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is important to diferentiate between capital expenditure and revenue expenditu...</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fference-between-capital-and-revenue-expenditure">
        <w:r>
          <w:rPr>
            <w:rStyle w:val="a8"/>
          </w:rPr>
          <w:t xml:space="preserve">Difference between capital and revenue expenditure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penditure">
        <w:r>
          <w:rPr>
            <w:rStyle w:val="a8"/>
          </w:rPr>
          <w:t xml:space="preserve">Expenditure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ype-of-expenditure">
        <w:r>
          <w:rPr>
            <w:rStyle w:val="a8"/>
          </w:rPr>
          <w:t xml:space="preserve">Type of Expenditure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2">
        <w:r>
          <w:rPr>
            <w:rStyle w:val="a8"/>
          </w:rPr>
          <w:t xml:space="preserve">QUESTION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following-adjustments-need-to-be-taken-into-account">
        <w:r>
          <w:rPr>
            <w:rStyle w:val="a8"/>
          </w:rPr>
          <w:t xml:space="preserve">The following adjustments need to be taken into account: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quired">
        <w:r>
          <w:rPr>
            <w:rStyle w:val="a8"/>
          </w:rPr>
          <w:t xml:space="preserve">Required: </w:t>
        </w:r>
      </w:hyperlink>
      <w:r>
        <w:rPr/>
        <w:t xml:space="preserve">\n \t </w:t>
      </w:r>
    </w:p>
    <w:p>
      <w:pPr>
        <w:pStyle w:val="TextBody"/>
        <w:numPr>
          <w:ilvl w:val="0"/>
          <w:numId w:val="2"/>
        </w:numPr>
        <w:tabs>
          <w:tab w:val="clear" w:pos="1134"/>
          <w:tab w:val="left" w:pos="709" w:leader="none"/>
        </w:tabs>
        <w:bidi w:val="0"/>
        <w:ind w:start="709" w:hanging="283"/>
        <w:jc w:val="start"/>
        <w:rPr/>
      </w:pPr>
      <w:hyperlink w:anchor="answer-question-2">
        <w:r>
          <w:rPr>
            <w:rStyle w:val="a8"/>
          </w:rPr>
          <w:t xml:space="preserve">ANSWER QUESTION 2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Fixed Asset is last longer and not for resale. For example is premises, motor vehicles, machinery, and fixtures and fittings. Current Asset is liquid and bought for resale. For example is cash in hand, cash at bank, stock and debtor. </w:t>
      </w:r>
    </w:p>
    <w:p>
      <w:pPr>
        <w:pStyle w:val="TextBody"/>
        <w:bidi w:val="0"/>
        <w:spacing w:before="0" w:after="283"/>
        <w:jc w:val="start"/>
        <w:rPr/>
      </w:pPr>
      <w:r>
        <w:rPr/>
        <w:t xml:space="preserve">i) Business entity concept is the affairs of a business are to be treated as </w:t>
      </w:r>
    </w:p>
    <w:p>
      <w:pPr>
        <w:pStyle w:val="TextBody"/>
        <w:bidi w:val="0"/>
        <w:spacing w:before="0" w:after="283"/>
        <w:jc w:val="start"/>
        <w:rPr/>
      </w:pPr>
      <w:r>
        <w:rPr/>
        <w:t xml:space="preserve">being quite separate from the non-business activities of its owners. </w:t>
      </w:r>
    </w:p>
    <w:p>
      <w:pPr>
        <w:pStyle w:val="TextBody"/>
        <w:bidi w:val="0"/>
        <w:spacing w:before="0" w:after="283"/>
        <w:jc w:val="start"/>
        <w:rPr/>
      </w:pPr>
      <w:r>
        <w:rPr/>
        <w:t xml:space="preserve">Example is “ the figure for fixed assets includes a camera that the </w:t>
      </w:r>
    </w:p>
    <w:p>
      <w:pPr>
        <w:pStyle w:val="TextBody"/>
        <w:bidi w:val="0"/>
        <w:spacing w:before="0" w:after="283"/>
        <w:jc w:val="start"/>
        <w:rPr/>
      </w:pPr>
      <w:r>
        <w:rPr/>
        <w:t xml:space="preserve">owner of the business has bought for his own use”. </w:t>
      </w:r>
    </w:p>
    <w:p>
      <w:pPr>
        <w:pStyle w:val="TextBody"/>
        <w:bidi w:val="0"/>
        <w:spacing w:before="0" w:after="283"/>
        <w:jc w:val="start"/>
        <w:rPr/>
      </w:pPr>
      <w:r>
        <w:rPr/>
        <w:t xml:space="preserve">Accrual concept is concerned with the different between cash receipts and cash expenditure (actual payments and receipts of money for items) and revenue and expenditure. It states that items should be recorded when used and not when paid for. </w:t>
      </w:r>
    </w:p>
    <w:p>
      <w:pPr>
        <w:pStyle w:val="TextBody"/>
        <w:bidi w:val="0"/>
        <w:spacing w:before="0" w:after="283"/>
        <w:jc w:val="start"/>
        <w:rPr/>
      </w:pPr>
      <w:r>
        <w:rPr/>
        <w:t xml:space="preserve">Example is “ a bill for electricity was received in the lost financial year but has been recorded in the current year as payment was only made recently”. </w:t>
      </w:r>
    </w:p>
    <w:p>
      <w:pPr>
        <w:pStyle w:val="TextBody"/>
        <w:bidi w:val="0"/>
        <w:spacing w:before="0" w:after="283"/>
        <w:jc w:val="start"/>
        <w:rPr/>
      </w:pPr>
      <w:r>
        <w:rPr/>
        <w:t xml:space="preserve">Going Concern Concept is it implies that the business will continue to operate for the foreseeable future. </w:t>
      </w:r>
    </w:p>
    <w:p>
      <w:pPr>
        <w:pStyle w:val="TextBody"/>
        <w:bidi w:val="0"/>
        <w:spacing w:before="0" w:after="283"/>
        <w:jc w:val="start"/>
        <w:rPr/>
      </w:pPr>
      <w:r>
        <w:rPr/>
        <w:t xml:space="preserve">Example: the assumption should not be made are: </w:t>
      </w:r>
    </w:p>
    <w:p>
      <w:pPr>
        <w:pStyle w:val="TextBody"/>
        <w:bidi w:val="0"/>
        <w:spacing w:before="0" w:after="283"/>
        <w:jc w:val="start"/>
        <w:rPr/>
      </w:pPr>
      <w:r>
        <w:rPr/>
        <w:t xml:space="preserve">If the business is going to close down in the near future </w:t>
      </w:r>
    </w:p>
    <w:p>
      <w:pPr>
        <w:pStyle w:val="TextBody"/>
        <w:bidi w:val="0"/>
        <w:spacing w:before="0" w:after="283"/>
        <w:jc w:val="start"/>
        <w:rPr/>
      </w:pPr>
      <w:r>
        <w:rPr/>
        <w:t xml:space="preserve">Where shortage of cash makes it almost certain that the business will have to cease trading </w:t>
      </w:r>
    </w:p>
    <w:p>
      <w:pPr>
        <w:pStyle w:val="TextBody"/>
        <w:bidi w:val="0"/>
        <w:spacing w:before="0" w:after="283"/>
        <w:jc w:val="start"/>
        <w:rPr/>
      </w:pPr>
      <w:r>
        <w:rPr/>
        <w:t xml:space="preserve">Business have to close down because of shortage of cash </w:t>
      </w:r>
    </w:p>
    <w:p>
      <w:pPr>
        <w:pStyle w:val="TextBody"/>
        <w:bidi w:val="0"/>
        <w:spacing w:before="0" w:after="283"/>
        <w:jc w:val="start"/>
        <w:rPr/>
      </w:pPr>
      <w:r>
        <w:rPr/>
        <w:t xml:space="preserve">The term is about to close down as the owner is retiring the accounts </w:t>
      </w:r>
    </w:p>
    <w:p>
      <w:pPr>
        <w:pStyle w:val="TextBody"/>
        <w:bidi w:val="0"/>
        <w:spacing w:before="0" w:after="283"/>
        <w:jc w:val="start"/>
        <w:rPr/>
      </w:pPr>
      <w:r>
        <w:rPr/>
        <w:t xml:space="preserve">have not been altered. </w:t>
      </w:r>
    </w:p>
    <w:p>
      <w:pPr>
        <w:pStyle w:val="TextBody"/>
        <w:bidi w:val="0"/>
        <w:spacing w:before="0" w:after="283"/>
        <w:jc w:val="start"/>
        <w:rPr/>
      </w:pPr>
      <w:r>
        <w:rPr/>
        <w:t xml:space="preserve">Consistency concept is each firm should try to choose the methods which give the most reliable picture of the business. </w:t>
      </w:r>
    </w:p>
    <w:p>
      <w:pPr>
        <w:pStyle w:val="TextBody"/>
        <w:bidi w:val="0"/>
        <w:spacing w:before="0" w:after="283"/>
        <w:jc w:val="start"/>
        <w:rPr/>
      </w:pPr>
      <w:r>
        <w:rPr/>
        <w:t xml:space="preserve">Example is the method used for calculating stock has been changed from LIFO to FIFO to overage cost. </w:t>
      </w:r>
    </w:p>
    <w:p>
      <w:pPr>
        <w:pStyle w:val="TextBody"/>
        <w:bidi w:val="0"/>
        <w:spacing w:before="0" w:after="283"/>
        <w:jc w:val="start"/>
        <w:rPr/>
      </w:pPr>
      <w:r>
        <w:rPr/>
        <w:t xml:space="preserve">i) Capital expenditure is made when a firm spends money either to: </w:t>
      </w:r>
    </w:p>
    <w:p>
      <w:pPr>
        <w:pStyle w:val="TextBody"/>
        <w:bidi w:val="0"/>
        <w:spacing w:before="0" w:after="283"/>
        <w:jc w:val="start"/>
        <w:rPr/>
      </w:pPr>
      <w:r>
        <w:rPr/>
        <w:t xml:space="preserve">Buy fixed assets, or </w:t>
      </w:r>
    </w:p>
    <w:p>
      <w:pPr>
        <w:pStyle w:val="TextBody"/>
        <w:bidi w:val="0"/>
        <w:spacing w:before="0" w:after="283"/>
        <w:jc w:val="start"/>
        <w:rPr/>
      </w:pPr>
      <w:r>
        <w:rPr/>
        <w:t xml:space="preserve">Add to the value of an existing fixed asset. </w:t>
      </w:r>
    </w:p>
    <w:p>
      <w:pPr>
        <w:pStyle w:val="TextBody"/>
        <w:bidi w:val="0"/>
        <w:spacing w:before="0" w:after="283"/>
        <w:jc w:val="start"/>
        <w:rPr/>
      </w:pPr>
      <w:r>
        <w:rPr/>
        <w:t xml:space="preserve">Included in such amounts should be those spent on: </w:t>
      </w:r>
    </w:p>
    <w:p>
      <w:pPr>
        <w:pStyle w:val="TextBody"/>
        <w:bidi w:val="0"/>
        <w:spacing w:before="0" w:after="283"/>
        <w:jc w:val="start"/>
        <w:rPr/>
      </w:pPr>
      <w:r>
        <w:rPr/>
        <w:t xml:space="preserve">Acquiring fixed assets. </w:t>
      </w:r>
    </w:p>
    <w:p>
      <w:pPr>
        <w:pStyle w:val="TextBody"/>
        <w:bidi w:val="0"/>
        <w:spacing w:before="0" w:after="283"/>
        <w:jc w:val="start"/>
        <w:rPr/>
      </w:pPr>
      <w:r>
        <w:rPr/>
        <w:t xml:space="preserve">Bringing them into the firm. </w:t>
      </w:r>
    </w:p>
    <w:p>
      <w:pPr>
        <w:pStyle w:val="TextBody"/>
        <w:bidi w:val="0"/>
        <w:spacing w:before="0" w:after="283"/>
        <w:jc w:val="start"/>
        <w:rPr/>
      </w:pPr>
      <w:r>
        <w:rPr/>
        <w:t xml:space="preserve">Legal costs of buying buildings. </w:t>
      </w:r>
    </w:p>
    <w:p>
      <w:pPr>
        <w:pStyle w:val="TextBody"/>
        <w:bidi w:val="0"/>
        <w:spacing w:before="0" w:after="283"/>
        <w:jc w:val="start"/>
        <w:rPr/>
      </w:pPr>
      <w:r>
        <w:rPr/>
        <w:t xml:space="preserve">Carriage inwards on machinery bought. </w:t>
      </w:r>
    </w:p>
    <w:p>
      <w:pPr>
        <w:pStyle w:val="TextBody"/>
        <w:bidi w:val="0"/>
        <w:spacing w:before="0" w:after="283"/>
        <w:jc w:val="start"/>
        <w:rPr/>
      </w:pPr>
      <w:r>
        <w:rPr/>
        <w:t xml:space="preserve">Any other cost needed to get the fixed asset ready for use. </w:t>
      </w:r>
    </w:p>
    <w:p>
      <w:pPr>
        <w:pStyle w:val="TextBody"/>
        <w:bidi w:val="0"/>
        <w:spacing w:before="0" w:after="283"/>
        <w:jc w:val="start"/>
        <w:rPr/>
      </w:pPr>
      <w:r>
        <w:rPr/>
        <w:t xml:space="preserve">Revenue expenditure is expenditure which is not for increasing the value </w:t>
      </w:r>
    </w:p>
    <w:p>
      <w:pPr>
        <w:pStyle w:val="TextBody"/>
        <w:bidi w:val="0"/>
        <w:spacing w:before="0" w:after="283"/>
        <w:jc w:val="start"/>
        <w:rPr/>
      </w:pPr>
      <w:r>
        <w:rPr/>
        <w:t xml:space="preserve">fixed assets, but for running the business on a day-to-day basis, is known as revenue expenditure. </w:t>
      </w:r>
    </w:p>
    <w:p>
      <w:pPr>
        <w:pStyle w:val="TextBody"/>
        <w:bidi w:val="0"/>
        <w:spacing w:before="0" w:after="283"/>
        <w:jc w:val="start"/>
        <w:rPr/>
      </w:pPr>
      <w:r>
        <w:rPr/>
        <w:t xml:space="preserve">The difference between revenue and capital expenditure can be seen clearly with the total cost of using a motor van for a firm. To buy a motor van is capital expenditure. The motor van will be in use for several years and is, therefore, a fixed asset. </w:t>
      </w:r>
    </w:p>
    <w:p>
      <w:pPr>
        <w:pStyle w:val="TextBody"/>
        <w:bidi w:val="0"/>
        <w:spacing w:before="0" w:after="283"/>
        <w:jc w:val="start"/>
        <w:rPr/>
      </w:pPr>
      <w:r>
        <w:rPr/>
        <w:t xml:space="preserve">To pay for petrol to use in the motor van for the next few days is revenue expenditure. This is because the expenditure is used up in a few days and does not add to the value of fixed assets. </w:t>
      </w:r>
    </w:p>
    <w:p>
      <w:pPr>
        <w:pStyle w:val="TextBody"/>
        <w:bidi w:val="0"/>
        <w:spacing w:before="0" w:after="283"/>
        <w:jc w:val="start"/>
        <w:rPr/>
      </w:pPr>
      <w:r>
        <w:rPr/>
        <w:t xml:space="preserve">Revenue expenditure is treated to expenses and they will posted to Income statement. </w:t>
      </w:r>
    </w:p>
    <w:p>
      <w:pPr>
        <w:pStyle w:val="TextBody"/>
        <w:bidi w:val="0"/>
        <w:spacing w:before="0" w:after="283"/>
        <w:jc w:val="start"/>
        <w:rPr/>
      </w:pPr>
      <w:r>
        <w:rPr/>
        <w:t xml:space="preserve">Capital expenditure is treated to fixed assets and transact to Balance sheet. </w:t>
      </w:r>
    </w:p>
    <w:p>
      <w:pPr>
        <w:pStyle w:val="Heading2"/>
        <w:bidi w:val="0"/>
        <w:jc w:val="start"/>
        <w:rPr/>
      </w:pPr>
      <w:bookmarkStart w:id="1" w:name="difference-between-capital-and-revenue-e"/>
      <w:bookmarkEnd w:id="1"/>
      <w:r>
        <w:rPr/>
        <w:t xml:space="preserve">Difference between capital and revenue expenditure </w:t>
      </w:r>
    </w:p>
    <w:p>
      <w:pPr>
        <w:pStyle w:val="Heading2"/>
        <w:bidi w:val="0"/>
        <w:jc w:val="start"/>
        <w:rPr/>
      </w:pPr>
      <w:bookmarkStart w:id="2" w:name="expenditure"/>
      <w:bookmarkEnd w:id="2"/>
      <w:r>
        <w:rPr/>
        <w:t xml:space="preserve">Expenditure </w:t>
      </w:r>
    </w:p>
    <w:p>
      <w:pPr>
        <w:pStyle w:val="Heading2"/>
        <w:bidi w:val="0"/>
        <w:jc w:val="start"/>
        <w:rPr/>
      </w:pPr>
      <w:bookmarkStart w:id="3" w:name="type-of-expenditure"/>
      <w:bookmarkEnd w:id="3"/>
      <w:r>
        <w:rPr/>
        <w:t xml:space="preserve">Type of Expenditure </w:t>
      </w:r>
    </w:p>
    <w:p>
      <w:pPr>
        <w:pStyle w:val="TextBody"/>
        <w:bidi w:val="0"/>
        <w:spacing w:before="0" w:after="283"/>
        <w:jc w:val="start"/>
        <w:rPr/>
      </w:pPr>
      <w:r>
        <w:rPr/>
        <w:t xml:space="preserve">1. Buying motor van </w:t>
      </w:r>
    </w:p>
    <w:p>
      <w:pPr>
        <w:pStyle w:val="TextBody"/>
        <w:bidi w:val="0"/>
        <w:spacing w:before="0" w:after="283"/>
        <w:jc w:val="start"/>
        <w:rPr/>
      </w:pPr>
      <w:r>
        <w:rPr/>
        <w:t xml:space="preserve">Capital </w:t>
      </w:r>
    </w:p>
    <w:p>
      <w:pPr>
        <w:pStyle w:val="TextBody"/>
        <w:bidi w:val="0"/>
        <w:spacing w:before="0" w:after="283"/>
        <w:jc w:val="start"/>
        <w:rPr/>
      </w:pPr>
      <w:r>
        <w:rPr/>
        <w:t xml:space="preserve">2. Petrol costs for motor van </w:t>
      </w:r>
    </w:p>
    <w:p>
      <w:pPr>
        <w:pStyle w:val="TextBody"/>
        <w:bidi w:val="0"/>
        <w:spacing w:before="0" w:after="283"/>
        <w:jc w:val="start"/>
        <w:rPr/>
      </w:pPr>
      <w:r>
        <w:rPr/>
        <w:t xml:space="preserve">Revenue </w:t>
      </w:r>
    </w:p>
    <w:p>
      <w:pPr>
        <w:pStyle w:val="TextBody"/>
        <w:bidi w:val="0"/>
        <w:spacing w:before="0" w:after="283"/>
        <w:jc w:val="start"/>
        <w:rPr/>
      </w:pPr>
      <w:r>
        <w:rPr/>
        <w:t xml:space="preserve">3. Repairs to motor van </w:t>
      </w:r>
    </w:p>
    <w:p>
      <w:pPr>
        <w:pStyle w:val="TextBody"/>
        <w:bidi w:val="0"/>
        <w:spacing w:before="0" w:after="283"/>
        <w:jc w:val="start"/>
        <w:rPr/>
      </w:pPr>
      <w:r>
        <w:rPr/>
        <w:t xml:space="preserve">Revenue </w:t>
      </w:r>
    </w:p>
    <w:p>
      <w:pPr>
        <w:pStyle w:val="TextBody"/>
        <w:bidi w:val="0"/>
        <w:spacing w:before="0" w:after="283"/>
        <w:jc w:val="start"/>
        <w:rPr/>
      </w:pPr>
      <w:r>
        <w:rPr/>
        <w:t xml:space="preserve">4. Putting extra headlights on motor van </w:t>
      </w:r>
    </w:p>
    <w:p>
      <w:pPr>
        <w:pStyle w:val="TextBody"/>
        <w:bidi w:val="0"/>
        <w:spacing w:before="0" w:after="283"/>
        <w:jc w:val="start"/>
        <w:rPr/>
      </w:pPr>
      <w:r>
        <w:rPr/>
        <w:t xml:space="preserve">Capital </w:t>
      </w:r>
    </w:p>
    <w:p>
      <w:pPr>
        <w:pStyle w:val="TextBody"/>
        <w:bidi w:val="0"/>
        <w:spacing w:before="0" w:after="283"/>
        <w:jc w:val="start"/>
        <w:rPr/>
      </w:pPr>
      <w:r>
        <w:rPr/>
        <w:t xml:space="preserve">5. Buying machinery </w:t>
      </w:r>
    </w:p>
    <w:p>
      <w:pPr>
        <w:pStyle w:val="TextBody"/>
        <w:bidi w:val="0"/>
        <w:spacing w:before="0" w:after="283"/>
        <w:jc w:val="start"/>
        <w:rPr/>
      </w:pPr>
      <w:r>
        <w:rPr/>
        <w:t xml:space="preserve">Capital </w:t>
      </w:r>
    </w:p>
    <w:p>
      <w:pPr>
        <w:pStyle w:val="TextBody"/>
        <w:bidi w:val="0"/>
        <w:spacing w:before="0" w:after="283"/>
        <w:jc w:val="start"/>
        <w:rPr/>
      </w:pPr>
      <w:r>
        <w:rPr/>
        <w:t xml:space="preserve">6. Electricity cost of using machinery </w:t>
      </w:r>
    </w:p>
    <w:p>
      <w:pPr>
        <w:pStyle w:val="TextBody"/>
        <w:bidi w:val="0"/>
        <w:spacing w:before="0" w:after="283"/>
        <w:jc w:val="start"/>
        <w:rPr/>
      </w:pPr>
      <w:r>
        <w:rPr/>
        <w:t xml:space="preserve">Revenue </w:t>
      </w:r>
    </w:p>
    <w:p>
      <w:pPr>
        <w:pStyle w:val="TextBody"/>
        <w:bidi w:val="0"/>
        <w:spacing w:before="0" w:after="283"/>
        <w:jc w:val="start"/>
        <w:rPr/>
      </w:pPr>
      <w:r>
        <w:rPr/>
        <w:t xml:space="preserve">7. We spent RM 1, 500 on machinery. RM 1, 000 was for an item added to the machine: RM500 for repairs </w:t>
      </w:r>
    </w:p>
    <w:p>
      <w:pPr>
        <w:pStyle w:val="TextBody"/>
        <w:bidi w:val="0"/>
        <w:spacing w:before="0" w:after="283"/>
        <w:jc w:val="start"/>
        <w:rPr/>
      </w:pPr>
      <w:r>
        <w:rPr/>
        <w:t xml:space="preserve">Capital RM1, 000 </w:t>
      </w:r>
    </w:p>
    <w:p>
      <w:pPr>
        <w:pStyle w:val="TextBody"/>
        <w:bidi w:val="0"/>
        <w:spacing w:before="0" w:after="283"/>
        <w:jc w:val="start"/>
        <w:rPr/>
      </w:pPr>
      <w:r>
        <w:rPr/>
        <w:t xml:space="preserve">Revenue RM 500 </w:t>
      </w:r>
    </w:p>
    <w:p>
      <w:pPr>
        <w:pStyle w:val="TextBody"/>
        <w:bidi w:val="0"/>
        <w:spacing w:before="0" w:after="283"/>
        <w:jc w:val="start"/>
        <w:rPr/>
      </w:pPr>
      <w:r>
        <w:rPr/>
        <w:t xml:space="preserve">8. Painting outside of new building </w:t>
      </w:r>
    </w:p>
    <w:p>
      <w:pPr>
        <w:pStyle w:val="TextBody"/>
        <w:bidi w:val="0"/>
        <w:spacing w:before="0" w:after="283"/>
        <w:jc w:val="start"/>
        <w:rPr/>
      </w:pPr>
      <w:r>
        <w:rPr/>
        <w:t xml:space="preserve">Capital </w:t>
      </w:r>
    </w:p>
    <w:p>
      <w:pPr>
        <w:pStyle w:val="TextBody"/>
        <w:bidi w:val="0"/>
        <w:spacing w:before="0" w:after="283"/>
        <w:jc w:val="start"/>
        <w:rPr/>
      </w:pPr>
      <w:r>
        <w:rPr/>
        <w:t xml:space="preserve">9. Three years later- repainting outside of building in (8) </w:t>
      </w:r>
    </w:p>
    <w:p>
      <w:pPr>
        <w:pStyle w:val="TextBody"/>
        <w:bidi w:val="0"/>
        <w:spacing w:before="0" w:after="283"/>
        <w:jc w:val="start"/>
        <w:rPr/>
      </w:pPr>
      <w:r>
        <w:rPr/>
        <w:t xml:space="preserve">Revenue </w:t>
      </w:r>
    </w:p>
    <w:p>
      <w:pPr>
        <w:pStyle w:val="TextBody"/>
        <w:bidi w:val="0"/>
        <w:spacing w:before="0" w:after="283"/>
        <w:jc w:val="start"/>
        <w:rPr/>
      </w:pPr>
      <w:r>
        <w:rPr/>
        <w:t xml:space="preserve">d) Reducing balance method </w:t>
      </w:r>
    </w:p>
    <w:p>
      <w:pPr>
        <w:pStyle w:val="TextBody"/>
        <w:bidi w:val="0"/>
        <w:spacing w:before="0" w:after="283"/>
        <w:jc w:val="start"/>
        <w:rPr/>
      </w:pPr>
      <w:r>
        <w:rPr/>
        <w:t xml:space="preserve">Cost price 1 year </w:t>
      </w:r>
    </w:p>
    <w:p>
      <w:pPr>
        <w:pStyle w:val="TextBody"/>
        <w:bidi w:val="0"/>
        <w:spacing w:before="0" w:after="283"/>
        <w:jc w:val="start"/>
        <w:rPr/>
      </w:pPr>
      <w:r>
        <w:rPr/>
        <w:t xml:space="preserve">Cost = RM 100, 000 </w:t>
      </w:r>
    </w:p>
    <w:p>
      <w:pPr>
        <w:pStyle w:val="TextBody"/>
        <w:bidi w:val="0"/>
        <w:spacing w:before="0" w:after="283"/>
        <w:jc w:val="start"/>
        <w:rPr/>
      </w:pPr>
      <w:r>
        <w:rPr/>
        <w:t xml:space="preserve">% = 10% </w:t>
      </w:r>
    </w:p>
    <w:p>
      <w:pPr>
        <w:pStyle w:val="TextBody"/>
        <w:bidi w:val="0"/>
        <w:spacing w:before="0" w:after="283"/>
        <w:jc w:val="start"/>
        <w:rPr/>
      </w:pPr>
      <w:r>
        <w:rPr/>
        <w:t xml:space="preserve">2005 Cost = 100, 000 X 10% = 10000 X 7/12= 5833 100, 000 – 5833 = 94167 </w:t>
      </w:r>
    </w:p>
    <w:p>
      <w:pPr>
        <w:pStyle w:val="TextBody"/>
        <w:bidi w:val="0"/>
        <w:spacing w:before="0" w:after="283"/>
        <w:jc w:val="start"/>
        <w:rPr/>
      </w:pPr>
      <w:r>
        <w:rPr/>
        <w:t xml:space="preserve">2006 Cost = 94167 X 10% = 94167 X 7/12 = 5493 94167 – 5493 = 88674 </w:t>
      </w:r>
    </w:p>
    <w:p>
      <w:pPr>
        <w:pStyle w:val="TextBody"/>
        <w:bidi w:val="0"/>
        <w:spacing w:before="0" w:after="283"/>
        <w:jc w:val="start"/>
        <w:rPr/>
      </w:pPr>
      <w:r>
        <w:rPr/>
        <w:t xml:space="preserve">e) i) Relevance is one more factors that must be present in the information for it to be </w:t>
      </w:r>
    </w:p>
    <w:p>
      <w:pPr>
        <w:pStyle w:val="TextBody"/>
        <w:bidi w:val="0"/>
        <w:spacing w:before="0" w:after="283"/>
        <w:jc w:val="start"/>
        <w:rPr/>
      </w:pPr>
      <w:r>
        <w:rPr/>
        <w:t xml:space="preserve">useful. Information that is not relevant is considered as a waste of valuable time in </w:t>
      </w:r>
    </w:p>
    <w:p>
      <w:pPr>
        <w:pStyle w:val="TextBody"/>
        <w:bidi w:val="0"/>
        <w:spacing w:before="0" w:after="283"/>
        <w:jc w:val="start"/>
        <w:rPr/>
      </w:pPr>
      <w:r>
        <w:rPr/>
        <w:t xml:space="preserve">decision making. </w:t>
      </w:r>
    </w:p>
    <w:p>
      <w:pPr>
        <w:pStyle w:val="TextBody"/>
        <w:bidi w:val="0"/>
        <w:spacing w:before="0" w:after="283"/>
        <w:jc w:val="start"/>
        <w:rPr/>
      </w:pPr>
      <w:r>
        <w:rPr/>
        <w:t xml:space="preserve">ii) Reliability is the right decision based on a set of financial information would also </w:t>
      </w:r>
    </w:p>
    <w:p>
      <w:pPr>
        <w:pStyle w:val="TextBody"/>
        <w:bidi w:val="0"/>
        <w:spacing w:before="0" w:after="283"/>
        <w:jc w:val="start"/>
        <w:rPr/>
      </w:pPr>
      <w:r>
        <w:rPr/>
        <w:t xml:space="preserve">depend on the reliability of the information. In the context, self generated </w:t>
      </w:r>
    </w:p>
    <w:p>
      <w:pPr>
        <w:pStyle w:val="TextBody"/>
        <w:bidi w:val="0"/>
        <w:spacing w:before="0" w:after="283"/>
        <w:jc w:val="start"/>
        <w:rPr/>
      </w:pPr>
      <w:r>
        <w:rPr/>
        <w:t xml:space="preserve">information is considered to be the most reliable as compared to information gather </w:t>
      </w:r>
    </w:p>
    <w:p>
      <w:pPr>
        <w:pStyle w:val="TextBody"/>
        <w:bidi w:val="0"/>
        <w:spacing w:before="0" w:after="283"/>
        <w:jc w:val="start"/>
        <w:rPr/>
      </w:pPr>
      <w:r>
        <w:rPr/>
        <w:t xml:space="preserve">by third parties. The user must be able to depend on the truthfulness of the </w:t>
      </w:r>
    </w:p>
    <w:p>
      <w:pPr>
        <w:pStyle w:val="TextBody"/>
        <w:bidi w:val="0"/>
        <w:spacing w:before="0" w:after="283"/>
        <w:jc w:val="start"/>
        <w:rPr/>
      </w:pPr>
      <w:r>
        <w:rPr/>
        <w:t xml:space="preserve">information. </w:t>
      </w:r>
    </w:p>
    <w:p>
      <w:pPr>
        <w:pStyle w:val="TextBody"/>
        <w:bidi w:val="0"/>
        <w:spacing w:before="0" w:after="283"/>
        <w:jc w:val="start"/>
        <w:rPr/>
      </w:pPr>
      <w:r>
        <w:rPr/>
        <w:t xml:space="preserve">iii) Comparability is procedures and practices should remain the same across time and </w:t>
      </w:r>
    </w:p>
    <w:p>
      <w:pPr>
        <w:pStyle w:val="TextBody"/>
        <w:bidi w:val="0"/>
        <w:spacing w:before="0" w:after="283"/>
        <w:jc w:val="start"/>
        <w:rPr/>
      </w:pPr>
      <w:r>
        <w:rPr/>
        <w:t xml:space="preserve">reports, if difference is occurs they should be due to substantive differences in the </w:t>
      </w:r>
    </w:p>
    <w:p>
      <w:pPr>
        <w:pStyle w:val="TextBody"/>
        <w:bidi w:val="0"/>
        <w:spacing w:before="0" w:after="283"/>
        <w:jc w:val="start"/>
        <w:rPr/>
      </w:pPr>
      <w:r>
        <w:rPr/>
        <w:t xml:space="preserve">events and conditions reported rather than arbitrarily implemented practices or </w:t>
      </w:r>
    </w:p>
    <w:p>
      <w:pPr>
        <w:pStyle w:val="TextBody"/>
        <w:bidi w:val="0"/>
        <w:spacing w:before="0" w:after="283"/>
        <w:jc w:val="start"/>
        <w:rPr/>
      </w:pPr>
      <w:r>
        <w:rPr/>
        <w:t xml:space="preserve">procedures for data collection. </w:t>
      </w:r>
    </w:p>
    <w:p>
      <w:pPr>
        <w:pStyle w:val="TextBody"/>
        <w:bidi w:val="0"/>
        <w:spacing w:before="0" w:after="283"/>
        <w:jc w:val="start"/>
        <w:rPr/>
      </w:pPr>
      <w:r>
        <w:rPr/>
        <w:t xml:space="preserve">iv) Understandability is information should be simple but not over simplified. </w:t>
      </w:r>
    </w:p>
    <w:p>
      <w:pPr>
        <w:pStyle w:val="TextBody"/>
        <w:bidi w:val="0"/>
        <w:spacing w:before="0" w:after="283"/>
        <w:jc w:val="start"/>
        <w:rPr/>
      </w:pPr>
      <w:r>
        <w:rPr/>
        <w:t xml:space="preserve">Explanations and interpretations should be included where necessary. </w:t>
      </w:r>
    </w:p>
    <w:p>
      <w:pPr>
        <w:pStyle w:val="TextBody"/>
        <w:bidi w:val="0"/>
        <w:spacing w:before="0" w:after="283"/>
        <w:jc w:val="start"/>
        <w:rPr/>
      </w:pPr>
      <w:r>
        <w:rPr/>
        <w:t xml:space="preserve">Understandability of information is governed by user characteristics and </w:t>
      </w:r>
    </w:p>
    <w:p>
      <w:pPr>
        <w:pStyle w:val="TextBody"/>
        <w:bidi w:val="0"/>
        <w:spacing w:before="0" w:after="283"/>
        <w:jc w:val="start"/>
        <w:rPr/>
      </w:pPr>
      <w:r>
        <w:rPr/>
        <w:t xml:space="preserve">characteristics of information provided. Understandability may be relating to </w:t>
      </w:r>
    </w:p>
    <w:p>
      <w:pPr>
        <w:pStyle w:val="TextBody"/>
        <w:bidi w:val="0"/>
        <w:spacing w:before="0" w:after="283"/>
        <w:jc w:val="start"/>
        <w:rPr/>
      </w:pPr>
      <w:r>
        <w:rPr/>
        <w:t xml:space="preserve">a particular decision makes. </w:t>
      </w:r>
    </w:p>
    <w:p>
      <w:pPr>
        <w:pStyle w:val="TextBody"/>
        <w:bidi w:val="0"/>
        <w:spacing w:before="0" w:after="283"/>
        <w:jc w:val="start"/>
        <w:rPr/>
      </w:pPr>
      <w:r>
        <w:rPr/>
        <w:t xml:space="preserve">i) Share holder </w:t>
      </w:r>
    </w:p>
    <w:p>
      <w:pPr>
        <w:pStyle w:val="TextBody"/>
        <w:bidi w:val="0"/>
        <w:spacing w:before="0" w:after="283"/>
        <w:jc w:val="start"/>
        <w:rPr/>
      </w:pPr>
      <w:r>
        <w:rPr/>
        <w:t xml:space="preserve">ii) Manager </w:t>
      </w:r>
    </w:p>
    <w:p>
      <w:pPr>
        <w:pStyle w:val="TextBody"/>
        <w:bidi w:val="0"/>
        <w:spacing w:before="0" w:after="283"/>
        <w:jc w:val="start"/>
        <w:rPr/>
      </w:pPr>
      <w:r>
        <w:rPr/>
        <w:t xml:space="preserve">iii) Bank </w:t>
      </w:r>
    </w:p>
    <w:p>
      <w:pPr>
        <w:pStyle w:val="TextBody"/>
        <w:bidi w:val="0"/>
        <w:spacing w:before="0" w:after="283"/>
        <w:jc w:val="start"/>
        <w:rPr/>
      </w:pPr>
      <w:r>
        <w:rPr/>
        <w:t xml:space="preserve">iv) Government </w:t>
      </w:r>
    </w:p>
    <w:p>
      <w:pPr>
        <w:pStyle w:val="TextBody"/>
        <w:bidi w:val="0"/>
        <w:spacing w:before="0" w:after="283"/>
        <w:jc w:val="start"/>
        <w:rPr/>
      </w:pPr>
      <w:r>
        <w:rPr/>
        <w:t xml:space="preserve">v) Creditor </w:t>
      </w:r>
    </w:p>
    <w:p>
      <w:pPr>
        <w:pStyle w:val="Heading2"/>
        <w:bidi w:val="0"/>
        <w:jc w:val="start"/>
        <w:rPr/>
      </w:pPr>
      <w:bookmarkStart w:id="4" w:name="question-2"/>
      <w:bookmarkEnd w:id="4"/>
      <w:r>
        <w:rPr/>
        <w:t xml:space="preserve">QUESTION 2 </w:t>
      </w:r>
    </w:p>
    <w:p>
      <w:pPr>
        <w:pStyle w:val="TextBody"/>
        <w:bidi w:val="0"/>
        <w:spacing w:before="0" w:after="283"/>
        <w:jc w:val="start"/>
        <w:rPr/>
      </w:pPr>
      <w:r>
        <w:rPr/>
        <w:t xml:space="preserve">You have been supplied with the following balances for Betsy Li, a sole trader, for the year ended 31 December 2009: </w:t>
      </w:r>
    </w:p>
    <w:p>
      <w:pPr>
        <w:pStyle w:val="TextBody"/>
        <w:bidi w:val="0"/>
        <w:spacing w:before="0" w:after="283"/>
        <w:jc w:val="start"/>
        <w:rPr/>
      </w:pPr>
      <w:r>
        <w:rPr/>
        <w:t xml:space="preserve">RM </w:t>
      </w:r>
    </w:p>
    <w:p>
      <w:pPr>
        <w:pStyle w:val="TextBody"/>
        <w:bidi w:val="0"/>
        <w:spacing w:before="0" w:after="283"/>
        <w:jc w:val="start"/>
        <w:rPr/>
      </w:pPr>
      <w:r>
        <w:rPr/>
        <w:t xml:space="preserve">Property at cost 140, 000 </w:t>
      </w:r>
    </w:p>
    <w:p>
      <w:pPr>
        <w:pStyle w:val="TextBody"/>
        <w:bidi w:val="0"/>
        <w:spacing w:before="0" w:after="283"/>
        <w:jc w:val="start"/>
        <w:rPr/>
      </w:pPr>
      <w:r>
        <w:rPr/>
        <w:t xml:space="preserve">Equipment at cost 70, 000 </w:t>
      </w:r>
    </w:p>
    <w:p>
      <w:pPr>
        <w:pStyle w:val="TextBody"/>
        <w:bidi w:val="0"/>
        <w:spacing w:before="0" w:after="283"/>
        <w:jc w:val="start"/>
        <w:rPr/>
      </w:pPr>
      <w:r>
        <w:rPr/>
        <w:t xml:space="preserve">Provision for depreciation at 01/01/09: </w:t>
      </w:r>
    </w:p>
    <w:p>
      <w:pPr>
        <w:pStyle w:val="TextBody"/>
        <w:bidi w:val="0"/>
        <w:spacing w:before="0" w:after="283"/>
        <w:jc w:val="start"/>
        <w:rPr/>
      </w:pPr>
      <w:r>
        <w:rPr/>
        <w:t xml:space="preserve">– </w:t>
      </w:r>
      <w:r>
        <w:rPr/>
        <w:t xml:space="preserve">Property 4, 200 </w:t>
      </w:r>
    </w:p>
    <w:p>
      <w:pPr>
        <w:pStyle w:val="TextBody"/>
        <w:bidi w:val="0"/>
        <w:spacing w:before="0" w:after="283"/>
        <w:jc w:val="start"/>
        <w:rPr/>
      </w:pPr>
      <w:r>
        <w:rPr/>
        <w:t xml:space="preserve">– </w:t>
      </w:r>
      <w:r>
        <w:rPr/>
        <w:t xml:space="preserve">Equipment 17, 500 </w:t>
      </w:r>
    </w:p>
    <w:p>
      <w:pPr>
        <w:pStyle w:val="TextBody"/>
        <w:bidi w:val="0"/>
        <w:spacing w:before="0" w:after="283"/>
        <w:jc w:val="start"/>
        <w:rPr/>
      </w:pPr>
      <w:r>
        <w:rPr/>
        <w:t xml:space="preserve">Purchases 385, 000 </w:t>
      </w:r>
    </w:p>
    <w:p>
      <w:pPr>
        <w:pStyle w:val="TextBody"/>
        <w:bidi w:val="0"/>
        <w:spacing w:before="0" w:after="283"/>
        <w:jc w:val="start"/>
        <w:rPr/>
      </w:pPr>
      <w:r>
        <w:rPr/>
        <w:t xml:space="preserve">Sales 592, 000 </w:t>
      </w:r>
    </w:p>
    <w:p>
      <w:pPr>
        <w:pStyle w:val="TextBody"/>
        <w:bidi w:val="0"/>
        <w:spacing w:before="0" w:after="283"/>
        <w:jc w:val="start"/>
        <w:rPr/>
      </w:pPr>
      <w:r>
        <w:rPr/>
        <w:t xml:space="preserve">Stock at 01/01/09 17, 400 </w:t>
      </w:r>
    </w:p>
    <w:p>
      <w:pPr>
        <w:pStyle w:val="TextBody"/>
        <w:bidi w:val="0"/>
        <w:spacing w:before="0" w:after="283"/>
        <w:jc w:val="start"/>
        <w:rPr/>
      </w:pPr>
      <w:r>
        <w:rPr/>
        <w:t xml:space="preserve">Discount allowed 14, 000 </w:t>
      </w:r>
    </w:p>
    <w:p>
      <w:pPr>
        <w:pStyle w:val="TextBody"/>
        <w:bidi w:val="0"/>
        <w:spacing w:before="0" w:after="283"/>
        <w:jc w:val="start"/>
        <w:rPr/>
      </w:pPr>
      <w:r>
        <w:rPr/>
        <w:t xml:space="preserve">Discount received 1, 900 </w:t>
      </w:r>
    </w:p>
    <w:p>
      <w:pPr>
        <w:pStyle w:val="TextBody"/>
        <w:bidi w:val="0"/>
        <w:spacing w:before="0" w:after="283"/>
        <w:jc w:val="start"/>
        <w:rPr/>
      </w:pPr>
      <w:r>
        <w:rPr/>
        <w:t xml:space="preserve">Returns outward 17, 600 </w:t>
      </w:r>
    </w:p>
    <w:p>
      <w:pPr>
        <w:pStyle w:val="TextBody"/>
        <w:bidi w:val="0"/>
        <w:spacing w:before="0" w:after="283"/>
        <w:jc w:val="start"/>
        <w:rPr/>
      </w:pPr>
      <w:r>
        <w:rPr/>
        <w:t xml:space="preserve">Wages and salaries 43, 400 </w:t>
      </w:r>
    </w:p>
    <w:p>
      <w:pPr>
        <w:pStyle w:val="TextBody"/>
        <w:bidi w:val="0"/>
        <w:spacing w:before="0" w:after="283"/>
        <w:jc w:val="start"/>
        <w:rPr/>
      </w:pPr>
      <w:r>
        <w:rPr/>
        <w:t xml:space="preserve">Creditors 28, 500 </w:t>
      </w:r>
    </w:p>
    <w:p>
      <w:pPr>
        <w:pStyle w:val="TextBody"/>
        <w:bidi w:val="0"/>
        <w:spacing w:before="0" w:after="283"/>
        <w:jc w:val="start"/>
        <w:rPr/>
      </w:pPr>
      <w:r>
        <w:rPr/>
        <w:t xml:space="preserve">Debtors 15, 800 </w:t>
      </w:r>
    </w:p>
    <w:p>
      <w:pPr>
        <w:pStyle w:val="TextBody"/>
        <w:bidi w:val="0"/>
        <w:spacing w:before="0" w:after="283"/>
        <w:jc w:val="start"/>
        <w:rPr/>
      </w:pPr>
      <w:r>
        <w:rPr/>
        <w:t xml:space="preserve">Bank overdraft 2, 900 </w:t>
      </w:r>
    </w:p>
    <w:p>
      <w:pPr>
        <w:pStyle w:val="TextBody"/>
        <w:bidi w:val="0"/>
        <w:spacing w:before="0" w:after="283"/>
        <w:jc w:val="start"/>
        <w:rPr/>
      </w:pPr>
      <w:r>
        <w:rPr/>
        <w:t xml:space="preserve">Cash in hand 520 </w:t>
      </w:r>
    </w:p>
    <w:p>
      <w:pPr>
        <w:pStyle w:val="TextBody"/>
        <w:bidi w:val="0"/>
        <w:spacing w:before="0" w:after="283"/>
        <w:jc w:val="start"/>
        <w:rPr/>
      </w:pPr>
      <w:r>
        <w:rPr/>
        <w:t xml:space="preserve">Drawings 17, 950 </w:t>
      </w:r>
    </w:p>
    <w:p>
      <w:pPr>
        <w:pStyle w:val="TextBody"/>
        <w:bidi w:val="0"/>
        <w:spacing w:before="0" w:after="283"/>
        <w:jc w:val="start"/>
        <w:rPr/>
      </w:pPr>
      <w:r>
        <w:rPr/>
        <w:t xml:space="preserve">Provision for bad debts at 01/01/09 200 </w:t>
      </w:r>
    </w:p>
    <w:p>
      <w:pPr>
        <w:pStyle w:val="TextBody"/>
        <w:bidi w:val="0"/>
        <w:spacing w:before="0" w:after="283"/>
        <w:jc w:val="start"/>
        <w:rPr/>
      </w:pPr>
      <w:r>
        <w:rPr/>
        <w:t xml:space="preserve">General expenses 11, 400 </w:t>
      </w:r>
    </w:p>
    <w:p>
      <w:pPr>
        <w:pStyle w:val="TextBody"/>
        <w:bidi w:val="0"/>
        <w:spacing w:before="0" w:after="283"/>
        <w:jc w:val="start"/>
        <w:rPr/>
      </w:pPr>
      <w:r>
        <w:rPr/>
        <w:t xml:space="preserve">Long term loan 20, 000 </w:t>
      </w:r>
    </w:p>
    <w:p>
      <w:pPr>
        <w:pStyle w:val="TextBody"/>
        <w:bidi w:val="0"/>
        <w:spacing w:before="0" w:after="283"/>
        <w:jc w:val="start"/>
        <w:rPr/>
      </w:pPr>
      <w:r>
        <w:rPr/>
        <w:t xml:space="preserve">Capital at 01/01/09 30, 670 </w:t>
      </w:r>
    </w:p>
    <w:p>
      <w:pPr>
        <w:pStyle w:val="Heading2"/>
        <w:bidi w:val="0"/>
        <w:jc w:val="start"/>
        <w:rPr/>
      </w:pPr>
      <w:bookmarkStart w:id="5" w:name="the-following-adjustments-need-to-be-tak"/>
      <w:bookmarkEnd w:id="5"/>
      <w:r>
        <w:rPr/>
        <w:t xml:space="preserve">The following adjustments need to be taken into account: </w:t>
      </w:r>
    </w:p>
    <w:p>
      <w:pPr>
        <w:pStyle w:val="TextBody"/>
        <w:bidi w:val="0"/>
        <w:spacing w:before="0" w:after="283"/>
        <w:jc w:val="start"/>
        <w:rPr/>
      </w:pPr>
      <w:r>
        <w:rPr/>
        <w:t xml:space="preserve">Stock at 31/12/09 is $21, 600 </w:t>
      </w:r>
    </w:p>
    <w:p>
      <w:pPr>
        <w:pStyle w:val="TextBody"/>
        <w:bidi w:val="0"/>
        <w:spacing w:before="0" w:after="283"/>
        <w:jc w:val="start"/>
        <w:rPr/>
      </w:pPr>
      <w:r>
        <w:rPr/>
        <w:t xml:space="preserve">Wages and salaries outstanding at 31/12/09 are $4,, 100 </w:t>
      </w:r>
    </w:p>
    <w:p>
      <w:pPr>
        <w:pStyle w:val="TextBody"/>
        <w:bidi w:val="0"/>
        <w:spacing w:before="0" w:after="283"/>
        <w:jc w:val="start"/>
        <w:rPr/>
      </w:pPr>
      <w:r>
        <w:rPr/>
        <w:t xml:space="preserve">General expenses includes a prepayment for rates of $1, 000 </w:t>
      </w:r>
    </w:p>
    <w:p>
      <w:pPr>
        <w:pStyle w:val="TextBody"/>
        <w:bidi w:val="0"/>
        <w:spacing w:before="0" w:after="283"/>
        <w:jc w:val="start"/>
        <w:rPr/>
      </w:pPr>
      <w:r>
        <w:rPr/>
        <w:t xml:space="preserve">The provision for bad debts needs increasing to $280 </w:t>
      </w:r>
    </w:p>
    <w:p>
      <w:pPr>
        <w:pStyle w:val="TextBody"/>
        <w:bidi w:val="0"/>
        <w:spacing w:before="0" w:after="283"/>
        <w:jc w:val="start"/>
        <w:rPr/>
      </w:pPr>
      <w:r>
        <w:rPr/>
        <w:t xml:space="preserve">Depreciation for the year has still to be provided as follow: </w:t>
      </w:r>
    </w:p>
    <w:p>
      <w:pPr>
        <w:pStyle w:val="TextBody"/>
        <w:bidi w:val="0"/>
        <w:spacing w:before="0" w:after="283"/>
        <w:jc w:val="start"/>
        <w:rPr/>
      </w:pPr>
      <w:r>
        <w:rPr/>
        <w:t xml:space="preserve">Property 1. 5% per year using the straight line method </w:t>
      </w:r>
    </w:p>
    <w:p>
      <w:pPr>
        <w:pStyle w:val="TextBody"/>
        <w:bidi w:val="0"/>
        <w:spacing w:before="0" w:after="283"/>
        <w:jc w:val="start"/>
        <w:rPr/>
      </w:pPr>
      <w:r>
        <w:rPr/>
        <w:t xml:space="preserve">Equipment 25% per year using the reducing balance method </w:t>
      </w:r>
    </w:p>
    <w:p>
      <w:pPr>
        <w:pStyle w:val="TextBody"/>
        <w:bidi w:val="0"/>
        <w:spacing w:before="0" w:after="283"/>
        <w:jc w:val="start"/>
        <w:rPr/>
      </w:pPr>
      <w:r>
        <w:rPr/>
        <w:t xml:space="preserve">Loan interest of $2, 000 is outstanding </w:t>
      </w:r>
    </w:p>
    <w:p>
      <w:pPr>
        <w:pStyle w:val="Heading2"/>
        <w:bidi w:val="0"/>
        <w:jc w:val="start"/>
        <w:rPr/>
      </w:pPr>
      <w:bookmarkStart w:id="6" w:name="required"/>
      <w:bookmarkEnd w:id="6"/>
      <w:r>
        <w:rPr/>
        <w:t xml:space="preserve">Required: </w:t>
      </w:r>
    </w:p>
    <w:p>
      <w:pPr>
        <w:pStyle w:val="TextBody"/>
        <w:bidi w:val="0"/>
        <w:spacing w:before="0" w:after="283"/>
        <w:jc w:val="start"/>
        <w:rPr/>
      </w:pPr>
      <w:r>
        <w:rPr/>
        <w:t xml:space="preserve">a) Prepare a trial balance for Betsy Li as at 31 December 2009. (10 marks) </w:t>
      </w:r>
    </w:p>
    <w:p>
      <w:pPr>
        <w:pStyle w:val="TextBody"/>
        <w:bidi w:val="0"/>
        <w:spacing w:before="0" w:after="283"/>
        <w:jc w:val="start"/>
        <w:rPr/>
      </w:pPr>
      <w:r>
        <w:rPr/>
        <w:t xml:space="preserve">b) Prepare the Income Statement and Balance Sheet for Betsy Li for the period ending 31 </w:t>
      </w:r>
    </w:p>
    <w:p>
      <w:pPr>
        <w:pStyle w:val="TextBody"/>
        <w:bidi w:val="0"/>
        <w:spacing w:before="0" w:after="283"/>
        <w:jc w:val="start"/>
        <w:rPr/>
      </w:pPr>
      <w:r>
        <w:rPr/>
        <w:t xml:space="preserve">December 2009. (15 marks) </w:t>
      </w:r>
    </w:p>
    <w:p>
      <w:pPr>
        <w:pStyle w:val="Heading2"/>
        <w:bidi w:val="0"/>
        <w:jc w:val="start"/>
        <w:rPr/>
      </w:pPr>
      <w:bookmarkStart w:id="7" w:name="answer-question-2"/>
      <w:bookmarkEnd w:id="7"/>
      <w:r>
        <w:rPr/>
        <w:t xml:space="preserve">ANSWER QUESTION 2 </w:t>
      </w:r>
    </w:p>
    <w:p>
      <w:pPr>
        <w:pStyle w:val="TextBody"/>
        <w:bidi w:val="0"/>
        <w:spacing w:before="0" w:after="283"/>
        <w:jc w:val="start"/>
        <w:rPr/>
      </w:pPr>
      <w:r>
        <w:rPr/>
        <w:t xml:space="preserve">Trial Balance at 31 December 2009 </w:t>
      </w:r>
    </w:p>
    <w:p>
      <w:pPr>
        <w:pStyle w:val="TextBody"/>
        <w:bidi w:val="0"/>
        <w:spacing w:before="0" w:after="283"/>
        <w:jc w:val="start"/>
        <w:rPr/>
      </w:pPr>
      <w:r>
        <w:rPr/>
        <w:t xml:space="preserve">Property </w:t>
      </w:r>
    </w:p>
    <w:p>
      <w:pPr>
        <w:pStyle w:val="TextBody"/>
        <w:bidi w:val="0"/>
        <w:spacing w:before="0" w:after="283"/>
        <w:jc w:val="start"/>
        <w:rPr/>
      </w:pPr>
      <w:r>
        <w:rPr/>
        <w:t xml:space="preserve">140, 000 </w:t>
      </w:r>
    </w:p>
    <w:p>
      <w:pPr>
        <w:pStyle w:val="TextBody"/>
        <w:bidi w:val="0"/>
        <w:spacing w:before="0" w:after="283"/>
        <w:jc w:val="start"/>
        <w:rPr/>
      </w:pPr>
      <w:r>
        <w:rPr/>
        <w:t xml:space="preserve">Equipment at cost </w:t>
      </w:r>
    </w:p>
    <w:p>
      <w:pPr>
        <w:pStyle w:val="TextBody"/>
        <w:bidi w:val="0"/>
        <w:spacing w:before="0" w:after="283"/>
        <w:jc w:val="start"/>
        <w:rPr/>
      </w:pPr>
      <w:r>
        <w:rPr/>
        <w:t xml:space="preserve">70, 000 </w:t>
      </w:r>
    </w:p>
    <w:p>
      <w:pPr>
        <w:pStyle w:val="TextBody"/>
        <w:bidi w:val="0"/>
        <w:spacing w:before="0" w:after="283"/>
        <w:jc w:val="start"/>
        <w:rPr/>
      </w:pPr>
      <w:r>
        <w:rPr/>
        <w:t xml:space="preserve">Property </w:t>
      </w:r>
    </w:p>
    <w:p>
      <w:pPr>
        <w:pStyle w:val="TextBody"/>
        <w:bidi w:val="0"/>
        <w:spacing w:before="0" w:after="283"/>
        <w:jc w:val="start"/>
        <w:rPr/>
      </w:pPr>
      <w:r>
        <w:rPr/>
        <w:t xml:space="preserve">4, 200 </w:t>
      </w:r>
    </w:p>
    <w:p>
      <w:pPr>
        <w:pStyle w:val="TextBody"/>
        <w:bidi w:val="0"/>
        <w:spacing w:before="0" w:after="283"/>
        <w:jc w:val="start"/>
        <w:rPr/>
      </w:pPr>
      <w:r>
        <w:rPr/>
        <w:t xml:space="preserve">Equipment </w:t>
      </w:r>
    </w:p>
    <w:p>
      <w:pPr>
        <w:pStyle w:val="TextBody"/>
        <w:bidi w:val="0"/>
        <w:spacing w:before="0" w:after="283"/>
        <w:jc w:val="start"/>
        <w:rPr/>
      </w:pPr>
      <w:r>
        <w:rPr/>
        <w:t xml:space="preserve">17, 500 </w:t>
      </w:r>
    </w:p>
    <w:p>
      <w:pPr>
        <w:pStyle w:val="TextBody"/>
        <w:bidi w:val="0"/>
        <w:spacing w:before="0" w:after="283"/>
        <w:jc w:val="start"/>
        <w:rPr/>
      </w:pPr>
      <w:r>
        <w:rPr/>
        <w:t xml:space="preserve">Purchases </w:t>
      </w:r>
    </w:p>
    <w:p>
      <w:pPr>
        <w:pStyle w:val="TextBody"/>
        <w:bidi w:val="0"/>
        <w:spacing w:before="0" w:after="283"/>
        <w:jc w:val="start"/>
        <w:rPr/>
      </w:pPr>
      <w:r>
        <w:rPr/>
        <w:t xml:space="preserve">385, 000 </w:t>
      </w:r>
    </w:p>
    <w:p>
      <w:pPr>
        <w:pStyle w:val="TextBody"/>
        <w:bidi w:val="0"/>
        <w:spacing w:before="0" w:after="283"/>
        <w:jc w:val="start"/>
        <w:rPr/>
      </w:pPr>
      <w:r>
        <w:rPr/>
        <w:t xml:space="preserve">Sales </w:t>
      </w:r>
    </w:p>
    <w:p>
      <w:pPr>
        <w:pStyle w:val="TextBody"/>
        <w:bidi w:val="0"/>
        <w:spacing w:before="0" w:after="283"/>
        <w:jc w:val="start"/>
        <w:rPr/>
      </w:pPr>
      <w:r>
        <w:rPr/>
        <w:t xml:space="preserve">592, 000 </w:t>
      </w:r>
    </w:p>
    <w:p>
      <w:pPr>
        <w:pStyle w:val="TextBody"/>
        <w:bidi w:val="0"/>
        <w:spacing w:before="0" w:after="283"/>
        <w:jc w:val="start"/>
        <w:rPr/>
      </w:pPr>
      <w:r>
        <w:rPr/>
        <w:t xml:space="preserve">Stock </w:t>
      </w:r>
    </w:p>
    <w:p>
      <w:pPr>
        <w:pStyle w:val="TextBody"/>
        <w:bidi w:val="0"/>
        <w:spacing w:before="0" w:after="283"/>
        <w:jc w:val="start"/>
        <w:rPr/>
      </w:pPr>
      <w:r>
        <w:rPr/>
        <w:t xml:space="preserve">174, 00 </w:t>
      </w:r>
    </w:p>
    <w:p>
      <w:pPr>
        <w:pStyle w:val="TextBody"/>
        <w:bidi w:val="0"/>
        <w:spacing w:before="0" w:after="283"/>
        <w:jc w:val="start"/>
        <w:rPr/>
      </w:pPr>
      <w:r>
        <w:rPr/>
        <w:t xml:space="preserve">Discount allowed </w:t>
      </w:r>
    </w:p>
    <w:p>
      <w:pPr>
        <w:pStyle w:val="TextBody"/>
        <w:bidi w:val="0"/>
        <w:spacing w:before="0" w:after="283"/>
        <w:jc w:val="start"/>
        <w:rPr/>
      </w:pPr>
      <w:r>
        <w:rPr/>
        <w:t xml:space="preserve">14, 000 </w:t>
      </w:r>
    </w:p>
    <w:p>
      <w:pPr>
        <w:pStyle w:val="TextBody"/>
        <w:bidi w:val="0"/>
        <w:spacing w:before="0" w:after="283"/>
        <w:jc w:val="start"/>
        <w:rPr/>
      </w:pPr>
      <w:r>
        <w:rPr/>
        <w:t xml:space="preserve">Discount received </w:t>
      </w:r>
    </w:p>
    <w:p>
      <w:pPr>
        <w:pStyle w:val="TextBody"/>
        <w:bidi w:val="0"/>
        <w:spacing w:before="0" w:after="283"/>
        <w:jc w:val="start"/>
        <w:rPr/>
      </w:pPr>
      <w:r>
        <w:rPr/>
        <w:t xml:space="preserve">1, 900 </w:t>
      </w:r>
    </w:p>
    <w:p>
      <w:pPr>
        <w:pStyle w:val="TextBody"/>
        <w:bidi w:val="0"/>
        <w:spacing w:before="0" w:after="283"/>
        <w:jc w:val="start"/>
        <w:rPr/>
      </w:pPr>
      <w:r>
        <w:rPr/>
        <w:t xml:space="preserve">Return outward </w:t>
      </w:r>
    </w:p>
    <w:p>
      <w:pPr>
        <w:pStyle w:val="TextBody"/>
        <w:bidi w:val="0"/>
        <w:spacing w:before="0" w:after="283"/>
        <w:jc w:val="start"/>
        <w:rPr/>
      </w:pPr>
      <w:r>
        <w:rPr/>
        <w:t xml:space="preserve">17, 600 </w:t>
      </w:r>
    </w:p>
    <w:p>
      <w:pPr>
        <w:pStyle w:val="TextBody"/>
        <w:bidi w:val="0"/>
        <w:spacing w:before="0" w:after="283"/>
        <w:jc w:val="start"/>
        <w:rPr/>
      </w:pPr>
      <w:r>
        <w:rPr/>
        <w:t xml:space="preserve">Wages and salaries </w:t>
      </w:r>
    </w:p>
    <w:p>
      <w:pPr>
        <w:pStyle w:val="TextBody"/>
        <w:bidi w:val="0"/>
        <w:spacing w:before="0" w:after="283"/>
        <w:jc w:val="start"/>
        <w:rPr/>
      </w:pPr>
      <w:r>
        <w:rPr/>
        <w:t xml:space="preserve">43, 400 </w:t>
      </w:r>
    </w:p>
    <w:p>
      <w:pPr>
        <w:pStyle w:val="TextBody"/>
        <w:bidi w:val="0"/>
        <w:spacing w:before="0" w:after="283"/>
        <w:jc w:val="start"/>
        <w:rPr/>
      </w:pPr>
      <w:r>
        <w:rPr/>
        <w:t xml:space="preserve">Creditors </w:t>
      </w:r>
    </w:p>
    <w:p>
      <w:pPr>
        <w:pStyle w:val="TextBody"/>
        <w:bidi w:val="0"/>
        <w:spacing w:before="0" w:after="283"/>
        <w:jc w:val="start"/>
        <w:rPr/>
      </w:pPr>
      <w:r>
        <w:rPr/>
        <w:t xml:space="preserve">28, 500 </w:t>
      </w:r>
    </w:p>
    <w:p>
      <w:pPr>
        <w:pStyle w:val="TextBody"/>
        <w:bidi w:val="0"/>
        <w:spacing w:before="0" w:after="283"/>
        <w:jc w:val="start"/>
        <w:rPr/>
      </w:pPr>
      <w:r>
        <w:rPr/>
        <w:t xml:space="preserve">Debtors </w:t>
      </w:r>
    </w:p>
    <w:p>
      <w:pPr>
        <w:pStyle w:val="TextBody"/>
        <w:bidi w:val="0"/>
        <w:spacing w:before="0" w:after="283"/>
        <w:jc w:val="start"/>
        <w:rPr/>
      </w:pPr>
      <w:r>
        <w:rPr/>
        <w:t xml:space="preserve">15, 800 </w:t>
      </w:r>
    </w:p>
    <w:p>
      <w:pPr>
        <w:pStyle w:val="TextBody"/>
        <w:bidi w:val="0"/>
        <w:spacing w:before="0" w:after="283"/>
        <w:jc w:val="start"/>
        <w:rPr/>
      </w:pPr>
      <w:r>
        <w:rPr/>
        <w:t xml:space="preserve">Bank overdraft </w:t>
      </w:r>
    </w:p>
    <w:p>
      <w:pPr>
        <w:pStyle w:val="TextBody"/>
        <w:bidi w:val="0"/>
        <w:spacing w:before="0" w:after="283"/>
        <w:jc w:val="start"/>
        <w:rPr/>
      </w:pPr>
      <w:r>
        <w:rPr/>
        <w:t xml:space="preserve">2, 900 </w:t>
      </w:r>
    </w:p>
    <w:p>
      <w:pPr>
        <w:pStyle w:val="TextBody"/>
        <w:bidi w:val="0"/>
        <w:spacing w:before="0" w:after="283"/>
        <w:jc w:val="start"/>
        <w:rPr/>
      </w:pPr>
      <w:r>
        <w:rPr/>
        <w:t xml:space="preserve">Cash in hand </w:t>
      </w:r>
    </w:p>
    <w:p>
      <w:pPr>
        <w:pStyle w:val="TextBody"/>
        <w:bidi w:val="0"/>
        <w:spacing w:before="0" w:after="283"/>
        <w:jc w:val="start"/>
        <w:rPr/>
      </w:pPr>
      <w:r>
        <w:rPr/>
        <w:t xml:space="preserve">520 </w:t>
      </w:r>
    </w:p>
    <w:p>
      <w:pPr>
        <w:pStyle w:val="TextBody"/>
        <w:bidi w:val="0"/>
        <w:spacing w:before="0" w:after="283"/>
        <w:jc w:val="start"/>
        <w:rPr/>
      </w:pPr>
      <w:r>
        <w:rPr/>
        <w:t xml:space="preserve">Drawings </w:t>
      </w:r>
    </w:p>
    <w:p>
      <w:pPr>
        <w:pStyle w:val="TextBody"/>
        <w:bidi w:val="0"/>
        <w:spacing w:before="0" w:after="283"/>
        <w:jc w:val="start"/>
        <w:rPr/>
      </w:pPr>
      <w:r>
        <w:rPr/>
        <w:t xml:space="preserve">17, 950 </w:t>
      </w:r>
    </w:p>
    <w:p>
      <w:pPr>
        <w:pStyle w:val="TextBody"/>
        <w:bidi w:val="0"/>
        <w:spacing w:before="0" w:after="283"/>
        <w:jc w:val="start"/>
        <w:rPr/>
      </w:pPr>
      <w:r>
        <w:rPr/>
        <w:t xml:space="preserve">Provision for bad debts </w:t>
      </w:r>
    </w:p>
    <w:p>
      <w:pPr>
        <w:pStyle w:val="TextBody"/>
        <w:bidi w:val="0"/>
        <w:spacing w:before="0" w:after="283"/>
        <w:jc w:val="start"/>
        <w:rPr/>
      </w:pPr>
      <w:r>
        <w:rPr/>
        <w:t xml:space="preserve">200 </w:t>
      </w:r>
    </w:p>
    <w:p>
      <w:pPr>
        <w:pStyle w:val="TextBody"/>
        <w:bidi w:val="0"/>
        <w:spacing w:before="0" w:after="283"/>
        <w:jc w:val="start"/>
        <w:rPr/>
      </w:pPr>
      <w:r>
        <w:rPr/>
        <w:t xml:space="preserve">General expenses </w:t>
      </w:r>
    </w:p>
    <w:p>
      <w:pPr>
        <w:pStyle w:val="TextBody"/>
        <w:bidi w:val="0"/>
        <w:spacing w:before="0" w:after="283"/>
        <w:jc w:val="start"/>
        <w:rPr/>
      </w:pPr>
      <w:r>
        <w:rPr/>
        <w:t xml:space="preserve">11, 400 </w:t>
      </w:r>
    </w:p>
    <w:p>
      <w:pPr>
        <w:pStyle w:val="TextBody"/>
        <w:bidi w:val="0"/>
        <w:spacing w:before="0" w:after="283"/>
        <w:jc w:val="start"/>
        <w:rPr/>
      </w:pPr>
      <w:r>
        <w:rPr/>
        <w:t xml:space="preserve">Long term loan </w:t>
      </w:r>
    </w:p>
    <w:p>
      <w:pPr>
        <w:pStyle w:val="TextBody"/>
        <w:bidi w:val="0"/>
        <w:spacing w:before="0" w:after="283"/>
        <w:jc w:val="start"/>
        <w:rPr/>
      </w:pPr>
      <w:r>
        <w:rPr/>
        <w:t xml:space="preserve">20, 000 </w:t>
      </w:r>
    </w:p>
    <w:p>
      <w:pPr>
        <w:pStyle w:val="TextBody"/>
        <w:bidi w:val="0"/>
        <w:spacing w:before="0" w:after="283"/>
        <w:jc w:val="start"/>
        <w:rPr/>
      </w:pPr>
      <w:r>
        <w:rPr/>
        <w:t xml:space="preserve">Capital </w:t>
      </w:r>
    </w:p>
    <w:p>
      <w:pPr>
        <w:pStyle w:val="TextBody"/>
        <w:bidi w:val="0"/>
        <w:spacing w:before="0" w:after="283"/>
        <w:jc w:val="start"/>
        <w:rPr/>
      </w:pPr>
      <w:r>
        <w:rPr/>
        <w:t xml:space="preserve">30, 670 </w:t>
      </w:r>
    </w:p>
    <w:p>
      <w:pPr>
        <w:pStyle w:val="TextBody"/>
        <w:bidi w:val="0"/>
        <w:spacing w:before="0" w:after="283"/>
        <w:jc w:val="start"/>
        <w:rPr/>
      </w:pPr>
      <w:r>
        <w:rPr/>
        <w:t xml:space="preserve">715470 </w:t>
      </w:r>
    </w:p>
    <w:p>
      <w:pPr>
        <w:pStyle w:val="TextBody"/>
        <w:bidi w:val="0"/>
        <w:spacing w:before="0" w:after="283"/>
        <w:jc w:val="start"/>
        <w:rPr/>
      </w:pPr>
      <w:r>
        <w:rPr/>
        <w:t xml:space="preserve">715470 </w:t>
      </w:r>
    </w:p>
    <w:p>
      <w:pPr>
        <w:pStyle w:val="TextBody"/>
        <w:bidi w:val="0"/>
        <w:spacing w:before="0" w:after="283"/>
        <w:jc w:val="start"/>
        <w:rPr/>
      </w:pPr>
      <w:r>
        <w:rPr/>
        <w:t xml:space="preserve">Income statement for Betsy Li for the year ending 31 December 2009 </w:t>
      </w:r>
    </w:p>
    <w:p>
      <w:pPr>
        <w:pStyle w:val="TextBody"/>
        <w:bidi w:val="0"/>
        <w:spacing w:before="0" w:after="283"/>
        <w:jc w:val="start"/>
        <w:rPr/>
      </w:pPr>
      <w:r>
        <w:rPr/>
        <w:t xml:space="preserve">Sales </w:t>
      </w:r>
    </w:p>
    <w:p>
      <w:pPr>
        <w:pStyle w:val="TextBody"/>
        <w:bidi w:val="0"/>
        <w:spacing w:before="0" w:after="283"/>
        <w:jc w:val="start"/>
        <w:rPr/>
      </w:pPr>
      <w:r>
        <w:rPr/>
        <w:t xml:space="preserve">592, 000 </w:t>
      </w:r>
    </w:p>
    <w:p>
      <w:pPr>
        <w:pStyle w:val="TextBody"/>
        <w:bidi w:val="0"/>
        <w:spacing w:before="0" w:after="283"/>
        <w:jc w:val="start"/>
        <w:rPr/>
      </w:pPr>
      <w:r>
        <w:rPr/>
        <w:t xml:space="preserve">592, 000 </w:t>
      </w:r>
    </w:p>
    <w:p>
      <w:pPr>
        <w:pStyle w:val="TextBody"/>
        <w:bidi w:val="0"/>
        <w:spacing w:before="0" w:after="283"/>
        <w:jc w:val="start"/>
        <w:rPr/>
      </w:pPr>
      <w:r>
        <w:rPr/>
        <w:t xml:space="preserve">less) Cost of good sales </w:t>
      </w:r>
    </w:p>
    <w:p>
      <w:pPr>
        <w:pStyle w:val="TextBody"/>
        <w:bidi w:val="0"/>
        <w:spacing w:before="0" w:after="283"/>
        <w:jc w:val="start"/>
        <w:rPr/>
      </w:pPr>
      <w:r>
        <w:rPr/>
        <w:t xml:space="preserve">Opening stock </w:t>
      </w:r>
    </w:p>
    <w:p>
      <w:pPr>
        <w:pStyle w:val="TextBody"/>
        <w:bidi w:val="0"/>
        <w:spacing w:before="0" w:after="283"/>
        <w:jc w:val="start"/>
        <w:rPr/>
      </w:pPr>
      <w:r>
        <w:rPr/>
        <w:t xml:space="preserve">17, 400 </w:t>
      </w:r>
    </w:p>
    <w:p>
      <w:pPr>
        <w:pStyle w:val="TextBody"/>
        <w:bidi w:val="0"/>
        <w:spacing w:before="0" w:after="283"/>
        <w:jc w:val="start"/>
        <w:rPr/>
      </w:pPr>
      <w:r>
        <w:rPr/>
        <w:t xml:space="preserve">Purchase </w:t>
      </w:r>
    </w:p>
    <w:p>
      <w:pPr>
        <w:pStyle w:val="TextBody"/>
        <w:bidi w:val="0"/>
        <w:spacing w:before="0" w:after="283"/>
        <w:jc w:val="start"/>
        <w:rPr/>
      </w:pPr>
      <w:r>
        <w:rPr/>
        <w:t xml:space="preserve">385, 000 </w:t>
      </w:r>
    </w:p>
    <w:p>
      <w:pPr>
        <w:pStyle w:val="TextBody"/>
        <w:bidi w:val="0"/>
        <w:spacing w:before="0" w:after="283"/>
        <w:jc w:val="start"/>
        <w:rPr/>
      </w:pPr>
      <w:r>
        <w:rPr/>
        <w:t xml:space="preserve">less) Return outwards </w:t>
      </w:r>
    </w:p>
    <w:p>
      <w:pPr>
        <w:pStyle w:val="TextBody"/>
        <w:bidi w:val="0"/>
        <w:spacing w:before="0" w:after="283"/>
        <w:jc w:val="start"/>
        <w:rPr/>
      </w:pPr>
      <w:r>
        <w:rPr/>
        <w:t xml:space="preserve">(17, 600) </w:t>
      </w:r>
    </w:p>
    <w:p>
      <w:pPr>
        <w:pStyle w:val="TextBody"/>
        <w:bidi w:val="0"/>
        <w:spacing w:before="0" w:after="283"/>
        <w:jc w:val="start"/>
        <w:rPr/>
      </w:pPr>
      <w:r>
        <w:rPr/>
        <w:t xml:space="preserve">367, 400 </w:t>
      </w:r>
    </w:p>
    <w:p>
      <w:pPr>
        <w:pStyle w:val="TextBody"/>
        <w:bidi w:val="0"/>
        <w:spacing w:before="0" w:after="283"/>
        <w:jc w:val="start"/>
        <w:rPr/>
      </w:pPr>
      <w:r>
        <w:rPr/>
        <w:t xml:space="preserve">Net purchase </w:t>
      </w:r>
    </w:p>
    <w:p>
      <w:pPr>
        <w:pStyle w:val="TextBody"/>
        <w:bidi w:val="0"/>
        <w:spacing w:before="0" w:after="283"/>
        <w:jc w:val="start"/>
        <w:rPr/>
      </w:pPr>
      <w:r>
        <w:rPr/>
        <w:t xml:space="preserve">384, 800 </w:t>
      </w:r>
    </w:p>
    <w:p>
      <w:pPr>
        <w:pStyle w:val="TextBody"/>
        <w:bidi w:val="0"/>
        <w:spacing w:before="0" w:after="283"/>
        <w:jc w:val="start"/>
        <w:rPr/>
      </w:pPr>
      <w:r>
        <w:rPr/>
        <w:t xml:space="preserve">less) Closing stock </w:t>
      </w:r>
    </w:p>
    <w:p>
      <w:pPr>
        <w:pStyle w:val="TextBody"/>
        <w:bidi w:val="0"/>
        <w:spacing w:before="0" w:after="283"/>
        <w:jc w:val="start"/>
        <w:rPr/>
      </w:pPr>
      <w:r>
        <w:rPr/>
        <w:t xml:space="preserve">(21, 600) </w:t>
      </w:r>
    </w:p>
    <w:p>
      <w:pPr>
        <w:pStyle w:val="TextBody"/>
        <w:bidi w:val="0"/>
        <w:spacing w:before="0" w:after="283"/>
        <w:jc w:val="start"/>
        <w:rPr/>
      </w:pPr>
      <w:r>
        <w:rPr/>
        <w:t xml:space="preserve">(363, 200) </w:t>
      </w:r>
    </w:p>
    <w:p>
      <w:pPr>
        <w:pStyle w:val="TextBody"/>
        <w:bidi w:val="0"/>
        <w:spacing w:before="0" w:after="283"/>
        <w:jc w:val="start"/>
        <w:rPr/>
      </w:pPr>
      <w:r>
        <w:rPr/>
        <w:t xml:space="preserve">Gross profit </w:t>
      </w:r>
    </w:p>
    <w:p>
      <w:pPr>
        <w:pStyle w:val="TextBody"/>
        <w:bidi w:val="0"/>
        <w:spacing w:before="0" w:after="283"/>
        <w:jc w:val="start"/>
        <w:rPr/>
      </w:pPr>
      <w:r>
        <w:rPr/>
        <w:t xml:space="preserve">228, 800 </w:t>
      </w:r>
    </w:p>
    <w:p>
      <w:pPr>
        <w:pStyle w:val="TextBody"/>
        <w:bidi w:val="0"/>
        <w:spacing w:before="0" w:after="283"/>
        <w:jc w:val="start"/>
        <w:rPr/>
      </w:pPr>
      <w:r>
        <w:rPr/>
        <w:t xml:space="preserve">add) Revenue </w:t>
      </w:r>
    </w:p>
    <w:p>
      <w:pPr>
        <w:pStyle w:val="TextBody"/>
        <w:bidi w:val="0"/>
        <w:spacing w:before="0" w:after="283"/>
        <w:jc w:val="start"/>
        <w:rPr/>
      </w:pPr>
      <w:r>
        <w:rPr/>
        <w:t xml:space="preserve">Discount received </w:t>
      </w:r>
    </w:p>
    <w:p>
      <w:pPr>
        <w:pStyle w:val="TextBody"/>
        <w:bidi w:val="0"/>
        <w:spacing w:before="0" w:after="283"/>
        <w:jc w:val="start"/>
        <w:rPr/>
      </w:pPr>
      <w:r>
        <w:rPr/>
        <w:t xml:space="preserve">1, 900 </w:t>
      </w:r>
    </w:p>
    <w:p>
      <w:pPr>
        <w:pStyle w:val="TextBody"/>
        <w:bidi w:val="0"/>
        <w:spacing w:before="0" w:after="283"/>
        <w:jc w:val="start"/>
        <w:rPr/>
      </w:pPr>
      <w:r>
        <w:rPr/>
        <w:t xml:space="preserve">230, 700 </w:t>
      </w:r>
    </w:p>
    <w:p>
      <w:pPr>
        <w:pStyle w:val="TextBody"/>
        <w:bidi w:val="0"/>
        <w:spacing w:before="0" w:after="283"/>
        <w:jc w:val="start"/>
        <w:rPr/>
      </w:pPr>
      <w:r>
        <w:rPr/>
        <w:t xml:space="preserve">less) Expenses </w:t>
      </w:r>
    </w:p>
    <w:p>
      <w:pPr>
        <w:pStyle w:val="TextBody"/>
        <w:bidi w:val="0"/>
        <w:spacing w:before="0" w:after="283"/>
        <w:jc w:val="start"/>
        <w:rPr/>
      </w:pPr>
      <w:r>
        <w:rPr/>
        <w:t xml:space="preserve">Discount allowed </w:t>
      </w:r>
    </w:p>
    <w:p>
      <w:pPr>
        <w:pStyle w:val="TextBody"/>
        <w:bidi w:val="0"/>
        <w:spacing w:before="0" w:after="283"/>
        <w:jc w:val="start"/>
        <w:rPr/>
      </w:pPr>
      <w:r>
        <w:rPr/>
        <w:t xml:space="preserve">14, 000 </w:t>
      </w:r>
    </w:p>
    <w:p>
      <w:pPr>
        <w:pStyle w:val="TextBody"/>
        <w:bidi w:val="0"/>
        <w:spacing w:before="0" w:after="283"/>
        <w:jc w:val="start"/>
        <w:rPr/>
      </w:pPr>
      <w:r>
        <w:rPr/>
        <w:t xml:space="preserve">Wages and salaries (43, 400+4, 100) </w:t>
      </w:r>
    </w:p>
    <w:p>
      <w:pPr>
        <w:pStyle w:val="TextBody"/>
        <w:bidi w:val="0"/>
        <w:spacing w:before="0" w:after="283"/>
        <w:jc w:val="start"/>
        <w:rPr/>
      </w:pPr>
      <w:r>
        <w:rPr/>
        <w:t xml:space="preserve">47, 500 </w:t>
      </w:r>
    </w:p>
    <w:p>
      <w:pPr>
        <w:pStyle w:val="TextBody"/>
        <w:bidi w:val="0"/>
        <w:spacing w:before="0" w:after="283"/>
        <w:jc w:val="start"/>
        <w:rPr/>
      </w:pPr>
      <w:r>
        <w:rPr/>
        <w:t xml:space="preserve">General expenses (11, 400-1000) </w:t>
      </w:r>
    </w:p>
    <w:p>
      <w:pPr>
        <w:pStyle w:val="TextBody"/>
        <w:bidi w:val="0"/>
        <w:spacing w:before="0" w:after="283"/>
        <w:jc w:val="start"/>
        <w:rPr/>
      </w:pPr>
      <w:r>
        <w:rPr/>
        <w:t xml:space="preserve">10400 </w:t>
      </w:r>
    </w:p>
    <w:p>
      <w:pPr>
        <w:pStyle w:val="TextBody"/>
        <w:bidi w:val="0"/>
        <w:spacing w:before="0" w:after="283"/>
        <w:jc w:val="start"/>
        <w:rPr/>
      </w:pPr>
      <w:r>
        <w:rPr/>
        <w:t xml:space="preserve">i) Provision for depreciation = Property at cost </w:t>
      </w:r>
    </w:p>
    <w:p>
      <w:pPr>
        <w:pStyle w:val="TextBody"/>
        <w:bidi w:val="0"/>
        <w:spacing w:before="0" w:after="283"/>
        <w:jc w:val="start"/>
        <w:rPr/>
      </w:pPr>
      <w:r>
        <w:rPr/>
        <w:t xml:space="preserve">2, 100 </w:t>
      </w:r>
    </w:p>
    <w:p>
      <w:pPr>
        <w:pStyle w:val="TextBody"/>
        <w:bidi w:val="0"/>
        <w:spacing w:before="0" w:after="283"/>
        <w:jc w:val="start"/>
        <w:rPr/>
      </w:pPr>
      <w:r>
        <w:rPr/>
        <w:t xml:space="preserve">ii) = Equipment at cost </w:t>
      </w:r>
    </w:p>
    <w:p>
      <w:pPr>
        <w:pStyle w:val="TextBody"/>
        <w:bidi w:val="0"/>
        <w:spacing w:before="0" w:after="283"/>
        <w:jc w:val="start"/>
        <w:rPr/>
      </w:pPr>
      <w:r>
        <w:rPr/>
        <w:t xml:space="preserve">13, 125 </w:t>
      </w:r>
    </w:p>
    <w:p>
      <w:pPr>
        <w:pStyle w:val="TextBody"/>
        <w:bidi w:val="0"/>
        <w:spacing w:before="0" w:after="283"/>
        <w:jc w:val="start"/>
        <w:rPr/>
      </w:pPr>
      <w:r>
        <w:rPr/>
        <w:t xml:space="preserve">iii) Provision for doubtful dept </w:t>
      </w:r>
    </w:p>
    <w:p>
      <w:pPr>
        <w:pStyle w:val="TextBody"/>
        <w:bidi w:val="0"/>
        <w:spacing w:before="0" w:after="283"/>
        <w:jc w:val="start"/>
        <w:rPr/>
      </w:pPr>
      <w:r>
        <w:rPr/>
        <w:t xml:space="preserve">80 </w:t>
      </w:r>
    </w:p>
    <w:p>
      <w:pPr>
        <w:pStyle w:val="TextBody"/>
        <w:bidi w:val="0"/>
        <w:spacing w:before="0" w:after="283"/>
        <w:jc w:val="start"/>
        <w:rPr/>
      </w:pPr>
      <w:r>
        <w:rPr/>
        <w:t xml:space="preserve">Loan interest </w:t>
      </w:r>
    </w:p>
    <w:p>
      <w:pPr>
        <w:pStyle w:val="TextBody"/>
        <w:bidi w:val="0"/>
        <w:spacing w:before="0" w:after="283"/>
        <w:jc w:val="start"/>
        <w:rPr/>
      </w:pPr>
      <w:r>
        <w:rPr/>
        <w:t xml:space="preserve">2, 000 </w:t>
      </w:r>
    </w:p>
    <w:p>
      <w:pPr>
        <w:pStyle w:val="TextBody"/>
        <w:bidi w:val="0"/>
        <w:spacing w:before="0" w:after="283"/>
        <w:jc w:val="start"/>
        <w:rPr/>
      </w:pPr>
      <w:r>
        <w:rPr/>
        <w:t xml:space="preserve">(89205) </w:t>
      </w:r>
    </w:p>
    <w:p>
      <w:pPr>
        <w:pStyle w:val="TextBody"/>
        <w:bidi w:val="0"/>
        <w:spacing w:before="0" w:after="283"/>
        <w:jc w:val="start"/>
        <w:rPr/>
      </w:pPr>
      <w:r>
        <w:rPr/>
        <w:t xml:space="preserve">Net profit </w:t>
      </w:r>
    </w:p>
    <w:p>
      <w:pPr>
        <w:pStyle w:val="TextBody"/>
        <w:bidi w:val="0"/>
        <w:spacing w:before="0" w:after="283"/>
        <w:jc w:val="start"/>
        <w:rPr/>
      </w:pPr>
      <w:r>
        <w:rPr/>
        <w:t xml:space="preserve">141, 495 </w:t>
      </w:r>
    </w:p>
    <w:p>
      <w:pPr>
        <w:pStyle w:val="TextBody"/>
        <w:bidi w:val="0"/>
        <w:spacing w:before="0" w:after="283"/>
        <w:jc w:val="start"/>
        <w:rPr/>
      </w:pPr>
      <w:r>
        <w:rPr/>
        <w:t xml:space="preserve">140, 000 X 1. 5% = 2100 </w:t>
      </w:r>
    </w:p>
    <w:p>
      <w:pPr>
        <w:pStyle w:val="TextBody"/>
        <w:bidi w:val="0"/>
        <w:spacing w:before="0" w:after="283"/>
        <w:jc w:val="start"/>
        <w:rPr/>
      </w:pPr>
      <w:r>
        <w:rPr/>
        <w:t xml:space="preserve">70, 000 – 17, 500 = 52, 500 X 25% = 13, 125 </w:t>
      </w:r>
    </w:p>
    <w:p>
      <w:pPr>
        <w:pStyle w:val="TextBody"/>
        <w:bidi w:val="0"/>
        <w:spacing w:before="0" w:after="283"/>
        <w:jc w:val="start"/>
        <w:rPr/>
      </w:pPr>
      <w:r>
        <w:rPr/>
        <w:t xml:space="preserve">iii) Provision for bad debts </w:t>
      </w:r>
    </w:p>
    <w:p>
      <w:pPr>
        <w:pStyle w:val="TextBody"/>
        <w:bidi w:val="0"/>
        <w:spacing w:before="0" w:after="283"/>
        <w:jc w:val="start"/>
        <w:rPr/>
      </w:pPr>
      <w:r>
        <w:rPr/>
        <w:t xml:space="preserve">Balance b/d 280 Balance b/d 280 </w:t>
      </w:r>
    </w:p>
    <w:p>
      <w:pPr>
        <w:pStyle w:val="TextBody"/>
        <w:bidi w:val="0"/>
        <w:spacing w:before="0" w:after="283"/>
        <w:jc w:val="start"/>
        <w:rPr/>
      </w:pPr>
      <w:r>
        <w:rPr/>
        <w:t xml:space="preserve">Income statement 80 </w:t>
      </w:r>
    </w:p>
    <w:p>
      <w:pPr>
        <w:pStyle w:val="TextBody"/>
        <w:bidi w:val="0"/>
        <w:spacing w:before="0" w:after="283"/>
        <w:jc w:val="start"/>
        <w:rPr/>
      </w:pPr>
      <w:r>
        <w:rPr/>
        <w:t xml:space="preserve">280 280 </w:t>
      </w:r>
    </w:p>
    <w:p>
      <w:pPr>
        <w:pStyle w:val="TextBody"/>
        <w:bidi w:val="0"/>
        <w:spacing w:before="0" w:after="283"/>
        <w:jc w:val="start"/>
        <w:rPr/>
      </w:pPr>
      <w:r>
        <w:rPr/>
        <w:t xml:space="preserve">Cost </w:t>
      </w:r>
    </w:p>
    <w:p>
      <w:pPr>
        <w:pStyle w:val="TextBody"/>
        <w:bidi w:val="0"/>
        <w:spacing w:before="0" w:after="283"/>
        <w:jc w:val="start"/>
        <w:rPr/>
      </w:pPr>
      <w:r>
        <w:rPr/>
        <w:t xml:space="preserve">Accumulated </w:t>
      </w:r>
    </w:p>
    <w:p>
      <w:pPr>
        <w:pStyle w:val="TextBody"/>
        <w:bidi w:val="0"/>
        <w:spacing w:before="0" w:after="283"/>
        <w:jc w:val="start"/>
        <w:rPr/>
      </w:pPr>
      <w:r>
        <w:rPr/>
        <w:t xml:space="preserve">Depreciation </w:t>
      </w:r>
    </w:p>
    <w:p>
      <w:pPr>
        <w:pStyle w:val="TextBody"/>
        <w:bidi w:val="0"/>
        <w:spacing w:before="0" w:after="283"/>
        <w:jc w:val="start"/>
        <w:rPr/>
      </w:pPr>
      <w:r>
        <w:rPr/>
        <w:t xml:space="preserve">Fixed assets </w:t>
      </w:r>
    </w:p>
    <w:p>
      <w:pPr>
        <w:pStyle w:val="TextBody"/>
        <w:bidi w:val="0"/>
        <w:spacing w:before="0" w:after="283"/>
        <w:jc w:val="start"/>
        <w:rPr/>
      </w:pPr>
      <w:r>
        <w:rPr/>
        <w:t xml:space="preserve">Property </w:t>
      </w:r>
    </w:p>
    <w:p>
      <w:pPr>
        <w:pStyle w:val="TextBody"/>
        <w:bidi w:val="0"/>
        <w:spacing w:before="0" w:after="283"/>
        <w:jc w:val="start"/>
        <w:rPr/>
      </w:pPr>
      <w:r>
        <w:rPr/>
        <w:t xml:space="preserve">140, 000 </w:t>
      </w:r>
    </w:p>
    <w:p>
      <w:pPr>
        <w:pStyle w:val="TextBody"/>
        <w:bidi w:val="0"/>
        <w:spacing w:before="0" w:after="283"/>
        <w:jc w:val="start"/>
        <w:rPr/>
      </w:pPr>
      <w:r>
        <w:rPr/>
        <w:t xml:space="preserve">6, 300 </w:t>
      </w:r>
    </w:p>
    <w:p>
      <w:pPr>
        <w:pStyle w:val="TextBody"/>
        <w:bidi w:val="0"/>
        <w:spacing w:before="0" w:after="283"/>
        <w:jc w:val="start"/>
        <w:rPr/>
      </w:pPr>
      <w:r>
        <w:rPr/>
        <w:t xml:space="preserve">133, 700 </w:t>
      </w:r>
    </w:p>
    <w:p>
      <w:pPr>
        <w:pStyle w:val="TextBody"/>
        <w:bidi w:val="0"/>
        <w:spacing w:before="0" w:after="283"/>
        <w:jc w:val="start"/>
        <w:rPr/>
      </w:pPr>
      <w:r>
        <w:rPr/>
        <w:t xml:space="preserve">Equipment </w:t>
      </w:r>
    </w:p>
    <w:p>
      <w:pPr>
        <w:pStyle w:val="TextBody"/>
        <w:bidi w:val="0"/>
        <w:spacing w:before="0" w:after="283"/>
        <w:jc w:val="start"/>
        <w:rPr/>
      </w:pPr>
      <w:r>
        <w:rPr/>
        <w:t xml:space="preserve">70, 000 </w:t>
      </w:r>
    </w:p>
    <w:p>
      <w:pPr>
        <w:pStyle w:val="TextBody"/>
        <w:bidi w:val="0"/>
        <w:spacing w:before="0" w:after="283"/>
        <w:jc w:val="start"/>
        <w:rPr/>
      </w:pPr>
      <w:r>
        <w:rPr/>
        <w:t xml:space="preserve">30, 625 </w:t>
      </w:r>
    </w:p>
    <w:p>
      <w:pPr>
        <w:pStyle w:val="TextBody"/>
        <w:bidi w:val="0"/>
        <w:spacing w:before="0" w:after="283"/>
        <w:jc w:val="start"/>
        <w:rPr/>
      </w:pPr>
      <w:r>
        <w:rPr/>
        <w:t xml:space="preserve">39, 375 </w:t>
      </w:r>
    </w:p>
    <w:p>
      <w:pPr>
        <w:pStyle w:val="TextBody"/>
        <w:bidi w:val="0"/>
        <w:spacing w:before="0" w:after="283"/>
        <w:jc w:val="start"/>
        <w:rPr/>
      </w:pPr>
      <w:r>
        <w:rPr/>
        <w:t xml:space="preserve">173075 </w:t>
      </w:r>
    </w:p>
    <w:p>
      <w:pPr>
        <w:pStyle w:val="TextBody"/>
        <w:bidi w:val="0"/>
        <w:spacing w:before="0" w:after="283"/>
        <w:jc w:val="start"/>
        <w:rPr/>
      </w:pPr>
      <w:r>
        <w:rPr/>
        <w:t xml:space="preserve">Current assets </w:t>
      </w:r>
    </w:p>
    <w:p>
      <w:pPr>
        <w:pStyle w:val="TextBody"/>
        <w:bidi w:val="0"/>
        <w:spacing w:before="0" w:after="283"/>
        <w:jc w:val="start"/>
        <w:rPr/>
      </w:pPr>
      <w:r>
        <w:rPr/>
        <w:t xml:space="preserve">Stock </w:t>
      </w:r>
    </w:p>
    <w:p>
      <w:pPr>
        <w:pStyle w:val="TextBody"/>
        <w:bidi w:val="0"/>
        <w:spacing w:before="0" w:after="283"/>
        <w:jc w:val="start"/>
        <w:rPr/>
      </w:pPr>
      <w:r>
        <w:rPr/>
        <w:t xml:space="preserve">21, 600 </w:t>
      </w:r>
    </w:p>
    <w:p>
      <w:pPr>
        <w:pStyle w:val="TextBody"/>
        <w:bidi w:val="0"/>
        <w:spacing w:before="0" w:after="283"/>
        <w:jc w:val="start"/>
        <w:rPr/>
      </w:pPr>
      <w:r>
        <w:rPr/>
        <w:t xml:space="preserve">Debtor </w:t>
      </w:r>
    </w:p>
    <w:p>
      <w:pPr>
        <w:pStyle w:val="TextBody"/>
        <w:bidi w:val="0"/>
        <w:spacing w:before="0" w:after="283"/>
        <w:jc w:val="start"/>
        <w:rPr/>
      </w:pPr>
      <w:r>
        <w:rPr/>
        <w:t xml:space="preserve">15, 800 </w:t>
      </w:r>
    </w:p>
    <w:p>
      <w:pPr>
        <w:pStyle w:val="TextBody"/>
        <w:bidi w:val="0"/>
        <w:spacing w:before="0" w:after="283"/>
        <w:jc w:val="start"/>
        <w:rPr/>
      </w:pPr>
      <w:r>
        <w:rPr/>
        <w:t xml:space="preserve">Provision for bad debt </w:t>
      </w:r>
    </w:p>
    <w:p>
      <w:pPr>
        <w:pStyle w:val="TextBody"/>
        <w:bidi w:val="0"/>
        <w:spacing w:before="0" w:after="283"/>
        <w:jc w:val="start"/>
        <w:rPr/>
      </w:pPr>
      <w:r>
        <w:rPr/>
        <w:t xml:space="preserve">(280) </w:t>
      </w:r>
    </w:p>
    <w:p>
      <w:pPr>
        <w:pStyle w:val="TextBody"/>
        <w:bidi w:val="0"/>
        <w:spacing w:before="0" w:after="283"/>
        <w:jc w:val="start"/>
        <w:rPr/>
      </w:pPr>
      <w:r>
        <w:rPr/>
        <w:t xml:space="preserve">15, 520 </w:t>
      </w:r>
    </w:p>
    <w:p>
      <w:pPr>
        <w:pStyle w:val="TextBody"/>
        <w:bidi w:val="0"/>
        <w:spacing w:before="0" w:after="283"/>
        <w:jc w:val="start"/>
        <w:rPr/>
      </w:pPr>
      <w:r>
        <w:rPr/>
        <w:t xml:space="preserve">General expenses prepayment </w:t>
      </w:r>
    </w:p>
    <w:p>
      <w:pPr>
        <w:pStyle w:val="TextBody"/>
        <w:bidi w:val="0"/>
        <w:spacing w:before="0" w:after="283"/>
        <w:jc w:val="start"/>
        <w:rPr/>
      </w:pPr>
      <w:r>
        <w:rPr/>
        <w:t xml:space="preserve">1000 </w:t>
      </w:r>
    </w:p>
    <w:p>
      <w:pPr>
        <w:pStyle w:val="TextBody"/>
        <w:bidi w:val="0"/>
        <w:spacing w:before="0" w:after="283"/>
        <w:jc w:val="start"/>
        <w:rPr/>
      </w:pPr>
      <w:r>
        <w:rPr/>
        <w:t xml:space="preserve">38, 640 </w:t>
      </w:r>
    </w:p>
    <w:p>
      <w:pPr>
        <w:pStyle w:val="TextBody"/>
        <w:bidi w:val="0"/>
        <w:spacing w:before="0" w:after="283"/>
        <w:jc w:val="start"/>
        <w:rPr/>
      </w:pPr>
      <w:r>
        <w:rPr/>
        <w:t xml:space="preserve">Current liability </w:t>
      </w:r>
    </w:p>
    <w:p>
      <w:pPr>
        <w:pStyle w:val="TextBody"/>
        <w:bidi w:val="0"/>
        <w:spacing w:before="0" w:after="283"/>
        <w:jc w:val="start"/>
        <w:rPr/>
      </w:pPr>
      <w:r>
        <w:rPr/>
        <w:t xml:space="preserve">Creditor </w:t>
      </w:r>
    </w:p>
    <w:p>
      <w:pPr>
        <w:pStyle w:val="TextBody"/>
        <w:bidi w:val="0"/>
        <w:spacing w:before="0" w:after="283"/>
        <w:jc w:val="start"/>
        <w:rPr/>
      </w:pPr>
      <w:r>
        <w:rPr/>
        <w:t xml:space="preserve">28, 500 </w:t>
      </w:r>
    </w:p>
    <w:p>
      <w:pPr>
        <w:pStyle w:val="TextBody"/>
        <w:bidi w:val="0"/>
        <w:spacing w:before="0" w:after="283"/>
        <w:jc w:val="start"/>
        <w:rPr/>
      </w:pPr>
      <w:r>
        <w:rPr/>
        <w:t xml:space="preserve">Bank overdraft </w:t>
      </w:r>
    </w:p>
    <w:p>
      <w:pPr>
        <w:pStyle w:val="TextBody"/>
        <w:bidi w:val="0"/>
        <w:spacing w:before="0" w:after="283"/>
        <w:jc w:val="start"/>
        <w:rPr/>
      </w:pPr>
      <w:r>
        <w:rPr/>
        <w:t xml:space="preserve">2900 </w:t>
      </w:r>
    </w:p>
    <w:p>
      <w:pPr>
        <w:pStyle w:val="TextBody"/>
        <w:bidi w:val="0"/>
        <w:spacing w:before="0" w:after="283"/>
        <w:jc w:val="start"/>
        <w:rPr/>
      </w:pPr>
      <w:r>
        <w:rPr/>
        <w:t xml:space="preserve">Wages and salaries outstanding </w:t>
      </w:r>
    </w:p>
    <w:p>
      <w:pPr>
        <w:pStyle w:val="TextBody"/>
        <w:bidi w:val="0"/>
        <w:spacing w:before="0" w:after="283"/>
        <w:jc w:val="start"/>
        <w:rPr/>
      </w:pPr>
      <w:r>
        <w:rPr/>
        <w:t xml:space="preserve">4, 100 </w:t>
      </w:r>
    </w:p>
    <w:p>
      <w:pPr>
        <w:pStyle w:val="TextBody"/>
        <w:bidi w:val="0"/>
        <w:spacing w:before="0" w:after="283"/>
        <w:jc w:val="start"/>
        <w:rPr/>
      </w:pPr>
      <w:r>
        <w:rPr/>
        <w:t xml:space="preserve">Loan interest outstanding </w:t>
      </w:r>
    </w:p>
    <w:p>
      <w:pPr>
        <w:pStyle w:val="TextBody"/>
        <w:bidi w:val="0"/>
        <w:spacing w:before="0" w:after="283"/>
        <w:jc w:val="start"/>
        <w:rPr/>
      </w:pPr>
      <w:r>
        <w:rPr/>
        <w:t xml:space="preserve">2000 </w:t>
      </w:r>
    </w:p>
    <w:p>
      <w:pPr>
        <w:pStyle w:val="TextBody"/>
        <w:bidi w:val="0"/>
        <w:spacing w:before="0" w:after="283"/>
        <w:jc w:val="start"/>
        <w:rPr/>
      </w:pPr>
      <w:r>
        <w:rPr/>
        <w:t xml:space="preserve">(37, 500) </w:t>
      </w:r>
    </w:p>
    <w:p>
      <w:pPr>
        <w:pStyle w:val="TextBody"/>
        <w:bidi w:val="0"/>
        <w:spacing w:before="0" w:after="283"/>
        <w:jc w:val="start"/>
        <w:rPr/>
      </w:pPr>
      <w:r>
        <w:rPr/>
        <w:t xml:space="preserve">1, 140 </w:t>
      </w:r>
    </w:p>
    <w:p>
      <w:pPr>
        <w:pStyle w:val="TextBody"/>
        <w:bidi w:val="0"/>
        <w:spacing w:before="0" w:after="283"/>
        <w:jc w:val="start"/>
        <w:rPr/>
      </w:pPr>
      <w:r>
        <w:rPr/>
        <w:t xml:space="preserve">174, 215 </w:t>
      </w:r>
    </w:p>
    <w:p>
      <w:pPr>
        <w:pStyle w:val="TextBody"/>
        <w:bidi w:val="0"/>
        <w:spacing w:before="0" w:after="283"/>
        <w:jc w:val="start"/>
        <w:rPr/>
      </w:pPr>
      <w:r>
        <w:rPr/>
        <w:t xml:space="preserve">Financed by </w:t>
      </w:r>
    </w:p>
    <w:p>
      <w:pPr>
        <w:pStyle w:val="TextBody"/>
        <w:bidi w:val="0"/>
        <w:spacing w:before="0" w:after="283"/>
        <w:jc w:val="start"/>
        <w:rPr/>
      </w:pPr>
      <w:r>
        <w:rPr/>
        <w:t xml:space="preserve">Capital </w:t>
      </w:r>
    </w:p>
    <w:p>
      <w:pPr>
        <w:pStyle w:val="TextBody"/>
        <w:bidi w:val="0"/>
        <w:spacing w:before="0" w:after="283"/>
        <w:jc w:val="start"/>
        <w:rPr/>
      </w:pPr>
      <w:r>
        <w:rPr/>
        <w:t xml:space="preserve">30, 670 </w:t>
      </w:r>
    </w:p>
    <w:p>
      <w:pPr>
        <w:pStyle w:val="TextBody"/>
        <w:bidi w:val="0"/>
        <w:spacing w:before="0" w:after="283"/>
        <w:jc w:val="start"/>
        <w:rPr/>
      </w:pPr>
      <w:r>
        <w:rPr/>
        <w:t xml:space="preserve">add) Net Profit </w:t>
      </w:r>
    </w:p>
    <w:p>
      <w:pPr>
        <w:pStyle w:val="TextBody"/>
        <w:bidi w:val="0"/>
        <w:spacing w:before="0" w:after="283"/>
        <w:jc w:val="start"/>
        <w:rPr/>
      </w:pPr>
      <w:r>
        <w:rPr/>
        <w:t xml:space="preserve">141, 495 </w:t>
      </w:r>
    </w:p>
    <w:p>
      <w:pPr>
        <w:pStyle w:val="TextBody"/>
        <w:bidi w:val="0"/>
        <w:spacing w:before="0" w:after="283"/>
        <w:jc w:val="start"/>
        <w:rPr/>
      </w:pPr>
      <w:r>
        <w:rPr/>
        <w:t xml:space="preserve">172, 165 </w:t>
      </w:r>
    </w:p>
    <w:p>
      <w:pPr>
        <w:pStyle w:val="TextBody"/>
        <w:bidi w:val="0"/>
        <w:spacing w:before="0" w:after="283"/>
        <w:jc w:val="start"/>
        <w:rPr/>
      </w:pPr>
      <w:r>
        <w:rPr/>
        <w:t xml:space="preserve">less) Drawing </w:t>
      </w:r>
    </w:p>
    <w:p>
      <w:pPr>
        <w:pStyle w:val="TextBody"/>
        <w:bidi w:val="0"/>
        <w:spacing w:before="0" w:after="283"/>
        <w:jc w:val="start"/>
        <w:rPr/>
      </w:pPr>
      <w:r>
        <w:rPr/>
        <w:t xml:space="preserve">(17, 950) </w:t>
      </w:r>
    </w:p>
    <w:p>
      <w:pPr>
        <w:pStyle w:val="TextBody"/>
        <w:bidi w:val="0"/>
        <w:spacing w:before="0" w:after="283"/>
        <w:jc w:val="start"/>
        <w:rPr/>
      </w:pPr>
      <w:r>
        <w:rPr/>
        <w:t xml:space="preserve">154, 215 </w:t>
      </w:r>
    </w:p>
    <w:p>
      <w:pPr>
        <w:pStyle w:val="TextBody"/>
        <w:bidi w:val="0"/>
        <w:spacing w:before="0" w:after="283"/>
        <w:jc w:val="start"/>
        <w:rPr/>
      </w:pPr>
      <w:r>
        <w:rPr/>
        <w:t xml:space="preserve">Non-current liabilities </w:t>
      </w:r>
    </w:p>
    <w:p>
      <w:pPr>
        <w:pStyle w:val="TextBody"/>
        <w:bidi w:val="0"/>
        <w:spacing w:before="0" w:after="283"/>
        <w:jc w:val="start"/>
        <w:rPr/>
      </w:pPr>
      <w:r>
        <w:rPr/>
        <w:t xml:space="preserve">Long term loan </w:t>
      </w:r>
    </w:p>
    <w:p>
      <w:pPr>
        <w:pStyle w:val="TextBody"/>
        <w:bidi w:val="0"/>
        <w:spacing w:before="0" w:after="283"/>
        <w:jc w:val="start"/>
        <w:rPr/>
      </w:pPr>
      <w:r>
        <w:rPr/>
        <w:t xml:space="preserve">20, 000 </w:t>
      </w:r>
    </w:p>
    <w:p>
      <w:pPr>
        <w:pStyle w:val="TextBody"/>
        <w:bidi w:val="0"/>
        <w:spacing w:before="0" w:after="283"/>
        <w:jc w:val="start"/>
        <w:rPr/>
      </w:pPr>
      <w:r>
        <w:rPr/>
        <w:t xml:space="preserve">174, 215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https://assignbuster.com/it-is-important-to-diferentiate-between-capital-expenditure-and-revenue-expenditure/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is important to diferentiate between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is-important-to-diferentiate-between-capital-expenditure-and-revenue-expendi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is important to diferentiate between capital expenditure and revenue expenditu...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is important to diferentiate between capital expenditure and revenue expenditu...</dc:title>
  <dc:subject>Others;</dc:subject>
  <dc:creator>AssignBuster</dc:creator>
  <cp:keywords/>
  <dc:description>Revenue expenditure is expenditure which is not for increasing the value fixed assets, but for running the business on a day-to-day basis, is known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