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"https://assignbuster.com/time-stands-still/"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Time stands still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the most important day of my life is approaching, time stands still. I wait until I hear the sweet sound of the school bell go off. I wait until I hear the voice of my sixth period teacher say the greatest words known to every student “ your dismissed”. Those two words are the words I have been waiting to hear for what feels like days. Most people know the feeling of dead silence from people and not being able to hear the gentle tick of a clock.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that’s it I hear nothing from the clock or from people talking of class. No what I hear is nothing, while I sit hear and minutes feel like hours, and hours feel like days. While I’m waiting to hear the school bell ring.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https://assignbuster.com/time-stands-still/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Time stands still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 stands still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stands still</dc:title>
  <dc:subject>Business;</dc:subject>
  <dc:creator>AssignBuster</dc:creator>
  <cp:keywords/>
  <dc:description>I wait until I hear the sweet sound of the school bell go off.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