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two-unit system with inspection before failure essay</w:t>
        </w:r>
      </w:hyperlink>
      <w:bookmarkEnd w:id="0"/>
    </w:p>
    <w:p>
      <w:r>
        <w:br w:type="page"/>
      </w:r>
    </w:p>
    <w:p>
      <w:pPr>
        <w:pStyle w:val="TextBody"/>
        <w:bidi w:val="0"/>
        <w:jc w:val="start"/>
        <w:rPr/>
      </w:pPr>
      <w:r>
        <w:rPr/>
        <w:t xml:space="preserve">A Two-unit System with review before failure </w:t>
      </w:r>
    </w:p>
    <w:p>
      <w:pPr>
        <w:pStyle w:val="TextBody"/>
        <w:bidi w:val="0"/>
        <w:spacing w:before="0" w:after="283"/>
        <w:jc w:val="start"/>
        <w:rPr/>
      </w:pPr>
      <w:r>
        <w:rPr/>
        <w:t xml:space="preserve">Abstraction </w:t>
      </w:r>
    </w:p>
    <w:p>
      <w:pPr>
        <w:pStyle w:val="TextBody"/>
        <w:bidi w:val="0"/>
        <w:spacing w:before="0" w:after="283"/>
        <w:jc w:val="start"/>
        <w:rPr/>
      </w:pPr>
      <w:r>
        <w:rPr/>
        <w:t xml:space="preserve">As the market becomes competitory and diversified, So Now a yearss, in an international market context, companies needs to better their productiveness. In this context, Inspection agenda and care schemes are included to better dependability of the merchandise. In this paper, an operative unit is inspected after a certain period of its operation and so it is distinct whether unit can run further or needs certain care. Besides it is assumed that operative unit is non inspected if another unit is failed and when a working unit is fails it goes under review of the maintenance man and he decides whether the unit is repairable or non. If a unit is non repairable it is replaced by a new one. In this paper system will be analyzed to find assorted dependability steps by utilizing mathematical tools MTSF/MTBF, Markov concatenation, Markov procedure, reclamation procedure etc. </w:t>
      </w:r>
    </w:p>
    <w:p>
      <w:pPr>
        <w:pStyle w:val="TextBody"/>
        <w:bidi w:val="0"/>
        <w:spacing w:before="0" w:after="283"/>
        <w:jc w:val="start"/>
        <w:rPr/>
      </w:pPr>
      <w:r>
        <w:rPr/>
        <w:t xml:space="preserve">KeywordsRegenerative Point, MTSF, Availability, Busy period, Cold standby, care, replacing policy. </w:t>
      </w:r>
    </w:p>
    <w:p>
      <w:pPr>
        <w:pStyle w:val="TextBody"/>
        <w:bidi w:val="0"/>
        <w:spacing w:before="0" w:after="283"/>
        <w:jc w:val="start"/>
        <w:rPr/>
      </w:pPr>
      <w:r>
        <w:rPr/>
        <w:t xml:space="preserve">Introduction </w:t>
      </w:r>
    </w:p>
    <w:p>
      <w:pPr>
        <w:pStyle w:val="TextBody"/>
        <w:bidi w:val="0"/>
        <w:spacing w:before="0" w:after="283"/>
        <w:jc w:val="start"/>
        <w:rPr/>
      </w:pPr>
      <w:r>
        <w:rPr/>
        <w:t xml:space="preserve">The growing of present twenty-four hours societies in transit, communicating and engineering, point towards the usage of larger and more complex systems. Today I? s concern faces these above jobs and seek to work out the organisational alterations really high degree of quality and dependability trial, the rapid promotion of design, development and fabrication complexnesss. Reliability is a new construct needed to work out these type job affecting due to the complexness, edification and mechanization developed in modern engineering. The construct of dependability has been interpreted in many different ways in legion plants. Dependability of the system is the chance that a system will run without failure for a given period of clip under given operating conditions. A system is considered to hold failed under three conditions: One is due to when it becomes wholly inoperable. Second is due to when it is still operable but is no longer able to execute its intended map satisfactorily and 3rd is due to when the serious impairment has made it undependable and insecure for continued usage, So this needs its immediate remotion for the system for fix or replacing. Numerous dependability theoretical accounts for standby with different fix mechanism have been proposed by the research worker including Mishra and Balagurusamy [ 1976 ] , Chiang and Niu [ 1981 ] , Gopalan and Naidu [ 1982 ] , Goel et. al [ 1985 ] , Tuteja and malik [ 1994 ] taking some certain premises. To increase the dependability and handiness of the system, we take a normal review of two indistinguishable unit before failure. In this paper, an operative unit is inspected after a certain period of its operation and so it is distinct whether unit can run further or needs certain care. Besides it is assumed that operative unit is non inspected if another unit is failed and when a working unit is fails it goes under review of the maintenance man and he decides whether the unit is repairable or non. If a unit is non repairable it is replaced by a new one. In this paper system will be analyzed to find assorted dependability steps by utilizing mathematical tools MTSF/MTBF, Markov concatenation, Markov procedure, reclamation procedure etc. </w:t>
      </w:r>
    </w:p>
    <w:p>
      <w:pPr>
        <w:pStyle w:val="TextBody"/>
        <w:bidi w:val="0"/>
        <w:spacing w:before="0" w:after="283"/>
        <w:jc w:val="start"/>
        <w:rPr/>
      </w:pPr>
      <w:r>
        <w:rPr/>
        <w:t xml:space="preserve">Description of system and Premise: – </w:t>
      </w:r>
    </w:p>
    <w:p>
      <w:pPr>
        <w:pStyle w:val="TextBody"/>
        <w:bidi w:val="0"/>
        <w:spacing w:before="0" w:after="283"/>
        <w:jc w:val="start"/>
        <w:rPr/>
      </w:pPr>
      <w:r>
        <w:rPr/>
        <w:t xml:space="preserve">In this paper, an operative unit is inspected after a certain period of its operation and it is distinct whether unit can run further or needs certain care. </w:t>
      </w:r>
    </w:p>
    <w:p>
      <w:pPr>
        <w:pStyle w:val="TextBody"/>
        <w:numPr>
          <w:ilvl w:val="0"/>
          <w:numId w:val="1"/>
        </w:numPr>
        <w:tabs>
          <w:tab w:val="clear" w:pos="1134"/>
          <w:tab w:val="left" w:pos="709" w:leader="none"/>
        </w:tabs>
        <w:bidi w:val="0"/>
        <w:spacing w:before="0" w:after="0"/>
        <w:ind w:start="709" w:hanging="283"/>
        <w:jc w:val="start"/>
        <w:rPr/>
      </w:pPr>
      <w:r>
        <w:rPr/>
        <w:t xml:space="preserve">The system consists of two indistinguishable units – Initially one unit is operative and 2nd unit is kept as cold standby. </w:t>
      </w:r>
    </w:p>
    <w:p>
      <w:pPr>
        <w:pStyle w:val="TextBody"/>
        <w:numPr>
          <w:ilvl w:val="0"/>
          <w:numId w:val="1"/>
        </w:numPr>
        <w:tabs>
          <w:tab w:val="clear" w:pos="1134"/>
          <w:tab w:val="left" w:pos="709" w:leader="none"/>
        </w:tabs>
        <w:bidi w:val="0"/>
        <w:spacing w:before="0" w:after="0"/>
        <w:ind w:start="709" w:hanging="283"/>
        <w:jc w:val="start"/>
        <w:rPr/>
      </w:pPr>
      <w:r>
        <w:rPr/>
        <w:t xml:space="preserve">System is considered in Up-state if one unit is working and in down province if no unit is working. </w:t>
      </w:r>
    </w:p>
    <w:p>
      <w:pPr>
        <w:pStyle w:val="TextBody"/>
        <w:numPr>
          <w:ilvl w:val="0"/>
          <w:numId w:val="1"/>
        </w:numPr>
        <w:tabs>
          <w:tab w:val="clear" w:pos="1134"/>
          <w:tab w:val="left" w:pos="709" w:leader="none"/>
        </w:tabs>
        <w:bidi w:val="0"/>
        <w:spacing w:before="0" w:after="0"/>
        <w:ind w:start="709" w:hanging="283"/>
        <w:jc w:val="start"/>
        <w:rPr/>
      </w:pPr>
      <w:r>
        <w:rPr/>
        <w:t xml:space="preserve">Each unit of the system has two modes-normal operative or failed. </w:t>
      </w:r>
    </w:p>
    <w:p>
      <w:pPr>
        <w:pStyle w:val="TextBody"/>
        <w:numPr>
          <w:ilvl w:val="0"/>
          <w:numId w:val="1"/>
        </w:numPr>
        <w:tabs>
          <w:tab w:val="clear" w:pos="1134"/>
          <w:tab w:val="left" w:pos="709" w:leader="none"/>
        </w:tabs>
        <w:bidi w:val="0"/>
        <w:spacing w:before="0" w:after="0"/>
        <w:ind w:start="709" w:hanging="283"/>
        <w:jc w:val="start"/>
        <w:rPr/>
      </w:pPr>
      <w:r>
        <w:rPr/>
        <w:t xml:space="preserve">Here a everyday review is conducted to analyze the operating unit after a certain fixed period. </w:t>
      </w:r>
    </w:p>
    <w:p>
      <w:pPr>
        <w:pStyle w:val="TextBody"/>
        <w:numPr>
          <w:ilvl w:val="0"/>
          <w:numId w:val="1"/>
        </w:numPr>
        <w:tabs>
          <w:tab w:val="clear" w:pos="1134"/>
          <w:tab w:val="left" w:pos="709" w:leader="none"/>
        </w:tabs>
        <w:bidi w:val="0"/>
        <w:spacing w:before="0" w:after="0"/>
        <w:ind w:start="709" w:hanging="283"/>
        <w:jc w:val="start"/>
        <w:rPr/>
      </w:pPr>
      <w:r>
        <w:rPr/>
        <w:t xml:space="preserve">It is assumed that operative unit is non inspected if another unit is failed. </w:t>
      </w:r>
    </w:p>
    <w:p>
      <w:pPr>
        <w:pStyle w:val="TextBody"/>
        <w:numPr>
          <w:ilvl w:val="0"/>
          <w:numId w:val="1"/>
        </w:numPr>
        <w:tabs>
          <w:tab w:val="clear" w:pos="1134"/>
          <w:tab w:val="left" w:pos="709" w:leader="none"/>
        </w:tabs>
        <w:bidi w:val="0"/>
        <w:spacing w:before="0" w:after="0"/>
        <w:ind w:start="709" w:hanging="283"/>
        <w:jc w:val="start"/>
        <w:rPr/>
      </w:pPr>
      <w:r>
        <w:rPr/>
        <w:t xml:space="preserve">Besides it is assumed that when a working unit is fails it goes under review of the maintenance man and he decides whether the unit is repairable or not. If a unit is non repairable, it is replaced by a new one. </w:t>
      </w:r>
    </w:p>
    <w:p>
      <w:pPr>
        <w:pStyle w:val="TextBody"/>
        <w:numPr>
          <w:ilvl w:val="0"/>
          <w:numId w:val="1"/>
        </w:numPr>
        <w:tabs>
          <w:tab w:val="clear" w:pos="1134"/>
          <w:tab w:val="left" w:pos="709" w:leader="none"/>
        </w:tabs>
        <w:bidi w:val="0"/>
        <w:spacing w:before="0" w:after="0"/>
        <w:ind w:start="709" w:hanging="283"/>
        <w:jc w:val="start"/>
        <w:rPr/>
      </w:pPr>
      <w:r>
        <w:rPr/>
        <w:t xml:space="preserve">Inspection clip is excessively little to travel for care of 2nd unit. </w:t>
      </w:r>
    </w:p>
    <w:p>
      <w:pPr>
        <w:pStyle w:val="TextBody"/>
        <w:numPr>
          <w:ilvl w:val="0"/>
          <w:numId w:val="1"/>
        </w:numPr>
        <w:tabs>
          <w:tab w:val="clear" w:pos="1134"/>
          <w:tab w:val="left" w:pos="709" w:leader="none"/>
        </w:tabs>
        <w:bidi w:val="0"/>
        <w:spacing w:before="0" w:after="0"/>
        <w:ind w:start="709" w:hanging="283"/>
        <w:jc w:val="start"/>
        <w:rPr/>
      </w:pPr>
      <w:r>
        <w:rPr/>
        <w:t xml:space="preserve">A unit under care would non neglect. </w:t>
      </w:r>
    </w:p>
    <w:p>
      <w:pPr>
        <w:pStyle w:val="TextBody"/>
        <w:numPr>
          <w:ilvl w:val="0"/>
          <w:numId w:val="1"/>
        </w:numPr>
        <w:tabs>
          <w:tab w:val="clear" w:pos="1134"/>
          <w:tab w:val="left" w:pos="709" w:leader="none"/>
        </w:tabs>
        <w:bidi w:val="0"/>
        <w:spacing w:before="0" w:after="0"/>
        <w:ind w:start="709" w:hanging="283"/>
        <w:jc w:val="start"/>
        <w:rPr/>
      </w:pPr>
      <w:r>
        <w:rPr/>
        <w:t xml:space="preserve">A repaired and replaced unit is every bit good as new. </w:t>
      </w:r>
    </w:p>
    <w:p>
      <w:pPr>
        <w:pStyle w:val="TextBody"/>
        <w:numPr>
          <w:ilvl w:val="0"/>
          <w:numId w:val="1"/>
        </w:numPr>
        <w:tabs>
          <w:tab w:val="clear" w:pos="1134"/>
          <w:tab w:val="left" w:pos="709" w:leader="none"/>
        </w:tabs>
        <w:bidi w:val="0"/>
        <w:ind w:start="709" w:hanging="283"/>
        <w:jc w:val="start"/>
        <w:rPr/>
      </w:pPr>
      <w:r>
        <w:rPr/>
        <w:t xml:space="preserve">All the random variable are independent. </w:t>
      </w:r>
    </w:p>
    <w:p>
      <w:pPr>
        <w:pStyle w:val="TextBody"/>
        <w:bidi w:val="0"/>
        <w:jc w:val="start"/>
        <w:rPr/>
      </w:pPr>
      <w:r>
        <w:rPr/>
        <w:t xml:space="preserve">Notations </w:t>
      </w:r>
    </w:p>
    <w:p>
      <w:pPr>
        <w:pStyle w:val="TextBody"/>
        <w:bidi w:val="0"/>
        <w:spacing w:before="0" w:after="283"/>
        <w:jc w:val="start"/>
        <w:rPr/>
      </w:pPr>
      <w:r>
        <w:rPr/>
        <w:t xml:space="preserve">Tocopherol: Set of regenerative provinces </w:t>
      </w:r>
    </w:p>
    <w:p>
      <w:pPr>
        <w:pStyle w:val="TextBody"/>
        <w:bidi w:val="0"/>
        <w:spacing w:before="0" w:after="283"/>
        <w:jc w:val="start"/>
        <w:rPr/>
      </w:pPr>
      <w:r>
        <w:rPr/>
        <w:t xml:space="preserve">A’ : Set of non-regenerative provinces </w:t>
      </w:r>
    </w:p>
    <w:p>
      <w:pPr>
        <w:pStyle w:val="TextBody"/>
        <w:bidi w:val="0"/>
        <w:spacing w:before="0" w:after="283"/>
        <w:jc w:val="start"/>
        <w:rPr/>
      </w:pPr>
      <w:r>
        <w:rPr/>
        <w:t xml:space="preserve">Nitrogen </w:t>
      </w:r>
      <w:r>
        <w:rPr>
          <w:position w:val="-2"/>
          <w:sz w:val="19"/>
        </w:rPr>
        <w:t xml:space="preserve">I </w:t>
      </w:r>
      <w:r>
        <w:rPr/>
        <w:t xml:space="preserve">: Routine review </w:t>
      </w:r>
    </w:p>
    <w:p>
      <w:pPr>
        <w:pStyle w:val="TextBody"/>
        <w:bidi w:val="0"/>
        <w:spacing w:before="0" w:after="283"/>
        <w:jc w:val="start"/>
        <w:rPr/>
      </w:pPr>
      <w:r>
        <w:rPr/>
        <w:t xml:space="preserve">Nitrogen </w:t>
      </w:r>
      <w:r>
        <w:rPr>
          <w:position w:val="-2"/>
          <w:sz w:val="19"/>
        </w:rPr>
        <w:t xml:space="preserve">I </w:t>
      </w:r>
      <w:r>
        <w:rPr/>
        <w:t xml:space="preserve">: Everyday review uninterrupted </w:t>
      </w:r>
    </w:p>
    <w:p>
      <w:pPr>
        <w:pStyle w:val="TextBody"/>
        <w:bidi w:val="0"/>
        <w:spacing w:before="0" w:after="283"/>
        <w:jc w:val="start"/>
        <w:rPr/>
      </w:pPr>
      <w:r>
        <w:rPr/>
        <w:t xml:space="preserve">Oxygen: Unit of measurement is in operative province </w:t>
      </w:r>
    </w:p>
    <w:p>
      <w:pPr>
        <w:pStyle w:val="TextBody"/>
        <w:bidi w:val="0"/>
        <w:spacing w:before="0" w:after="283"/>
        <w:jc w:val="start"/>
        <w:rPr/>
      </w:pPr>
      <w:r>
        <w:rPr/>
        <w:t xml:space="preserve">C </w:t>
      </w:r>
      <w:r>
        <w:rPr>
          <w:position w:val="-2"/>
          <w:sz w:val="19"/>
        </w:rPr>
        <w:t xml:space="preserve">Second </w:t>
      </w:r>
      <w:r>
        <w:rPr/>
        <w:t xml:space="preserve">: Unit of measurement is in cold standby province </w:t>
      </w:r>
    </w:p>
    <w:p>
      <w:pPr>
        <w:pStyle w:val="TextBody"/>
        <w:bidi w:val="0"/>
        <w:spacing w:before="0" w:after="283"/>
        <w:jc w:val="start"/>
        <w:rPr/>
      </w:pPr>
      <w:r>
        <w:rPr/>
        <w:t xml:space="preserve">? : Changeless failure rate of a unit </w:t>
      </w:r>
    </w:p>
    <w:p>
      <w:pPr>
        <w:pStyle w:val="TextBody"/>
        <w:bidi w:val="0"/>
        <w:spacing w:before="0" w:after="283"/>
        <w:jc w:val="start"/>
        <w:rPr/>
      </w:pPr>
      <w:r>
        <w:rPr/>
        <w:t xml:space="preserve">g ( T ) , G ( T ) : pdf and cdf of fix clip of a failed unit </w:t>
      </w:r>
    </w:p>
    <w:p>
      <w:pPr>
        <w:pStyle w:val="TextBody"/>
        <w:bidi w:val="0"/>
        <w:spacing w:before="0" w:after="283"/>
        <w:jc w:val="start"/>
        <w:rPr/>
      </w:pPr>
      <w:r>
        <w:rPr/>
        <w:t xml:space="preserve">Nitrogen </w:t>
      </w:r>
      <w:r>
        <w:rPr>
          <w:position w:val="-2"/>
          <w:sz w:val="19"/>
        </w:rPr>
        <w:t xml:space="preserve">m </w:t>
      </w:r>
      <w:r>
        <w:rPr/>
        <w:t xml:space="preserve">Care of unit </w:t>
      </w:r>
    </w:p>
    <w:p>
      <w:pPr>
        <w:pStyle w:val="TextBody"/>
        <w:bidi w:val="0"/>
        <w:spacing w:before="0" w:after="283"/>
        <w:jc w:val="start"/>
        <w:rPr/>
      </w:pPr>
      <w:r>
        <w:rPr/>
        <w:t xml:space="preserve">F </w:t>
      </w:r>
      <w:r>
        <w:rPr>
          <w:position w:val="-2"/>
          <w:sz w:val="19"/>
        </w:rPr>
        <w:t xml:space="preserve">R </w:t>
      </w:r>
      <w:r>
        <w:rPr/>
        <w:t xml:space="preserve">: Failed unit under fix </w:t>
      </w:r>
    </w:p>
    <w:p>
      <w:pPr>
        <w:pStyle w:val="TextBody"/>
        <w:bidi w:val="0"/>
        <w:spacing w:before="0" w:after="283"/>
        <w:jc w:val="start"/>
        <w:rPr/>
      </w:pPr>
      <w:r>
        <w:rPr/>
        <w:t xml:space="preserve">F </w:t>
      </w:r>
      <w:r>
        <w:rPr>
          <w:position w:val="-2"/>
          <w:sz w:val="19"/>
        </w:rPr>
        <w:t xml:space="preserve">I </w:t>
      </w:r>
      <w:r>
        <w:rPr/>
        <w:t xml:space="preserve">: Failed unit under review </w:t>
      </w:r>
    </w:p>
    <w:p>
      <w:pPr>
        <w:pStyle w:val="TextBody"/>
        <w:bidi w:val="0"/>
        <w:spacing w:before="0" w:after="283"/>
        <w:jc w:val="start"/>
        <w:rPr/>
      </w:pPr>
      <w:r>
        <w:rPr/>
        <w:t xml:space="preserve">F </w:t>
      </w:r>
      <w:r>
        <w:rPr>
          <w:position w:val="-2"/>
          <w:sz w:val="19"/>
        </w:rPr>
        <w:t xml:space="preserve">I: </w:t>
      </w:r>
      <w:r>
        <w:rPr/>
        <w:t xml:space="preserve">Failed unit under review </w:t>
      </w:r>
    </w:p>
    <w:p>
      <w:pPr>
        <w:pStyle w:val="TextBody"/>
        <w:bidi w:val="0"/>
        <w:spacing w:before="0" w:after="283"/>
        <w:jc w:val="start"/>
        <w:rPr/>
      </w:pPr>
      <w:r>
        <w:rPr/>
        <w:t xml:space="preserve">F </w:t>
      </w:r>
      <w:r>
        <w:rPr>
          <w:position w:val="-2"/>
          <w:sz w:val="19"/>
        </w:rPr>
        <w:t xml:space="preserve">Wisconsin </w:t>
      </w:r>
      <w:r>
        <w:rPr/>
        <w:t xml:space="preserve">Failed unit waiting for review </w:t>
      </w:r>
    </w:p>
    <w:p>
      <w:pPr>
        <w:pStyle w:val="TextBody"/>
        <w:bidi w:val="0"/>
        <w:spacing w:before="0" w:after="283"/>
        <w:jc w:val="start"/>
        <w:rPr/>
      </w:pPr>
      <w:r>
        <w:rPr/>
        <w:t xml:space="preserve">M ( T ) Care rate </w:t>
      </w:r>
    </w:p>
    <w:p>
      <w:pPr>
        <w:pStyle w:val="TextBody"/>
        <w:bidi w:val="0"/>
        <w:spacing w:before="0" w:after="283"/>
        <w:jc w:val="start"/>
        <w:rPr/>
      </w:pPr>
      <w:r>
        <w:rPr/>
        <w:t xml:space="preserve">I ( T ) , I ( T ) pdf and cdf of review clip of normal unit </w:t>
      </w:r>
    </w:p>
    <w:p>
      <w:pPr>
        <w:pStyle w:val="TextBody"/>
        <w:bidi w:val="0"/>
        <w:spacing w:before="0" w:after="283"/>
        <w:jc w:val="start"/>
        <w:rPr/>
      </w:pPr>
      <w:r>
        <w:rPr/>
        <w:t xml:space="preserve">H ( T ) , H ( T ) pdf and cdf of fix clip of a failed unit before review </w:t>
      </w:r>
    </w:p>
    <w:p>
      <w:pPr>
        <w:pStyle w:val="TextBody"/>
        <w:bidi w:val="0"/>
        <w:spacing w:before="0" w:after="283"/>
        <w:jc w:val="start"/>
        <w:rPr/>
      </w:pPr>
      <w:r>
        <w:rPr/>
        <w:t xml:space="preserve">©Symbol for Laplace whirl </w:t>
      </w:r>
    </w:p>
    <w:p>
      <w:pPr>
        <w:pStyle w:val="TextBody"/>
        <w:bidi w:val="0"/>
        <w:spacing w:before="0" w:after="283"/>
        <w:jc w:val="start"/>
        <w:rPr/>
      </w:pPr>
      <w:r>
        <w:rPr/>
        <w:t xml:space="preserve">®symbol for Laplace Stieltjes Convolution </w:t>
      </w:r>
    </w:p>
    <w:p>
      <w:pPr>
        <w:pStyle w:val="TextBody"/>
        <w:bidi w:val="0"/>
        <w:spacing w:before="0" w:after="283"/>
        <w:jc w:val="start"/>
        <w:rPr/>
      </w:pPr>
      <w:r>
        <w:rPr/>
        <w:t xml:space="preserve">The system can be in any of the undermentioned provinces with regard of the above symbols: </w:t>
      </w:r>
    </w:p>
    <w:p>
      <w:pPr>
        <w:pStyle w:val="TextBody"/>
        <w:bidi w:val="0"/>
        <w:spacing w:before="0" w:after="283"/>
        <w:jc w:val="start"/>
        <w:rPr/>
      </w:pPr>
      <w:r>
        <w:rPr/>
        <w:t xml:space="preserve">Second </w:t>
      </w:r>
      <w:r>
        <w:rPr>
          <w:position w:val="-2"/>
          <w:sz w:val="19"/>
        </w:rPr>
        <w:t xml:space="preserve">0 </w:t>
      </w:r>
      <w:r>
        <w:rPr/>
        <w:t xml:space="preserve">= ( O, N </w:t>
      </w:r>
      <w:r>
        <w:rPr>
          <w:position w:val="-2"/>
          <w:sz w:val="19"/>
        </w:rPr>
        <w:t xml:space="preserve">s </w:t>
      </w:r>
      <w:r>
        <w:rPr/>
        <w:t xml:space="preserve">) Second </w:t>
      </w:r>
      <w:r>
        <w:rPr>
          <w:position w:val="-2"/>
          <w:sz w:val="19"/>
        </w:rPr>
        <w:t xml:space="preserve">4 </w:t>
      </w:r>
      <w:r>
        <w:rPr/>
        <w:t xml:space="preserve">= ( N </w:t>
      </w:r>
      <w:r>
        <w:rPr>
          <w:position w:val="-2"/>
          <w:sz w:val="19"/>
        </w:rPr>
        <w:t xml:space="preserve">I </w:t>
      </w:r>
      <w:r>
        <w:rPr/>
        <w:t xml:space="preserve">, F </w:t>
      </w:r>
      <w:r>
        <w:rPr>
          <w:position w:val="-2"/>
          <w:sz w:val="19"/>
        </w:rPr>
        <w:t xml:space="preserve">Badger state </w:t>
      </w:r>
      <w:r>
        <w:rPr/>
        <w:t xml:space="preserve">) </w:t>
      </w:r>
    </w:p>
    <w:p>
      <w:pPr>
        <w:pStyle w:val="TextBody"/>
        <w:bidi w:val="0"/>
        <w:spacing w:before="0" w:after="283"/>
        <w:jc w:val="start"/>
        <w:rPr/>
      </w:pPr>
      <w:r>
        <w:rPr/>
        <w:t xml:space="preserve">Second </w:t>
      </w:r>
      <w:r>
        <w:rPr>
          <w:position w:val="-2"/>
          <w:sz w:val="19"/>
        </w:rPr>
        <w:t xml:space="preserve">1 </w:t>
      </w:r>
      <w:r>
        <w:rPr/>
        <w:t xml:space="preserve">= ( N </w:t>
      </w:r>
      <w:r>
        <w:rPr>
          <w:position w:val="-2"/>
          <w:sz w:val="19"/>
        </w:rPr>
        <w:t xml:space="preserve">I, </w:t>
      </w:r>
      <w:r>
        <w:rPr/>
        <w:t xml:space="preserve">O ) S </w:t>
      </w:r>
      <w:r>
        <w:rPr>
          <w:position w:val="-2"/>
          <w:sz w:val="19"/>
        </w:rPr>
        <w:t xml:space="preserve">5 </w:t>
      </w:r>
      <w:r>
        <w:rPr/>
        <w:t xml:space="preserve">= ( N </w:t>
      </w:r>
      <w:r>
        <w:rPr>
          <w:position w:val="-2"/>
          <w:sz w:val="19"/>
        </w:rPr>
        <w:t xml:space="preserve">m </w:t>
      </w:r>
      <w:r>
        <w:rPr/>
        <w:t xml:space="preserve">, F </w:t>
      </w:r>
      <w:r>
        <w:rPr>
          <w:position w:val="-2"/>
          <w:sz w:val="19"/>
        </w:rPr>
        <w:t xml:space="preserve">Wisconsin </w:t>
      </w:r>
      <w:r>
        <w:rPr/>
        <w:t xml:space="preserve">) </w:t>
      </w:r>
    </w:p>
    <w:p>
      <w:pPr>
        <w:pStyle w:val="TextBody"/>
        <w:bidi w:val="0"/>
        <w:spacing w:before="0" w:after="283"/>
        <w:jc w:val="start"/>
        <w:rPr/>
      </w:pPr>
      <w:r>
        <w:rPr/>
        <w:t xml:space="preserve">Second </w:t>
      </w:r>
      <w:r>
        <w:rPr>
          <w:position w:val="-2"/>
          <w:sz w:val="19"/>
        </w:rPr>
        <w:t xml:space="preserve">2 </w:t>
      </w:r>
      <w:r>
        <w:rPr/>
        <w:t xml:space="preserve">= ( F </w:t>
      </w:r>
      <w:r>
        <w:rPr>
          <w:position w:val="-2"/>
          <w:sz w:val="19"/>
        </w:rPr>
        <w:t xml:space="preserve">I </w:t>
      </w:r>
      <w:r>
        <w:rPr/>
        <w:t xml:space="preserve">, O ) S </w:t>
      </w:r>
      <w:r>
        <w:rPr>
          <w:position w:val="-2"/>
          <w:sz w:val="19"/>
        </w:rPr>
        <w:t xml:space="preserve">6 </w:t>
      </w:r>
      <w:r>
        <w:rPr/>
        <w:t xml:space="preserve">= ( F </w:t>
      </w:r>
      <w:r>
        <w:rPr>
          <w:position w:val="-2"/>
          <w:sz w:val="19"/>
        </w:rPr>
        <w:t xml:space="preserve">R, </w:t>
      </w:r>
      <w:r>
        <w:rPr/>
        <w:t xml:space="preserve">O ) </w:t>
      </w:r>
    </w:p>
    <w:p>
      <w:pPr>
        <w:pStyle w:val="TextBody"/>
        <w:bidi w:val="0"/>
        <w:spacing w:before="0" w:after="283"/>
        <w:jc w:val="start"/>
        <w:rPr/>
      </w:pPr>
      <w:r>
        <w:rPr/>
        <w:t xml:space="preserve">Second </w:t>
      </w:r>
      <w:r>
        <w:rPr>
          <w:position w:val="-2"/>
          <w:sz w:val="19"/>
        </w:rPr>
        <w:t xml:space="preserve">3 </w:t>
      </w:r>
      <w:r>
        <w:rPr/>
        <w:t xml:space="preserve">= ( N </w:t>
      </w:r>
      <w:r>
        <w:rPr>
          <w:position w:val="-2"/>
          <w:sz w:val="19"/>
        </w:rPr>
        <w:t xml:space="preserve">m </w:t>
      </w:r>
      <w:r>
        <w:rPr/>
        <w:t xml:space="preserve">, O ) S </w:t>
      </w:r>
      <w:r>
        <w:rPr>
          <w:position w:val="-2"/>
          <w:sz w:val="19"/>
        </w:rPr>
        <w:t xml:space="preserve">7 </w:t>
      </w:r>
      <w:r>
        <w:rPr/>
        <w:t xml:space="preserve">= ( F </w:t>
      </w:r>
      <w:r>
        <w:rPr>
          <w:position w:val="-2"/>
          <w:sz w:val="19"/>
        </w:rPr>
        <w:t xml:space="preserve">I </w:t>
      </w:r>
      <w:r>
        <w:rPr/>
        <w:t xml:space="preserve">, F </w:t>
      </w:r>
      <w:r>
        <w:rPr>
          <w:position w:val="-2"/>
          <w:sz w:val="19"/>
        </w:rPr>
        <w:t xml:space="preserve">Badger state </w:t>
      </w:r>
      <w:r>
        <w:rPr/>
        <w:t xml:space="preserve">) </w:t>
      </w:r>
    </w:p>
    <w:p>
      <w:pPr>
        <w:pStyle w:val="TextBody"/>
        <w:bidi w:val="0"/>
        <w:spacing w:before="0" w:after="283"/>
        <w:jc w:val="start"/>
        <w:rPr/>
      </w:pPr>
      <w:r>
        <w:rPr/>
        <w:t xml:space="preserve">Second </w:t>
      </w:r>
      <w:r>
        <w:rPr>
          <w:position w:val="-2"/>
          <w:sz w:val="19"/>
        </w:rPr>
        <w:t xml:space="preserve">8 </w:t>
      </w:r>
      <w:r>
        <w:rPr/>
        <w:t xml:space="preserve">= ( F </w:t>
      </w:r>
      <w:r>
        <w:rPr>
          <w:position w:val="-2"/>
          <w:sz w:val="19"/>
        </w:rPr>
        <w:t xml:space="preserve">R </w:t>
      </w:r>
      <w:r>
        <w:rPr/>
        <w:t xml:space="preserve">, F </w:t>
      </w:r>
      <w:r>
        <w:rPr>
          <w:position w:val="-2"/>
          <w:sz w:val="19"/>
        </w:rPr>
        <w:t xml:space="preserve">Wisconsin </w:t>
      </w:r>
      <w:r>
        <w:rPr/>
        <w:t xml:space="preserve">) </w:t>
      </w:r>
    </w:p>
    <w:p>
      <w:pPr>
        <w:pStyle w:val="TextBody"/>
        <w:bidi w:val="0"/>
        <w:spacing w:before="0" w:after="283"/>
        <w:jc w:val="start"/>
        <w:rPr/>
      </w:pPr>
      <w:r>
        <w:rPr/>
        <w:t xml:space="preserve">Passage Probabilities </w:t>
      </w:r>
    </w:p>
    <w:p>
      <w:pPr>
        <w:pStyle w:val="TextBody"/>
        <w:bidi w:val="0"/>
        <w:spacing w:before="0" w:after="283"/>
        <w:jc w:val="start"/>
        <w:rPr/>
      </w:pPr>
      <w:r>
        <w:rPr/>
        <w:t xml:space="preserve">The era of entry into provinces { S </w:t>
      </w:r>
      <w:r>
        <w:rPr>
          <w:position w:val="-2"/>
          <w:sz w:val="19"/>
        </w:rPr>
        <w:t xml:space="preserve">0 </w:t>
      </w:r>
      <w:r>
        <w:rPr/>
        <w:t xml:space="preserve">, S </w:t>
      </w:r>
      <w:r>
        <w:rPr>
          <w:position w:val="-2"/>
          <w:sz w:val="19"/>
        </w:rPr>
        <w:t xml:space="preserve">1 </w:t>
      </w:r>
      <w:r>
        <w:rPr/>
        <w:t xml:space="preserve">, S </w:t>
      </w:r>
      <w:r>
        <w:rPr>
          <w:position w:val="-2"/>
          <w:sz w:val="19"/>
        </w:rPr>
        <w:t xml:space="preserve">2 </w:t>
      </w:r>
      <w:r>
        <w:rPr/>
        <w:t xml:space="preserve">, S </w:t>
      </w:r>
      <w:r>
        <w:rPr>
          <w:position w:val="-2"/>
          <w:sz w:val="19"/>
        </w:rPr>
        <w:t xml:space="preserve">3, </w:t>
      </w:r>
      <w:r>
        <w:rPr/>
        <w:t xml:space="preserve">Second </w:t>
      </w:r>
      <w:r>
        <w:rPr>
          <w:position w:val="-2"/>
          <w:sz w:val="19"/>
        </w:rPr>
        <w:t xml:space="preserve">5 </w:t>
      </w:r>
      <w:r>
        <w:rPr/>
        <w:t xml:space="preserve">, S </w:t>
      </w:r>
      <w:r>
        <w:rPr>
          <w:position w:val="-2"/>
          <w:sz w:val="19"/>
        </w:rPr>
        <w:t xml:space="preserve">6 </w:t>
      </w:r>
      <w:r>
        <w:rPr/>
        <w:t xml:space="preserve">, S </w:t>
      </w:r>
      <w:r>
        <w:rPr>
          <w:position w:val="-2"/>
          <w:sz w:val="19"/>
        </w:rPr>
        <w:t xml:space="preserve">8 </w:t>
      </w:r>
      <w:r>
        <w:rPr/>
        <w:t xml:space="preserve">} are regenerative provinces. The passage chances from the provinces S </w:t>
      </w:r>
      <w:r>
        <w:rPr>
          <w:position w:val="-2"/>
          <w:sz w:val="19"/>
        </w:rPr>
        <w:t xml:space="preserve">I </w:t>
      </w:r>
      <w:r>
        <w:rPr/>
        <w:t xml:space="preserve">to S </w:t>
      </w:r>
      <w:r>
        <w:rPr>
          <w:position w:val="-2"/>
          <w:sz w:val="19"/>
        </w:rPr>
        <w:t xml:space="preserve">J </w:t>
      </w:r>
      <w:r>
        <w:rPr/>
        <w:t xml:space="preserve">are given by Q </w:t>
      </w:r>
      <w:r>
        <w:rPr>
          <w:position w:val="-2"/>
          <w:sz w:val="19"/>
        </w:rPr>
        <w:t xml:space="preserve">ij </w:t>
      </w:r>
      <w:r>
        <w:rPr/>
        <w:t xml:space="preserve">and in the provinces provinces p </w:t>
      </w:r>
      <w:r>
        <w:rPr>
          <w:position w:val="-2"/>
          <w:sz w:val="19"/>
        </w:rPr>
        <w:t xml:space="preserve">ij </w:t>
      </w:r>
      <w:r>
        <w:rPr/>
        <w:t xml:space="preserve">denotes the passage chance from provinces S </w:t>
      </w:r>
      <w:r>
        <w:rPr>
          <w:position w:val="-2"/>
          <w:sz w:val="19"/>
        </w:rPr>
        <w:t xml:space="preserve">I </w:t>
      </w:r>
      <w:r>
        <w:rPr/>
        <w:t xml:space="preserve">to S </w:t>
      </w:r>
      <w:r>
        <w:rPr>
          <w:position w:val="-2"/>
          <w:sz w:val="19"/>
        </w:rPr>
        <w:t xml:space="preserve">J </w:t>
      </w:r>
      <w:r>
        <w:rPr/>
        <w:t xml:space="preserve">are given under </w:t>
      </w:r>
    </w:p>
    <w:p>
      <w:pPr>
        <w:pStyle w:val="TextBody"/>
        <w:bidi w:val="0"/>
        <w:spacing w:before="0" w:after="283"/>
        <w:jc w:val="start"/>
        <w:rPr/>
      </w:pPr>
      <w:r>
        <w:rPr/>
        <w:t xml:space="preserve">P </w:t>
      </w:r>
      <w:r>
        <w:rPr>
          <w:position w:val="-2"/>
          <w:sz w:val="19"/>
        </w:rPr>
        <w:t xml:space="preserve">01 </w:t>
      </w:r>
      <w:r>
        <w:rPr/>
        <w:t xml:space="preserve">= ?/ ( ?+? ) P </w:t>
      </w:r>
      <w:r>
        <w:rPr>
          <w:position w:val="-2"/>
          <w:sz w:val="19"/>
        </w:rPr>
        <w:t xml:space="preserve">26 </w:t>
      </w:r>
      <w:r>
        <w:rPr/>
        <w:t xml:space="preserve">= qh </w:t>
      </w:r>
      <w:r>
        <w:rPr>
          <w:position w:val="8"/>
          <w:sz w:val="19"/>
        </w:rPr>
        <w:t xml:space="preserve">* </w:t>
      </w:r>
      <w:r>
        <w:rPr/>
        <w:t xml:space="preserve">( ? ) </w:t>
      </w:r>
    </w:p>
    <w:p>
      <w:pPr>
        <w:pStyle w:val="TextBody"/>
        <w:bidi w:val="0"/>
        <w:spacing w:before="0" w:after="283"/>
        <w:jc w:val="start"/>
        <w:rPr/>
      </w:pPr>
      <w:r>
        <w:rPr/>
        <w:t xml:space="preserve">P </w:t>
      </w:r>
      <w:r>
        <w:rPr>
          <w:position w:val="-2"/>
          <w:sz w:val="19"/>
        </w:rPr>
        <w:t xml:space="preserve">02 </w:t>
      </w:r>
      <w:r>
        <w:rPr/>
        <w:t xml:space="preserve">= ?/ ( ?+? ) P </w:t>
      </w:r>
      <w:r>
        <w:rPr>
          <w:position w:val="-2"/>
          <w:sz w:val="19"/>
        </w:rPr>
        <w:t xml:space="preserve">20 </w:t>
      </w:r>
      <w:r>
        <w:rPr/>
        <w:t xml:space="preserve">= pH </w:t>
      </w:r>
      <w:r>
        <w:rPr>
          <w:position w:val="8"/>
          <w:sz w:val="19"/>
        </w:rPr>
        <w:t xml:space="preserve">* </w:t>
      </w:r>
      <w:r>
        <w:rPr/>
        <w:t xml:space="preserve">( ? ) </w:t>
      </w:r>
    </w:p>
    <w:p>
      <w:pPr>
        <w:pStyle w:val="TextBody"/>
        <w:bidi w:val="0"/>
        <w:spacing w:before="0" w:after="283"/>
        <w:jc w:val="start"/>
        <w:rPr/>
      </w:pPr>
      <w:r>
        <w:rPr/>
        <w:t xml:space="preserve">P </w:t>
      </w:r>
      <w:r>
        <w:rPr>
          <w:position w:val="-2"/>
          <w:sz w:val="19"/>
        </w:rPr>
        <w:t xml:space="preserve">10 </w:t>
      </w:r>
      <w:r>
        <w:rPr/>
        <w:t xml:space="preserve">= a i* ( ? ) P </w:t>
      </w:r>
      <w:r>
        <w:rPr>
          <w:position w:val="-2"/>
          <w:sz w:val="19"/>
        </w:rPr>
        <w:t xml:space="preserve">27 </w:t>
      </w:r>
      <w:r>
        <w:rPr/>
        <w:t xml:space="preserve">= { 1- H </w:t>
      </w:r>
      <w:r>
        <w:rPr>
          <w:position w:val="8"/>
          <w:sz w:val="19"/>
        </w:rPr>
        <w:t xml:space="preserve">* </w:t>
      </w:r>
      <w:r>
        <w:rPr/>
        <w:t xml:space="preserve">( ? ) } </w:t>
      </w:r>
    </w:p>
    <w:p>
      <w:pPr>
        <w:pStyle w:val="TextBody"/>
        <w:bidi w:val="0"/>
        <w:spacing w:before="0" w:after="283"/>
        <w:jc w:val="start"/>
        <w:rPr/>
      </w:pPr>
      <w:r>
        <w:rPr/>
        <w:t xml:space="preserve">P </w:t>
      </w:r>
      <w:r>
        <w:rPr>
          <w:position w:val="-2"/>
          <w:sz w:val="19"/>
        </w:rPr>
        <w:t xml:space="preserve">13 </w:t>
      </w:r>
      <w:r>
        <w:rPr/>
        <w:t xml:space="preserve">= B i* ( ? ) P </w:t>
      </w:r>
      <w:r>
        <w:rPr>
          <w:position w:val="-2"/>
          <w:sz w:val="19"/>
        </w:rPr>
        <w:t xml:space="preserve">30 </w:t>
      </w:r>
      <w:r>
        <w:rPr/>
        <w:t xml:space="preserve">= m </w:t>
      </w:r>
      <w:r>
        <w:rPr>
          <w:position w:val="8"/>
          <w:sz w:val="19"/>
        </w:rPr>
        <w:t xml:space="preserve">* </w:t>
      </w:r>
      <w:r>
        <w:rPr/>
        <w:t xml:space="preserve">( ? ) </w:t>
      </w:r>
    </w:p>
    <w:p>
      <w:pPr>
        <w:pStyle w:val="TextBody"/>
        <w:bidi w:val="0"/>
        <w:spacing w:before="0" w:after="283"/>
        <w:jc w:val="start"/>
        <w:rPr/>
      </w:pPr>
      <w:r>
        <w:rPr/>
        <w:t xml:space="preserve">P </w:t>
      </w:r>
      <w:r>
        <w:rPr>
          <w:position w:val="-2"/>
          <w:sz w:val="19"/>
        </w:rPr>
        <w:t xml:space="preserve">14 </w:t>
      </w:r>
      <w:r>
        <w:rPr/>
        <w:t xml:space="preserve">= { 1- I </w:t>
      </w:r>
      <w:r>
        <w:rPr>
          <w:position w:val="8"/>
          <w:sz w:val="19"/>
        </w:rPr>
        <w:t xml:space="preserve">* </w:t>
      </w:r>
      <w:r>
        <w:rPr/>
        <w:t xml:space="preserve">( ? ) } P </w:t>
      </w:r>
      <w:r>
        <w:rPr>
          <w:position w:val="-2"/>
          <w:sz w:val="19"/>
        </w:rPr>
        <w:t xml:space="preserve">35 </w:t>
      </w:r>
      <w:r>
        <w:rPr/>
        <w:t xml:space="preserve">= { 1- m </w:t>
      </w:r>
      <w:r>
        <w:rPr>
          <w:position w:val="8"/>
          <w:sz w:val="19"/>
        </w:rPr>
        <w:t xml:space="preserve">* </w:t>
      </w:r>
      <w:r>
        <w:rPr/>
        <w:t xml:space="preserve">( ? ) } </w:t>
      </w:r>
    </w:p>
    <w:p>
      <w:pPr>
        <w:pStyle w:val="TextBody"/>
        <w:bidi w:val="0"/>
        <w:spacing w:before="0" w:after="283"/>
        <w:jc w:val="start"/>
        <w:rPr/>
      </w:pPr>
      <w:r>
        <w:rPr/>
        <w:t xml:space="preserve">P </w:t>
      </w:r>
      <w:r>
        <w:rPr>
          <w:position w:val="-2"/>
          <w:sz w:val="19"/>
        </w:rPr>
        <w:t xml:space="preserve">52 </w:t>
      </w:r>
      <w:r>
        <w:rPr/>
        <w:t xml:space="preserve">= 1 P </w:t>
      </w:r>
      <w:r>
        <w:rPr>
          <w:position w:val="-2"/>
          <w:sz w:val="19"/>
        </w:rPr>
        <w:t xml:space="preserve">60 </w:t>
      </w:r>
      <w:r>
        <w:rPr/>
        <w:t xml:space="preserve">= g </w:t>
      </w:r>
      <w:r>
        <w:rPr>
          <w:position w:val="8"/>
          <w:sz w:val="19"/>
        </w:rPr>
        <w:t xml:space="preserve">* </w:t>
      </w:r>
      <w:r>
        <w:rPr/>
        <w:t xml:space="preserve">( ? ) </w:t>
      </w:r>
    </w:p>
    <w:p>
      <w:pPr>
        <w:pStyle w:val="TextBody"/>
        <w:bidi w:val="0"/>
        <w:spacing w:before="0" w:after="283"/>
        <w:jc w:val="start"/>
        <w:rPr/>
      </w:pPr>
      <w:r>
        <w:rPr/>
        <w:t xml:space="preserve">P </w:t>
      </w:r>
      <w:r>
        <w:rPr>
          <w:position w:val="-2"/>
          <w:sz w:val="19"/>
        </w:rPr>
        <w:t xml:space="preserve">82 </w:t>
      </w:r>
      <w:r>
        <w:rPr/>
        <w:t xml:space="preserve">= 1p </w:t>
      </w:r>
      <w:r>
        <w:rPr>
          <w:position w:val="-2"/>
          <w:sz w:val="19"/>
        </w:rPr>
        <w:t xml:space="preserve">68 </w:t>
      </w:r>
      <w:r>
        <w:rPr/>
        <w:t xml:space="preserve">= { 1- g </w:t>
      </w:r>
      <w:r>
        <w:rPr>
          <w:position w:val="8"/>
          <w:sz w:val="19"/>
        </w:rPr>
        <w:t xml:space="preserve">* </w:t>
      </w:r>
      <w:r>
        <w:rPr/>
        <w:t xml:space="preserve">( ? ) } </w:t>
      </w:r>
    </w:p>
    <w:p>
      <w:pPr>
        <w:pStyle w:val="TextBody"/>
        <w:bidi w:val="0"/>
        <w:spacing w:before="0" w:after="283"/>
        <w:jc w:val="start"/>
        <w:rPr/>
      </w:pPr>
      <w:r>
        <w:rPr/>
        <w:t xml:space="preserve">P </w:t>
      </w:r>
      <w:r>
        <w:rPr>
          <w:position w:val="-2"/>
          <w:sz w:val="19"/>
        </w:rPr>
        <w:t xml:space="preserve">1 </w:t>
      </w:r>
      <w:r>
        <w:rPr>
          <w:position w:val="8"/>
          <w:sz w:val="19"/>
        </w:rPr>
        <w:t xml:space="preserve">( 4 ) </w:t>
      </w:r>
      <w:r>
        <w:rPr>
          <w:position w:val="-2"/>
          <w:sz w:val="19"/>
        </w:rPr>
        <w:t xml:space="preserve">2 </w:t>
      </w:r>
      <w:r>
        <w:rPr/>
        <w:t xml:space="preserve">= a { 1- I </w:t>
      </w:r>
      <w:r>
        <w:rPr>
          <w:position w:val="8"/>
          <w:sz w:val="19"/>
        </w:rPr>
        <w:t xml:space="preserve">* </w:t>
      </w:r>
      <w:r>
        <w:rPr/>
        <w:t xml:space="preserve">( ? ) } P </w:t>
      </w:r>
      <w:r>
        <w:rPr>
          <w:position w:val="-2"/>
          <w:sz w:val="19"/>
        </w:rPr>
        <w:t xml:space="preserve">1 </w:t>
      </w:r>
      <w:r>
        <w:rPr>
          <w:position w:val="8"/>
          <w:sz w:val="19"/>
        </w:rPr>
        <w:t xml:space="preserve">( 4 ) </w:t>
      </w:r>
      <w:r>
        <w:rPr>
          <w:position w:val="-2"/>
          <w:sz w:val="19"/>
        </w:rPr>
        <w:t xml:space="preserve">5 </w:t>
      </w:r>
      <w:r>
        <w:rPr/>
        <w:t xml:space="preserve">= b { 1- I </w:t>
      </w:r>
      <w:r>
        <w:rPr>
          <w:position w:val="8"/>
          <w:sz w:val="19"/>
        </w:rPr>
        <w:t xml:space="preserve">* </w:t>
      </w:r>
      <w:r>
        <w:rPr/>
        <w:t xml:space="preserve">( ? ) } </w:t>
      </w:r>
    </w:p>
    <w:p>
      <w:pPr>
        <w:pStyle w:val="TextBody"/>
        <w:bidi w:val="0"/>
        <w:spacing w:before="0" w:after="283"/>
        <w:jc w:val="start"/>
        <w:rPr/>
      </w:pPr>
      <w:r>
        <w:rPr/>
        <w:t xml:space="preserve">P </w:t>
      </w:r>
      <w:r>
        <w:rPr>
          <w:position w:val="-2"/>
          <w:sz w:val="19"/>
        </w:rPr>
        <w:t xml:space="preserve">2 </w:t>
      </w:r>
      <w:r>
        <w:rPr>
          <w:position w:val="8"/>
          <w:sz w:val="19"/>
        </w:rPr>
        <w:t xml:space="preserve">( 7 ) </w:t>
      </w:r>
      <w:r>
        <w:rPr>
          <w:position w:val="-2"/>
          <w:sz w:val="19"/>
        </w:rPr>
        <w:t xml:space="preserve">2 </w:t>
      </w:r>
      <w:r>
        <w:rPr/>
        <w:t xml:space="preserve">= p { 1- H </w:t>
      </w:r>
      <w:r>
        <w:rPr>
          <w:position w:val="8"/>
          <w:sz w:val="19"/>
        </w:rPr>
        <w:t xml:space="preserve">* </w:t>
      </w:r>
      <w:r>
        <w:rPr/>
        <w:t xml:space="preserve">( ? ) } P </w:t>
      </w:r>
      <w:r>
        <w:rPr>
          <w:position w:val="-2"/>
          <w:sz w:val="19"/>
        </w:rPr>
        <w:t xml:space="preserve">2 </w:t>
      </w:r>
      <w:r>
        <w:rPr>
          <w:position w:val="8"/>
          <w:sz w:val="19"/>
        </w:rPr>
        <w:t xml:space="preserve">( 7 ) </w:t>
      </w:r>
      <w:r>
        <w:rPr>
          <w:position w:val="-2"/>
          <w:sz w:val="19"/>
        </w:rPr>
        <w:t xml:space="preserve">8 </w:t>
      </w:r>
      <w:r>
        <w:rPr/>
        <w:t xml:space="preserve">= q { 1- H </w:t>
      </w:r>
      <w:r>
        <w:rPr>
          <w:position w:val="8"/>
          <w:sz w:val="19"/>
        </w:rPr>
        <w:t xml:space="preserve">* </w:t>
      </w:r>
      <w:r>
        <w:rPr/>
        <w:t xml:space="preserve">( ? ) } </w:t>
      </w:r>
    </w:p>
    <w:p>
      <w:pPr>
        <w:pStyle w:val="TextBody"/>
        <w:bidi w:val="0"/>
        <w:spacing w:before="0" w:after="283"/>
        <w:jc w:val="start"/>
        <w:rPr/>
      </w:pPr>
      <w:r>
        <w:rPr/>
        <w:t xml:space="preserve">It can be easy verified that </w:t>
      </w:r>
    </w:p>
    <w:p>
      <w:pPr>
        <w:pStyle w:val="TextBody"/>
        <w:bidi w:val="0"/>
        <w:spacing w:before="0" w:after="283"/>
        <w:jc w:val="start"/>
        <w:rPr/>
      </w:pPr>
      <w:r>
        <w:rPr/>
        <w:t xml:space="preserve">P </w:t>
      </w:r>
      <w:r>
        <w:rPr>
          <w:position w:val="-2"/>
          <w:sz w:val="19"/>
        </w:rPr>
        <w:t xml:space="preserve">01 </w:t>
      </w:r>
      <w:r>
        <w:rPr/>
        <w:t xml:space="preserve">+p </w:t>
      </w:r>
      <w:r>
        <w:rPr>
          <w:position w:val="-2"/>
          <w:sz w:val="19"/>
        </w:rPr>
        <w:t xml:space="preserve">02 </w:t>
      </w:r>
      <w:r>
        <w:rPr/>
        <w:t xml:space="preserve">= 1p </w:t>
      </w:r>
      <w:r>
        <w:rPr>
          <w:position w:val="-2"/>
          <w:sz w:val="19"/>
        </w:rPr>
        <w:t xml:space="preserve">52 </w:t>
      </w:r>
      <w:r>
        <w:rPr/>
        <w:t xml:space="preserve">= 1 </w:t>
      </w:r>
    </w:p>
    <w:p>
      <w:pPr>
        <w:pStyle w:val="TextBody"/>
        <w:bidi w:val="0"/>
        <w:spacing w:before="0" w:after="283"/>
        <w:jc w:val="start"/>
        <w:rPr/>
      </w:pPr>
      <w:r>
        <w:rPr/>
        <w:t xml:space="preserve">P </w:t>
      </w:r>
      <w:r>
        <w:rPr>
          <w:position w:val="-2"/>
          <w:sz w:val="19"/>
        </w:rPr>
        <w:t xml:space="preserve">10 </w:t>
      </w:r>
      <w:r>
        <w:rPr/>
        <w:t xml:space="preserve">+p </w:t>
      </w:r>
      <w:r>
        <w:rPr>
          <w:position w:val="-2"/>
          <w:sz w:val="19"/>
        </w:rPr>
        <w:t xml:space="preserve">13 </w:t>
      </w:r>
      <w:r>
        <w:rPr/>
        <w:t xml:space="preserve">+p </w:t>
      </w:r>
      <w:r>
        <w:rPr>
          <w:position w:val="-2"/>
          <w:sz w:val="19"/>
        </w:rPr>
        <w:t xml:space="preserve">14 </w:t>
      </w:r>
      <w:r>
        <w:rPr/>
        <w:t xml:space="preserve">= 1p </w:t>
      </w:r>
      <w:r>
        <w:rPr>
          <w:position w:val="-2"/>
          <w:sz w:val="19"/>
        </w:rPr>
        <w:t xml:space="preserve">82 </w:t>
      </w:r>
      <w:r>
        <w:rPr/>
        <w:t xml:space="preserve">= 1 </w:t>
      </w:r>
    </w:p>
    <w:p>
      <w:pPr>
        <w:pStyle w:val="TextBody"/>
        <w:bidi w:val="0"/>
        <w:spacing w:before="0" w:after="283"/>
        <w:jc w:val="start"/>
        <w:rPr/>
      </w:pPr>
      <w:r>
        <w:rPr/>
        <w:t xml:space="preserve">P </w:t>
      </w:r>
      <w:r>
        <w:rPr>
          <w:position w:val="-2"/>
          <w:sz w:val="19"/>
        </w:rPr>
        <w:t xml:space="preserve">20+ </w:t>
      </w:r>
      <w:r>
        <w:rPr/>
        <w:t xml:space="preserve">P </w:t>
      </w:r>
      <w:r>
        <w:rPr>
          <w:position w:val="-2"/>
          <w:sz w:val="19"/>
        </w:rPr>
        <w:t xml:space="preserve">26 </w:t>
      </w:r>
      <w:r>
        <w:rPr/>
        <w:t xml:space="preserve">+p </w:t>
      </w:r>
      <w:r>
        <w:rPr>
          <w:position w:val="-2"/>
          <w:sz w:val="19"/>
        </w:rPr>
        <w:t xml:space="preserve">27 </w:t>
      </w:r>
      <w:r>
        <w:rPr/>
        <w:t xml:space="preserve">= 1p </w:t>
      </w:r>
      <w:r>
        <w:rPr>
          <w:position w:val="-2"/>
          <w:sz w:val="19"/>
        </w:rPr>
        <w:t xml:space="preserve">1 </w:t>
      </w:r>
      <w:r>
        <w:rPr>
          <w:position w:val="8"/>
          <w:sz w:val="19"/>
        </w:rPr>
        <w:t xml:space="preserve">( 4 ) </w:t>
      </w:r>
      <w:r>
        <w:rPr>
          <w:position w:val="-2"/>
          <w:sz w:val="19"/>
        </w:rPr>
        <w:t xml:space="preserve">2 </w:t>
      </w:r>
      <w:r>
        <w:rPr/>
        <w:t xml:space="preserve">+ P </w:t>
      </w:r>
      <w:r>
        <w:rPr>
          <w:position w:val="-2"/>
          <w:sz w:val="19"/>
        </w:rPr>
        <w:t xml:space="preserve">1 </w:t>
      </w:r>
      <w:r>
        <w:rPr>
          <w:position w:val="8"/>
          <w:sz w:val="19"/>
        </w:rPr>
        <w:t xml:space="preserve">( 4 ) </w:t>
      </w:r>
      <w:r>
        <w:rPr>
          <w:position w:val="-2"/>
          <w:sz w:val="19"/>
        </w:rPr>
        <w:t xml:space="preserve">5 </w:t>
      </w:r>
      <w:r>
        <w:rPr/>
        <w:t xml:space="preserve">= p </w:t>
      </w:r>
      <w:r>
        <w:rPr>
          <w:position w:val="-2"/>
          <w:sz w:val="19"/>
        </w:rPr>
        <w:t xml:space="preserve">14 </w:t>
      </w:r>
    </w:p>
    <w:p>
      <w:pPr>
        <w:pStyle w:val="TextBody"/>
        <w:bidi w:val="0"/>
        <w:spacing w:before="0" w:after="283"/>
        <w:jc w:val="start"/>
        <w:rPr/>
      </w:pPr>
      <w:r>
        <w:rPr/>
        <w:t xml:space="preserve">P </w:t>
      </w:r>
      <w:r>
        <w:rPr>
          <w:position w:val="-2"/>
          <w:sz w:val="19"/>
        </w:rPr>
        <w:t xml:space="preserve">30 </w:t>
      </w:r>
      <w:r>
        <w:rPr/>
        <w:t xml:space="preserve">+p </w:t>
      </w:r>
      <w:r>
        <w:rPr>
          <w:position w:val="-2"/>
          <w:sz w:val="19"/>
        </w:rPr>
        <w:t xml:space="preserve">35 </w:t>
      </w:r>
      <w:r>
        <w:rPr/>
        <w:t xml:space="preserve">= 1p </w:t>
      </w:r>
      <w:r>
        <w:rPr>
          <w:position w:val="-2"/>
          <w:sz w:val="19"/>
        </w:rPr>
        <w:t xml:space="preserve">60 </w:t>
      </w:r>
      <w:r>
        <w:rPr/>
        <w:t xml:space="preserve">+p </w:t>
      </w:r>
      <w:r>
        <w:rPr>
          <w:position w:val="-2"/>
          <w:sz w:val="19"/>
        </w:rPr>
        <w:t xml:space="preserve">68 </w:t>
      </w:r>
      <w:r>
        <w:rPr/>
        <w:t xml:space="preserve">= 1 </w:t>
      </w:r>
    </w:p>
    <w:p>
      <w:pPr>
        <w:pStyle w:val="TextBody"/>
        <w:bidi w:val="0"/>
        <w:spacing w:before="0" w:after="283"/>
        <w:jc w:val="start"/>
        <w:rPr/>
      </w:pPr>
      <w:r>
        <w:rPr/>
        <w:t xml:space="preserve">P </w:t>
      </w:r>
      <w:r>
        <w:rPr>
          <w:position w:val="-2"/>
          <w:sz w:val="19"/>
        </w:rPr>
        <w:t xml:space="preserve">1 </w:t>
      </w:r>
      <w:r>
        <w:rPr>
          <w:position w:val="8"/>
          <w:sz w:val="19"/>
        </w:rPr>
        <w:t xml:space="preserve">( 4 ) </w:t>
      </w:r>
      <w:r>
        <w:rPr>
          <w:position w:val="-2"/>
          <w:sz w:val="19"/>
        </w:rPr>
        <w:t xml:space="preserve">2 </w:t>
      </w:r>
      <w:r>
        <w:rPr/>
        <w:t xml:space="preserve">+ P </w:t>
      </w:r>
      <w:r>
        <w:rPr>
          <w:position w:val="-2"/>
          <w:sz w:val="19"/>
        </w:rPr>
        <w:t xml:space="preserve">1 </w:t>
      </w:r>
      <w:r>
        <w:rPr>
          <w:position w:val="8"/>
          <w:sz w:val="19"/>
        </w:rPr>
        <w:t xml:space="preserve">( 4 ) </w:t>
      </w:r>
      <w:r>
        <w:rPr>
          <w:position w:val="-2"/>
          <w:sz w:val="19"/>
        </w:rPr>
        <w:t xml:space="preserve">5 </w:t>
      </w:r>
      <w:r>
        <w:rPr/>
        <w:t xml:space="preserve">+p </w:t>
      </w:r>
      <w:r>
        <w:rPr>
          <w:position w:val="-2"/>
          <w:sz w:val="19"/>
        </w:rPr>
        <w:t xml:space="preserve">13 </w:t>
      </w:r>
      <w:r>
        <w:rPr/>
        <w:t xml:space="preserve">+p </w:t>
      </w:r>
      <w:r>
        <w:rPr>
          <w:position w:val="-2"/>
          <w:sz w:val="19"/>
        </w:rPr>
        <w:t xml:space="preserve">10 </w:t>
      </w:r>
      <w:r>
        <w:rPr/>
        <w:t xml:space="preserve">= 1p </w:t>
      </w:r>
      <w:r>
        <w:rPr>
          <w:position w:val="-2"/>
          <w:sz w:val="19"/>
        </w:rPr>
        <w:t xml:space="preserve">20+ </w:t>
      </w:r>
      <w:r>
        <w:rPr/>
        <w:t xml:space="preserve">P </w:t>
      </w:r>
      <w:r>
        <w:rPr>
          <w:position w:val="-2"/>
          <w:sz w:val="19"/>
        </w:rPr>
        <w:t xml:space="preserve">26 </w:t>
      </w:r>
      <w:r>
        <w:rPr/>
        <w:t xml:space="preserve">+ P </w:t>
      </w:r>
      <w:r>
        <w:rPr>
          <w:position w:val="-2"/>
          <w:sz w:val="19"/>
        </w:rPr>
        <w:t xml:space="preserve">2 </w:t>
      </w:r>
      <w:r>
        <w:rPr>
          <w:position w:val="8"/>
          <w:sz w:val="19"/>
        </w:rPr>
        <w:t xml:space="preserve">( 7 ) </w:t>
      </w:r>
      <w:r>
        <w:rPr>
          <w:position w:val="-2"/>
          <w:sz w:val="19"/>
        </w:rPr>
        <w:t xml:space="preserve">2 </w:t>
      </w:r>
      <w:r>
        <w:rPr/>
        <w:t xml:space="preserve">+ P </w:t>
      </w:r>
      <w:r>
        <w:rPr>
          <w:position w:val="-2"/>
          <w:sz w:val="19"/>
        </w:rPr>
        <w:t xml:space="preserve">2 </w:t>
      </w:r>
      <w:r>
        <w:rPr>
          <w:position w:val="8"/>
          <w:sz w:val="19"/>
        </w:rPr>
        <w:t xml:space="preserve">( 7 ) </w:t>
      </w:r>
      <w:r>
        <w:rPr>
          <w:position w:val="-2"/>
          <w:sz w:val="19"/>
        </w:rPr>
        <w:t xml:space="preserve">8 </w:t>
      </w:r>
      <w:r>
        <w:rPr/>
        <w:t xml:space="preserve">= 1 </w:t>
      </w:r>
    </w:p>
    <w:p>
      <w:pPr>
        <w:pStyle w:val="TextBody"/>
        <w:bidi w:val="0"/>
        <w:spacing w:before="0" w:after="283"/>
        <w:jc w:val="start"/>
        <w:rPr/>
      </w:pPr>
      <w:r>
        <w:rPr/>
        <w:t xml:space="preserve">P </w:t>
      </w:r>
      <w:r>
        <w:rPr>
          <w:position w:val="-2"/>
          <w:sz w:val="19"/>
        </w:rPr>
        <w:t xml:space="preserve">2 </w:t>
      </w:r>
      <w:r>
        <w:rPr>
          <w:position w:val="8"/>
          <w:sz w:val="19"/>
        </w:rPr>
        <w:t xml:space="preserve">( 7 ) </w:t>
      </w:r>
      <w:r>
        <w:rPr>
          <w:position w:val="-2"/>
          <w:sz w:val="19"/>
        </w:rPr>
        <w:t xml:space="preserve">2 </w:t>
      </w:r>
      <w:r>
        <w:rPr/>
        <w:t xml:space="preserve">+ P </w:t>
      </w:r>
      <w:r>
        <w:rPr>
          <w:position w:val="-2"/>
          <w:sz w:val="19"/>
        </w:rPr>
        <w:t xml:space="preserve">2 </w:t>
      </w:r>
      <w:r>
        <w:rPr>
          <w:position w:val="8"/>
          <w:sz w:val="19"/>
        </w:rPr>
        <w:t xml:space="preserve">( 7 ) </w:t>
      </w:r>
      <w:r>
        <w:rPr>
          <w:position w:val="-2"/>
          <w:sz w:val="19"/>
        </w:rPr>
        <w:t xml:space="preserve">8 </w:t>
      </w:r>
      <w:r>
        <w:rPr/>
        <w:t xml:space="preserve">= p </w:t>
      </w:r>
      <w:r>
        <w:rPr>
          <w:position w:val="-2"/>
          <w:sz w:val="19"/>
        </w:rPr>
        <w:t xml:space="preserve">27 </w:t>
      </w:r>
      <w:r>
        <w:rPr/>
        <w:t xml:space="preserve">P </w:t>
      </w:r>
      <w:r>
        <w:rPr>
          <w:position w:val="-2"/>
          <w:sz w:val="19"/>
        </w:rPr>
        <w:t xml:space="preserve">35 </w:t>
      </w:r>
      <w:r>
        <w:rPr/>
        <w:t xml:space="preserve">= 1-p </w:t>
      </w:r>
      <w:r>
        <w:rPr>
          <w:position w:val="-2"/>
          <w:sz w:val="19"/>
        </w:rPr>
        <w:t xml:space="preserve">30 </w:t>
      </w:r>
    </w:p>
    <w:p>
      <w:pPr>
        <w:pStyle w:val="TextBody"/>
        <w:bidi w:val="0"/>
        <w:spacing w:before="0" w:after="283"/>
        <w:jc w:val="start"/>
        <w:rPr/>
      </w:pPr>
      <w:r>
        <w:rPr/>
        <w:t xml:space="preserve">P </w:t>
      </w:r>
      <w:r>
        <w:rPr>
          <w:position w:val="-2"/>
          <w:sz w:val="19"/>
        </w:rPr>
        <w:t xml:space="preserve">68 </w:t>
      </w:r>
      <w:r>
        <w:rPr/>
        <w:t xml:space="preserve">= 1-p </w:t>
      </w:r>
      <w:r>
        <w:rPr>
          <w:position w:val="-2"/>
          <w:sz w:val="19"/>
        </w:rPr>
        <w:t xml:space="preserve">60 </w:t>
      </w:r>
    </w:p>
    <w:p>
      <w:pPr>
        <w:pStyle w:val="TextBody"/>
        <w:bidi w:val="0"/>
        <w:spacing w:before="0" w:after="283"/>
        <w:jc w:val="start"/>
        <w:rPr/>
      </w:pPr>
      <w:r>
        <w:rPr/>
        <w:t xml:space="preserve">Mean Sojourn Times </w:t>
      </w:r>
    </w:p>
    <w:p>
      <w:pPr>
        <w:pStyle w:val="TextBody"/>
        <w:bidi w:val="0"/>
        <w:spacing w:before="0" w:after="283"/>
        <w:jc w:val="start"/>
        <w:rPr/>
      </w:pPr>
      <w:r>
        <w:rPr/>
        <w:t xml:space="preserve">Mean Sojourn Times may be defined by </w:t>
      </w:r>
    </w:p>
    <w:p>
      <w:pPr>
        <w:pStyle w:val="TextBody"/>
        <w:bidi w:val="0"/>
        <w:spacing w:before="0" w:after="283"/>
        <w:jc w:val="start"/>
        <w:rPr/>
      </w:pPr>
      <w:r>
        <w:rPr/>
        <w:t xml:space="preserve">µ </w:t>
      </w:r>
      <w:r>
        <w:rPr>
          <w:position w:val="-2"/>
          <w:sz w:val="19"/>
        </w:rPr>
        <w:t xml:space="preserve">I </w:t>
      </w:r>
      <w:r>
        <w:rPr/>
        <w:t xml:space="preserve">= </w:t>
      </w:r>
    </w:p>
    <w:p>
      <w:pPr>
        <w:pStyle w:val="TextBody"/>
        <w:bidi w:val="0"/>
        <w:spacing w:before="0" w:after="283"/>
        <w:jc w:val="start"/>
        <w:rPr/>
      </w:pPr>
      <w:r>
        <w:rPr/>
        <w:t xml:space="preserve">So that in steady province we have following dealingss </w:t>
      </w:r>
    </w:p>
    <w:p>
      <w:pPr>
        <w:pStyle w:val="TextBody"/>
        <w:bidi w:val="0"/>
        <w:spacing w:before="0" w:after="283"/>
        <w:jc w:val="start"/>
        <w:rPr/>
      </w:pPr>
      <w:r>
        <w:rPr/>
        <w:t xml:space="preserve">µ </w:t>
      </w:r>
      <w:r>
        <w:rPr>
          <w:position w:val="-2"/>
          <w:sz w:val="19"/>
        </w:rPr>
        <w:t xml:space="preserve">0 </w:t>
      </w:r>
      <w:r>
        <w:rPr/>
        <w:t xml:space="preserve">= 1/ ( ?+? ) µ </w:t>
      </w:r>
      <w:r>
        <w:rPr>
          <w:position w:val="-2"/>
          <w:sz w:val="19"/>
        </w:rPr>
        <w:t xml:space="preserve">1 </w:t>
      </w:r>
      <w:r>
        <w:rPr/>
        <w:t xml:space="preserve">= { 1- I </w:t>
      </w:r>
      <w:r>
        <w:rPr>
          <w:position w:val="8"/>
          <w:sz w:val="19"/>
        </w:rPr>
        <w:t xml:space="preserve">* </w:t>
      </w:r>
      <w:r>
        <w:rPr/>
        <w:t xml:space="preserve">( ? ) } / ? </w:t>
      </w:r>
    </w:p>
    <w:p>
      <w:pPr>
        <w:pStyle w:val="TextBody"/>
        <w:bidi w:val="0"/>
        <w:spacing w:before="0" w:after="283"/>
        <w:jc w:val="start"/>
        <w:rPr/>
      </w:pPr>
      <w:r>
        <w:rPr/>
        <w:t xml:space="preserve">µ </w:t>
      </w:r>
      <w:r>
        <w:rPr>
          <w:position w:val="-2"/>
          <w:sz w:val="19"/>
        </w:rPr>
        <w:t xml:space="preserve">2 </w:t>
      </w:r>
      <w:r>
        <w:rPr/>
        <w:t xml:space="preserve">= [ 1- H </w:t>
      </w:r>
      <w:r>
        <w:rPr>
          <w:position w:val="8"/>
          <w:sz w:val="19"/>
        </w:rPr>
        <w:t xml:space="preserve">* </w:t>
      </w:r>
      <w:r>
        <w:rPr/>
        <w:t xml:space="preserve">( ? ) ] /? µ </w:t>
      </w:r>
      <w:r>
        <w:rPr>
          <w:position w:val="-2"/>
          <w:sz w:val="19"/>
        </w:rPr>
        <w:t xml:space="preserve">3 </w:t>
      </w:r>
      <w:r>
        <w:rPr/>
        <w:t xml:space="preserve">= [ 1- m </w:t>
      </w:r>
      <w:r>
        <w:rPr>
          <w:position w:val="8"/>
          <w:sz w:val="19"/>
        </w:rPr>
        <w:t xml:space="preserve">* </w:t>
      </w:r>
      <w:r>
        <w:rPr/>
        <w:t xml:space="preserve">( ? ) ] /? </w:t>
      </w:r>
    </w:p>
    <w:p>
      <w:pPr>
        <w:pStyle w:val="TextBody"/>
        <w:bidi w:val="0"/>
        <w:spacing w:before="0" w:after="283"/>
        <w:jc w:val="start"/>
        <w:rPr/>
      </w:pPr>
      <w:r>
        <w:rPr/>
        <w:t xml:space="preserve">µ </w:t>
      </w:r>
      <w:r>
        <w:rPr>
          <w:position w:val="-2"/>
          <w:sz w:val="19"/>
        </w:rPr>
        <w:t xml:space="preserve">6 </w:t>
      </w:r>
      <w:r>
        <w:rPr/>
        <w:t xml:space="preserve">= [ 1- g </w:t>
      </w:r>
      <w:r>
        <w:rPr>
          <w:position w:val="8"/>
          <w:sz w:val="19"/>
        </w:rPr>
        <w:t xml:space="preserve">* </w:t>
      </w:r>
      <w:r>
        <w:rPr/>
        <w:t xml:space="preserve">( ? ) ] /? </w:t>
      </w:r>
    </w:p>
    <w:p>
      <w:pPr>
        <w:pStyle w:val="TextBody"/>
        <w:bidi w:val="0"/>
        <w:spacing w:before="0" w:after="283"/>
        <w:jc w:val="start"/>
        <w:rPr/>
      </w:pPr>
      <w:r>
        <w:rPr/>
        <w:t xml:space="preserve">The unconditioned mean clip taken by the system to pass through from any provinces S </w:t>
      </w:r>
      <w:r>
        <w:rPr>
          <w:position w:val="-2"/>
          <w:sz w:val="19"/>
        </w:rPr>
        <w:t xml:space="preserve">I </w:t>
      </w:r>
      <w:r>
        <w:rPr/>
        <w:t xml:space="preserve">to S </w:t>
      </w:r>
      <w:r>
        <w:rPr>
          <w:position w:val="-2"/>
          <w:sz w:val="19"/>
        </w:rPr>
        <w:t xml:space="preserve">J </w:t>
      </w:r>
      <w:r>
        <w:rPr/>
        <w:t xml:space="preserve">is mathematically given by </w:t>
      </w:r>
    </w:p>
    <w:p>
      <w:pPr>
        <w:pStyle w:val="TextBody"/>
        <w:bidi w:val="0"/>
        <w:spacing w:before="0" w:after="283"/>
        <w:jc w:val="start"/>
        <w:rPr/>
      </w:pPr>
      <w:r>
        <w:rPr/>
        <w:t xml:space="preserve">mij = tdQij ( T ) =-q </w:t>
      </w:r>
      <w:r>
        <w:rPr>
          <w:position w:val="-2"/>
          <w:sz w:val="19"/>
        </w:rPr>
        <w:t xml:space="preserve">ij </w:t>
      </w:r>
      <w:r>
        <w:rPr>
          <w:position w:val="8"/>
          <w:sz w:val="19"/>
        </w:rPr>
        <w:t xml:space="preserve">* </w:t>
      </w:r>
      <w:r>
        <w:rPr/>
        <w:t xml:space="preserve">( s ) </w:t>
      </w:r>
      <w:r>
        <w:rPr>
          <w:position w:val="8"/>
          <w:sz w:val="19"/>
        </w:rPr>
        <w:t xml:space="preserve">’ </w:t>
      </w:r>
      <w:r>
        <w:rPr/>
        <w:t xml:space="preserve">/ </w:t>
      </w:r>
      <w:r>
        <w:rPr>
          <w:position w:val="-2"/>
          <w:sz w:val="19"/>
        </w:rPr>
        <w:t xml:space="preserve">at s= 0 </w:t>
      </w:r>
    </w:p>
    <w:p>
      <w:pPr>
        <w:pStyle w:val="TextBody"/>
        <w:bidi w:val="0"/>
        <w:spacing w:before="0" w:after="283"/>
        <w:jc w:val="start"/>
        <w:rPr/>
      </w:pPr>
      <w:r>
        <w:rPr/>
        <w:t xml:space="preserve">So that </w:t>
      </w:r>
    </w:p>
    <w:p>
      <w:pPr>
        <w:pStyle w:val="TextBody"/>
        <w:bidi w:val="0"/>
        <w:spacing w:before="0" w:after="283"/>
        <w:jc w:val="start"/>
        <w:rPr/>
      </w:pPr>
      <w:r>
        <w:rPr/>
        <w:t xml:space="preserve">m </w:t>
      </w:r>
      <w:r>
        <w:rPr>
          <w:position w:val="-2"/>
          <w:sz w:val="19"/>
        </w:rPr>
        <w:t xml:space="preserve">01 </w:t>
      </w:r>
      <w:r>
        <w:rPr/>
        <w:t xml:space="preserve">=?/ ( ?+? ) </w:t>
      </w:r>
      <w:r>
        <w:rPr>
          <w:position w:val="8"/>
          <w:sz w:val="19"/>
        </w:rPr>
        <w:t xml:space="preserve">2 </w:t>
      </w:r>
      <w:r>
        <w:rPr/>
        <w:t xml:space="preserve">m </w:t>
      </w:r>
      <w:r>
        <w:rPr>
          <w:position w:val="-2"/>
          <w:sz w:val="19"/>
        </w:rPr>
        <w:t xml:space="preserve">20 </w:t>
      </w:r>
      <w:r>
        <w:rPr/>
        <w:t xml:space="preserve">=-ph </w:t>
      </w:r>
      <w:r>
        <w:rPr>
          <w:position w:val="8"/>
          <w:sz w:val="19"/>
        </w:rPr>
        <w:t xml:space="preserve">*’ </w:t>
      </w:r>
      <w:r>
        <w:rPr/>
        <w:t xml:space="preserve">( ? ) </w:t>
      </w:r>
    </w:p>
    <w:p>
      <w:pPr>
        <w:pStyle w:val="TextBody"/>
        <w:bidi w:val="0"/>
        <w:spacing w:before="0" w:after="283"/>
        <w:jc w:val="start"/>
        <w:rPr/>
      </w:pPr>
      <w:r>
        <w:rPr/>
        <w:t xml:space="preserve">m </w:t>
      </w:r>
      <w:r>
        <w:rPr>
          <w:position w:val="-2"/>
          <w:sz w:val="19"/>
        </w:rPr>
        <w:t xml:space="preserve">02 </w:t>
      </w:r>
      <w:r>
        <w:rPr/>
        <w:t xml:space="preserve">= ?/ ( ?+? ) </w:t>
      </w:r>
      <w:r>
        <w:rPr>
          <w:position w:val="8"/>
          <w:sz w:val="19"/>
        </w:rPr>
        <w:t xml:space="preserve">2 </w:t>
      </w:r>
      <w:r>
        <w:rPr/>
        <w:t xml:space="preserve">m </w:t>
      </w:r>
      <w:r>
        <w:rPr>
          <w:position w:val="-2"/>
          <w:sz w:val="19"/>
        </w:rPr>
        <w:t xml:space="preserve">26 </w:t>
      </w:r>
      <w:r>
        <w:rPr/>
        <w:t xml:space="preserve">=-qh </w:t>
      </w:r>
      <w:r>
        <w:rPr>
          <w:position w:val="8"/>
          <w:sz w:val="19"/>
        </w:rPr>
        <w:t xml:space="preserve">*’ </w:t>
      </w:r>
      <w:r>
        <w:rPr/>
        <w:t xml:space="preserve">( ? ) </w:t>
      </w:r>
    </w:p>
    <w:p>
      <w:pPr>
        <w:pStyle w:val="TextBody"/>
        <w:bidi w:val="0"/>
        <w:spacing w:before="0" w:after="283"/>
        <w:jc w:val="start"/>
        <w:rPr/>
      </w:pPr>
      <w:r>
        <w:rPr/>
        <w:t xml:space="preserve">m </w:t>
      </w:r>
      <w:r>
        <w:rPr>
          <w:position w:val="-2"/>
          <w:sz w:val="19"/>
        </w:rPr>
        <w:t xml:space="preserve">10 </w:t>
      </w:r>
      <w:r>
        <w:rPr/>
        <w:t xml:space="preserve">= -ai </w:t>
      </w:r>
      <w:r>
        <w:rPr>
          <w:position w:val="8"/>
          <w:sz w:val="19"/>
        </w:rPr>
        <w:t xml:space="preserve">*’ </w:t>
      </w:r>
      <w:r>
        <w:rPr/>
        <w:t xml:space="preserve">( ? ) m </w:t>
      </w:r>
      <w:r>
        <w:rPr>
          <w:position w:val="-2"/>
          <w:sz w:val="19"/>
        </w:rPr>
        <w:t xml:space="preserve">27 </w:t>
      </w:r>
      <w:r>
        <w:rPr/>
        <w:t xml:space="preserve">= [ { 1- H </w:t>
      </w:r>
      <w:r>
        <w:rPr>
          <w:position w:val="8"/>
          <w:sz w:val="19"/>
        </w:rPr>
        <w:t xml:space="preserve">* </w:t>
      </w:r>
      <w:r>
        <w:rPr/>
        <w:t xml:space="preserve">( ? ) } /? ] +h </w:t>
      </w:r>
      <w:r>
        <w:rPr>
          <w:position w:val="8"/>
          <w:sz w:val="19"/>
        </w:rPr>
        <w:t xml:space="preserve">*’ </w:t>
      </w:r>
      <w:r>
        <w:rPr/>
        <w:t xml:space="preserve">( ? ) </w:t>
      </w:r>
    </w:p>
    <w:p>
      <w:pPr>
        <w:pStyle w:val="TextBody"/>
        <w:bidi w:val="0"/>
        <w:spacing w:before="0" w:after="283"/>
        <w:jc w:val="start"/>
        <w:rPr/>
      </w:pPr>
      <w:r>
        <w:rPr/>
        <w:t xml:space="preserve">m </w:t>
      </w:r>
      <w:r>
        <w:rPr>
          <w:position w:val="-2"/>
          <w:sz w:val="19"/>
        </w:rPr>
        <w:t xml:space="preserve">13 </w:t>
      </w:r>
      <w:r>
        <w:rPr/>
        <w:t xml:space="preserve">= -bi </w:t>
      </w:r>
      <w:r>
        <w:rPr>
          <w:position w:val="8"/>
          <w:sz w:val="19"/>
        </w:rPr>
        <w:t xml:space="preserve">*’ </w:t>
      </w:r>
      <w:r>
        <w:rPr/>
        <w:t xml:space="preserve">( ? ) m </w:t>
      </w:r>
      <w:r>
        <w:rPr>
          <w:position w:val="-2"/>
          <w:sz w:val="19"/>
        </w:rPr>
        <w:t xml:space="preserve">30 </w:t>
      </w:r>
      <w:r>
        <w:rPr/>
        <w:t xml:space="preserve">= -m </w:t>
      </w:r>
      <w:r>
        <w:rPr>
          <w:position w:val="8"/>
          <w:sz w:val="19"/>
        </w:rPr>
        <w:t xml:space="preserve">*’ </w:t>
      </w:r>
      <w:r>
        <w:rPr/>
        <w:t xml:space="preserve">( ? ) </w:t>
      </w:r>
    </w:p>
    <w:p>
      <w:pPr>
        <w:pStyle w:val="TextBody"/>
        <w:bidi w:val="0"/>
        <w:spacing w:before="0" w:after="283"/>
        <w:jc w:val="start"/>
        <w:rPr/>
      </w:pPr>
      <w:r>
        <w:rPr/>
        <w:t xml:space="preserve">m </w:t>
      </w:r>
      <w:r>
        <w:rPr>
          <w:position w:val="-2"/>
          <w:sz w:val="19"/>
        </w:rPr>
        <w:t xml:space="preserve">14 </w:t>
      </w:r>
      <w:r>
        <w:rPr/>
        <w:t xml:space="preserve">= [ { 1- I </w:t>
      </w:r>
      <w:r>
        <w:rPr>
          <w:position w:val="8"/>
          <w:sz w:val="19"/>
        </w:rPr>
        <w:t xml:space="preserve">* </w:t>
      </w:r>
      <w:r>
        <w:rPr/>
        <w:t xml:space="preserve">( ? ) } /? ] +i </w:t>
      </w:r>
      <w:r>
        <w:rPr>
          <w:position w:val="8"/>
          <w:sz w:val="19"/>
        </w:rPr>
        <w:t xml:space="preserve">*’ </w:t>
      </w:r>
      <w:r>
        <w:rPr/>
        <w:t xml:space="preserve">( ? ) m </w:t>
      </w:r>
      <w:r>
        <w:rPr>
          <w:position w:val="-2"/>
          <w:sz w:val="19"/>
        </w:rPr>
        <w:t xml:space="preserve">35 </w:t>
      </w:r>
      <w:r>
        <w:rPr/>
        <w:t xml:space="preserve">= [ { 1- m </w:t>
      </w:r>
      <w:r>
        <w:rPr>
          <w:position w:val="8"/>
          <w:sz w:val="19"/>
        </w:rPr>
        <w:t xml:space="preserve">* </w:t>
      </w:r>
      <w:r>
        <w:rPr/>
        <w:t xml:space="preserve">( ? ) } /? ] +m </w:t>
      </w:r>
      <w:r>
        <w:rPr>
          <w:position w:val="8"/>
          <w:sz w:val="19"/>
        </w:rPr>
        <w:t xml:space="preserve">*’ </w:t>
      </w:r>
      <w:r>
        <w:rPr/>
        <w:t xml:space="preserve">( ? ) </w:t>
      </w:r>
    </w:p>
    <w:p>
      <w:pPr>
        <w:pStyle w:val="TextBody"/>
        <w:bidi w:val="0"/>
        <w:spacing w:before="0" w:after="283"/>
        <w:jc w:val="start"/>
        <w:rPr/>
      </w:pPr>
      <w:r>
        <w:rPr/>
        <w:t xml:space="preserve">m </w:t>
      </w:r>
      <w:r>
        <w:rPr>
          <w:position w:val="-2"/>
          <w:sz w:val="19"/>
        </w:rPr>
        <w:t xml:space="preserve">60 </w:t>
      </w:r>
      <w:r>
        <w:rPr/>
        <w:t xml:space="preserve">=-g </w:t>
      </w:r>
      <w:r>
        <w:rPr>
          <w:position w:val="8"/>
          <w:sz w:val="19"/>
        </w:rPr>
        <w:t xml:space="preserve">*’ </w:t>
      </w:r>
      <w:r>
        <w:rPr/>
        <w:t xml:space="preserve">( ? ) m </w:t>
      </w:r>
      <w:r>
        <w:rPr>
          <w:position w:val="-2"/>
          <w:sz w:val="19"/>
        </w:rPr>
        <w:t xml:space="preserve">68 </w:t>
      </w:r>
      <w:r>
        <w:rPr/>
        <w:t xml:space="preserve">= [ { 1- g </w:t>
      </w:r>
      <w:r>
        <w:rPr>
          <w:position w:val="8"/>
          <w:sz w:val="19"/>
        </w:rPr>
        <w:t xml:space="preserve">* </w:t>
      </w:r>
      <w:r>
        <w:rPr/>
        <w:t xml:space="preserve">( ? ) } /? ] +g </w:t>
      </w:r>
      <w:r>
        <w:rPr>
          <w:position w:val="8"/>
          <w:sz w:val="19"/>
        </w:rPr>
        <w:t xml:space="preserve">*’ </w:t>
      </w:r>
      <w:r>
        <w:rPr/>
        <w:t xml:space="preserve">( ? ) </w:t>
      </w:r>
    </w:p>
    <w:p>
      <w:pPr>
        <w:pStyle w:val="TextBody"/>
        <w:bidi w:val="0"/>
        <w:spacing w:before="0" w:after="283"/>
        <w:jc w:val="start"/>
        <w:rPr/>
      </w:pPr>
      <w:r>
        <w:rPr/>
        <w:t xml:space="preserve">It can be easy verified that </w:t>
      </w:r>
    </w:p>
    <w:p>
      <w:pPr>
        <w:pStyle w:val="TextBody"/>
        <w:bidi w:val="0"/>
        <w:spacing w:before="0" w:after="283"/>
        <w:jc w:val="start"/>
        <w:rPr/>
      </w:pPr>
      <w:r>
        <w:rPr/>
        <w:t xml:space="preserve">m </w:t>
      </w:r>
      <w:r>
        <w:rPr>
          <w:position w:val="-2"/>
          <w:sz w:val="19"/>
        </w:rPr>
        <w:t xml:space="preserve">01 </w:t>
      </w:r>
      <w:r>
        <w:rPr/>
        <w:t xml:space="preserve">+ m </w:t>
      </w:r>
      <w:r>
        <w:rPr>
          <w:position w:val="-2"/>
          <w:sz w:val="19"/>
        </w:rPr>
        <w:t xml:space="preserve">02 </w:t>
      </w:r>
      <w:r>
        <w:rPr/>
        <w:t xml:space="preserve">= µ </w:t>
      </w:r>
      <w:r>
        <w:rPr>
          <w:position w:val="-2"/>
          <w:sz w:val="19"/>
        </w:rPr>
        <w:t xml:space="preserve">0 </w:t>
      </w:r>
      <w:r>
        <w:rPr/>
        <w:t xml:space="preserve">m </w:t>
      </w:r>
      <w:r>
        <w:rPr>
          <w:position w:val="-2"/>
          <w:sz w:val="19"/>
        </w:rPr>
        <w:t xml:space="preserve">10 </w:t>
      </w:r>
      <w:r>
        <w:rPr/>
        <w:t xml:space="preserve">+ m </w:t>
      </w:r>
      <w:r>
        <w:rPr>
          <w:position w:val="-2"/>
          <w:sz w:val="19"/>
        </w:rPr>
        <w:t xml:space="preserve">13 </w:t>
      </w:r>
      <w:r>
        <w:rPr/>
        <w:t xml:space="preserve">+m </w:t>
      </w:r>
      <w:r>
        <w:rPr>
          <w:position w:val="-2"/>
          <w:sz w:val="19"/>
        </w:rPr>
        <w:t xml:space="preserve">14 </w:t>
      </w:r>
      <w:r>
        <w:rPr/>
        <w:t xml:space="preserve">= µ </w:t>
      </w:r>
      <w:r>
        <w:rPr>
          <w:position w:val="-2"/>
          <w:sz w:val="19"/>
        </w:rPr>
        <w:t xml:space="preserve">1 </w:t>
      </w:r>
    </w:p>
    <w:p>
      <w:pPr>
        <w:pStyle w:val="TextBody"/>
        <w:bidi w:val="0"/>
        <w:spacing w:before="0" w:after="283"/>
        <w:jc w:val="start"/>
        <w:rPr/>
      </w:pPr>
      <w:r>
        <w:rPr/>
        <w:t xml:space="preserve">m </w:t>
      </w:r>
      <w:r>
        <w:rPr>
          <w:position w:val="-2"/>
          <w:sz w:val="19"/>
        </w:rPr>
        <w:t xml:space="preserve">20 </w:t>
      </w:r>
      <w:r>
        <w:rPr/>
        <w:t xml:space="preserve">+ m </w:t>
      </w:r>
      <w:r>
        <w:rPr>
          <w:position w:val="-2"/>
          <w:sz w:val="19"/>
        </w:rPr>
        <w:t xml:space="preserve">26 </w:t>
      </w:r>
      <w:r>
        <w:rPr/>
        <w:t xml:space="preserve">+ m </w:t>
      </w:r>
      <w:r>
        <w:rPr>
          <w:position w:val="-2"/>
          <w:sz w:val="19"/>
        </w:rPr>
        <w:t xml:space="preserve">27 </w:t>
      </w:r>
      <w:r>
        <w:rPr/>
        <w:t xml:space="preserve">= µ </w:t>
      </w:r>
      <w:r>
        <w:rPr>
          <w:position w:val="-2"/>
          <w:sz w:val="19"/>
        </w:rPr>
        <w:t xml:space="preserve">2 </w:t>
      </w:r>
      <w:r>
        <w:rPr/>
        <w:t xml:space="preserve">m </w:t>
      </w:r>
      <w:r>
        <w:rPr>
          <w:position w:val="-2"/>
          <w:sz w:val="19"/>
        </w:rPr>
        <w:t xml:space="preserve">30 </w:t>
      </w:r>
      <w:r>
        <w:rPr/>
        <w:t xml:space="preserve">+ m </w:t>
      </w:r>
      <w:r>
        <w:rPr>
          <w:position w:val="-2"/>
          <w:sz w:val="19"/>
        </w:rPr>
        <w:t xml:space="preserve">35 </w:t>
      </w:r>
      <w:r>
        <w:rPr/>
        <w:t xml:space="preserve">= µ </w:t>
      </w:r>
      <w:r>
        <w:rPr>
          <w:position w:val="-2"/>
          <w:sz w:val="19"/>
        </w:rPr>
        <w:t xml:space="preserve">3 </w:t>
      </w:r>
    </w:p>
    <w:p>
      <w:pPr>
        <w:pStyle w:val="TextBody"/>
        <w:bidi w:val="0"/>
        <w:spacing w:before="0" w:after="283"/>
        <w:jc w:val="start"/>
        <w:rPr/>
      </w:pPr>
      <w:r>
        <w:rPr/>
        <w:t xml:space="preserve">m </w:t>
      </w:r>
      <w:r>
        <w:rPr>
          <w:position w:val="-2"/>
          <w:sz w:val="19"/>
        </w:rPr>
        <w:t xml:space="preserve">60 </w:t>
      </w:r>
      <w:r>
        <w:rPr/>
        <w:t xml:space="preserve">+ m </w:t>
      </w:r>
      <w:r>
        <w:rPr>
          <w:position w:val="-2"/>
          <w:sz w:val="19"/>
        </w:rPr>
        <w:t xml:space="preserve">68 </w:t>
      </w:r>
      <w:r>
        <w:rPr/>
        <w:t xml:space="preserve">= µ </w:t>
      </w:r>
      <w:r>
        <w:rPr>
          <w:position w:val="-2"/>
          <w:sz w:val="19"/>
        </w:rPr>
        <w:t xml:space="preserve">6 </w:t>
      </w:r>
    </w:p>
    <w:p>
      <w:pPr>
        <w:pStyle w:val="TextBody"/>
        <w:bidi w:val="0"/>
        <w:spacing w:before="0" w:after="283"/>
        <w:jc w:val="start"/>
        <w:rPr/>
      </w:pPr>
      <w:r>
        <w:rPr/>
        <w:t xml:space="preserve">Average Time to System Failure </w:t>
      </w:r>
    </w:p>
    <w:p>
      <w:pPr>
        <w:pStyle w:val="TextBody"/>
        <w:bidi w:val="0"/>
        <w:spacing w:before="0" w:after="283"/>
        <w:jc w:val="start"/>
        <w:rPr/>
      </w:pPr>
      <w:r>
        <w:rPr/>
        <w:t xml:space="preserve">The average clip to system failure is given by the equations </w:t>
      </w:r>
    </w:p>
    <w:p>
      <w:pPr>
        <w:pStyle w:val="TextBody"/>
        <w:bidi w:val="0"/>
        <w:spacing w:before="0" w:after="283"/>
        <w:jc w:val="start"/>
        <w:rPr/>
      </w:pPr>
      <w:r>
        <w:rPr/>
        <w:t xml:space="preserve">? </w:t>
      </w:r>
      <w:r>
        <w:rPr>
          <w:position w:val="-2"/>
          <w:sz w:val="19"/>
        </w:rPr>
        <w:t xml:space="preserve">0 </w:t>
      </w:r>
      <w:r>
        <w:rPr/>
        <w:t xml:space="preserve">( T ) = Q </w:t>
      </w:r>
      <w:r>
        <w:rPr>
          <w:position w:val="-2"/>
          <w:sz w:val="19"/>
        </w:rPr>
        <w:t xml:space="preserve">01 </w:t>
      </w:r>
      <w:r>
        <w:rPr/>
        <w:t xml:space="preserve">( T ) ® ? </w:t>
      </w:r>
      <w:r>
        <w:rPr>
          <w:position w:val="-2"/>
          <w:sz w:val="19"/>
        </w:rPr>
        <w:t xml:space="preserve">1 </w:t>
      </w:r>
      <w:r>
        <w:rPr/>
        <w:t xml:space="preserve">( T ) + Q </w:t>
      </w:r>
      <w:r>
        <w:rPr>
          <w:position w:val="-2"/>
          <w:sz w:val="19"/>
        </w:rPr>
        <w:t xml:space="preserve">02 </w:t>
      </w:r>
      <w:r>
        <w:rPr/>
        <w:t xml:space="preserve">( T ) ® ? </w:t>
      </w:r>
      <w:r>
        <w:rPr>
          <w:position w:val="-2"/>
          <w:sz w:val="19"/>
        </w:rPr>
        <w:t xml:space="preserve">2 </w:t>
      </w:r>
      <w:r>
        <w:rPr/>
        <w:t xml:space="preserve">( T ) </w:t>
      </w:r>
    </w:p>
    <w:p>
      <w:pPr>
        <w:pStyle w:val="TextBody"/>
        <w:bidi w:val="0"/>
        <w:spacing w:before="0" w:after="283"/>
        <w:jc w:val="start"/>
        <w:rPr/>
      </w:pPr>
      <w:r>
        <w:rPr/>
        <w:t xml:space="preserve">? </w:t>
      </w:r>
      <w:r>
        <w:rPr>
          <w:position w:val="-2"/>
          <w:sz w:val="19"/>
        </w:rPr>
        <w:t xml:space="preserve">1 </w:t>
      </w:r>
      <w:r>
        <w:rPr/>
        <w:t xml:space="preserve">( T ) = Q </w:t>
      </w:r>
      <w:r>
        <w:rPr>
          <w:position w:val="-2"/>
          <w:sz w:val="19"/>
        </w:rPr>
        <w:t xml:space="preserve">10 </w:t>
      </w:r>
      <w:r>
        <w:rPr/>
        <w:t xml:space="preserve">( T ) ® ? </w:t>
      </w:r>
      <w:r>
        <w:rPr>
          <w:position w:val="-2"/>
          <w:sz w:val="19"/>
        </w:rPr>
        <w:t xml:space="preserve">0 </w:t>
      </w:r>
      <w:r>
        <w:rPr/>
        <w:t xml:space="preserve">( T ) + Q </w:t>
      </w:r>
      <w:r>
        <w:rPr>
          <w:position w:val="-2"/>
          <w:sz w:val="19"/>
        </w:rPr>
        <w:t xml:space="preserve">13 </w:t>
      </w:r>
      <w:r>
        <w:rPr/>
        <w:t xml:space="preserve">( T ) ® ? </w:t>
      </w:r>
      <w:r>
        <w:rPr>
          <w:position w:val="-2"/>
          <w:sz w:val="19"/>
        </w:rPr>
        <w:t xml:space="preserve">3 </w:t>
      </w:r>
      <w:r>
        <w:rPr/>
        <w:t xml:space="preserve">( T ) + Q </w:t>
      </w:r>
      <w:r>
        <w:rPr>
          <w:position w:val="-2"/>
          <w:sz w:val="19"/>
        </w:rPr>
        <w:t xml:space="preserve">14 </w:t>
      </w:r>
    </w:p>
    <w:p>
      <w:pPr>
        <w:pStyle w:val="TextBody"/>
        <w:bidi w:val="0"/>
        <w:spacing w:before="0" w:after="283"/>
        <w:jc w:val="start"/>
        <w:rPr/>
      </w:pPr>
      <w:r>
        <w:rPr/>
        <w:t xml:space="preserve">? </w:t>
      </w:r>
      <w:r>
        <w:rPr>
          <w:position w:val="-2"/>
          <w:sz w:val="19"/>
        </w:rPr>
        <w:t xml:space="preserve">2 </w:t>
      </w:r>
      <w:r>
        <w:rPr/>
        <w:t xml:space="preserve">( T ) = Q </w:t>
      </w:r>
      <w:r>
        <w:rPr>
          <w:position w:val="-2"/>
          <w:sz w:val="19"/>
        </w:rPr>
        <w:t xml:space="preserve">20 </w:t>
      </w:r>
      <w:r>
        <w:rPr/>
        <w:t xml:space="preserve">( T ) ® ? </w:t>
      </w:r>
      <w:r>
        <w:rPr>
          <w:position w:val="-2"/>
          <w:sz w:val="19"/>
        </w:rPr>
        <w:t xml:space="preserve">0 </w:t>
      </w:r>
      <w:r>
        <w:rPr/>
        <w:t xml:space="preserve">( T ) + Q </w:t>
      </w:r>
      <w:r>
        <w:rPr>
          <w:position w:val="-2"/>
          <w:sz w:val="19"/>
        </w:rPr>
        <w:t xml:space="preserve">26 </w:t>
      </w:r>
      <w:r>
        <w:rPr/>
        <w:t xml:space="preserve">( T ) ® ? </w:t>
      </w:r>
      <w:r>
        <w:rPr>
          <w:position w:val="-2"/>
          <w:sz w:val="19"/>
        </w:rPr>
        <w:t xml:space="preserve">6 </w:t>
      </w:r>
      <w:r>
        <w:rPr/>
        <w:t xml:space="preserve">( T ) + Q </w:t>
      </w:r>
      <w:r>
        <w:rPr>
          <w:position w:val="-2"/>
          <w:sz w:val="19"/>
        </w:rPr>
        <w:t xml:space="preserve">27 </w:t>
      </w:r>
      <w:r>
        <w:rPr/>
        <w:t xml:space="preserve">( T ) </w:t>
      </w:r>
    </w:p>
    <w:p>
      <w:pPr>
        <w:pStyle w:val="TextBody"/>
        <w:bidi w:val="0"/>
        <w:spacing w:before="0" w:after="283"/>
        <w:jc w:val="start"/>
        <w:rPr/>
      </w:pPr>
      <w:r>
        <w:rPr/>
        <w:t xml:space="preserve">? </w:t>
      </w:r>
      <w:r>
        <w:rPr>
          <w:position w:val="-2"/>
          <w:sz w:val="19"/>
        </w:rPr>
        <w:t xml:space="preserve">3 </w:t>
      </w:r>
      <w:r>
        <w:rPr/>
        <w:t xml:space="preserve">( T ) = Q </w:t>
      </w:r>
      <w:r>
        <w:rPr>
          <w:position w:val="-2"/>
          <w:sz w:val="19"/>
        </w:rPr>
        <w:t xml:space="preserve">30 </w:t>
      </w:r>
      <w:r>
        <w:rPr/>
        <w:t xml:space="preserve">( T ) ® ? </w:t>
      </w:r>
      <w:r>
        <w:rPr>
          <w:position w:val="-2"/>
          <w:sz w:val="19"/>
        </w:rPr>
        <w:t xml:space="preserve">0 </w:t>
      </w:r>
      <w:r>
        <w:rPr/>
        <w:t xml:space="preserve">( T ) + Q </w:t>
      </w:r>
      <w:r>
        <w:rPr>
          <w:position w:val="-2"/>
          <w:sz w:val="19"/>
        </w:rPr>
        <w:t xml:space="preserve">35 </w:t>
      </w:r>
      <w:r>
        <w:rPr/>
        <w:t xml:space="preserve">( T ) </w:t>
      </w:r>
    </w:p>
    <w:p>
      <w:pPr>
        <w:pStyle w:val="TextBody"/>
        <w:bidi w:val="0"/>
        <w:spacing w:before="0" w:after="283"/>
        <w:jc w:val="start"/>
        <w:rPr/>
      </w:pPr>
      <w:r>
        <w:rPr/>
        <w:t xml:space="preserve">? </w:t>
      </w:r>
      <w:r>
        <w:rPr>
          <w:position w:val="-2"/>
          <w:sz w:val="19"/>
        </w:rPr>
        <w:t xml:space="preserve">6 </w:t>
      </w:r>
      <w:r>
        <w:rPr/>
        <w:t xml:space="preserve">( T ) = Q </w:t>
      </w:r>
      <w:r>
        <w:rPr>
          <w:position w:val="-2"/>
          <w:sz w:val="19"/>
        </w:rPr>
        <w:t xml:space="preserve">60 </w:t>
      </w:r>
      <w:r>
        <w:rPr/>
        <w:t xml:space="preserve">( T ) ® ? </w:t>
      </w:r>
      <w:r>
        <w:rPr>
          <w:position w:val="-2"/>
          <w:sz w:val="19"/>
        </w:rPr>
        <w:t xml:space="preserve">0 </w:t>
      </w:r>
      <w:r>
        <w:rPr/>
        <w:t xml:space="preserve">( T ) + Q </w:t>
      </w:r>
      <w:r>
        <w:rPr>
          <w:position w:val="-2"/>
          <w:sz w:val="19"/>
        </w:rPr>
        <w:t xml:space="preserve">68 </w:t>
      </w:r>
      <w:r>
        <w:rPr/>
        <w:t xml:space="preserve">( T ) </w:t>
      </w:r>
    </w:p>
    <w:p>
      <w:pPr>
        <w:pStyle w:val="TextBody"/>
        <w:bidi w:val="0"/>
        <w:spacing w:before="0" w:after="283"/>
        <w:jc w:val="start"/>
        <w:rPr/>
      </w:pPr>
      <w:r>
        <w:rPr/>
        <w:t xml:space="preserve">Solving above equation by taking Laplace Stieltjes transmutations and work outing for ? </w:t>
      </w:r>
      <w:r>
        <w:rPr>
          <w:position w:val="-2"/>
          <w:sz w:val="19"/>
        </w:rPr>
        <w:t xml:space="preserve">0 </w:t>
      </w:r>
      <w:r>
        <w:rPr>
          <w:position w:val="8"/>
          <w:sz w:val="19"/>
        </w:rPr>
        <w:t xml:space="preserve">** </w:t>
      </w:r>
      <w:r>
        <w:rPr/>
        <w:t xml:space="preserve">( s ) , we get </w:t>
      </w:r>
    </w:p>
    <w:p>
      <w:pPr>
        <w:pStyle w:val="TextBody"/>
        <w:bidi w:val="0"/>
        <w:spacing w:before="0" w:after="283"/>
        <w:jc w:val="start"/>
        <w:rPr/>
      </w:pPr>
      <w:r>
        <w:rPr/>
        <w:t xml:space="preserve">? </w:t>
      </w:r>
      <w:r>
        <w:rPr>
          <w:position w:val="-2"/>
          <w:sz w:val="19"/>
        </w:rPr>
        <w:t xml:space="preserve">0 </w:t>
      </w:r>
      <w:r>
        <w:rPr>
          <w:position w:val="8"/>
          <w:sz w:val="19"/>
        </w:rPr>
        <w:t xml:space="preserve">** </w:t>
      </w:r>
      <w:r>
        <w:rPr/>
        <w:t xml:space="preserve">( s ) = </w:t>
      </w:r>
    </w:p>
    <w:p>
      <w:pPr>
        <w:pStyle w:val="TextBody"/>
        <w:bidi w:val="0"/>
        <w:spacing w:before="0" w:after="283"/>
        <w:jc w:val="start"/>
        <w:rPr/>
      </w:pPr>
      <w:r>
        <w:rPr/>
        <w:t xml:space="preserve">Where </w:t>
      </w:r>
    </w:p>
    <w:p>
      <w:pPr>
        <w:pStyle w:val="TextBody"/>
        <w:bidi w:val="0"/>
        <w:spacing w:before="0" w:after="283"/>
        <w:jc w:val="start"/>
        <w:rPr/>
      </w:pPr>
      <w:r>
        <w:rPr/>
        <w:t xml:space="preserve">N ( s ) = – Q </w:t>
      </w:r>
      <w:r>
        <w:rPr>
          <w:position w:val="-2"/>
          <w:sz w:val="19"/>
        </w:rPr>
        <w:t xml:space="preserve">01 </w:t>
      </w:r>
      <w:r>
        <w:rPr/>
        <w:t xml:space="preserve">Q </w:t>
      </w:r>
      <w:r>
        <w:rPr>
          <w:position w:val="-2"/>
          <w:sz w:val="19"/>
        </w:rPr>
        <w:t xml:space="preserve">14 </w:t>
      </w:r>
      <w:r>
        <w:rPr/>
        <w:t xml:space="preserve">– Q </w:t>
      </w:r>
      <w:r>
        <w:rPr>
          <w:position w:val="-2"/>
          <w:sz w:val="19"/>
        </w:rPr>
        <w:t xml:space="preserve">01 </w:t>
      </w:r>
      <w:r>
        <w:rPr/>
        <w:t xml:space="preserve">Q </w:t>
      </w:r>
      <w:r>
        <w:rPr>
          <w:position w:val="-2"/>
          <w:sz w:val="19"/>
        </w:rPr>
        <w:t xml:space="preserve">13 </w:t>
      </w:r>
      <w:r>
        <w:rPr/>
        <w:t xml:space="preserve">Q </w:t>
      </w:r>
      <w:r>
        <w:rPr>
          <w:position w:val="-2"/>
          <w:sz w:val="19"/>
        </w:rPr>
        <w:t xml:space="preserve">35 </w:t>
      </w:r>
      <w:r>
        <w:rPr/>
        <w:t xml:space="preserve">– Q </w:t>
      </w:r>
      <w:r>
        <w:rPr>
          <w:position w:val="-2"/>
          <w:sz w:val="19"/>
        </w:rPr>
        <w:t xml:space="preserve">02 </w:t>
      </w:r>
      <w:r>
        <w:rPr/>
        <w:t xml:space="preserve">Q </w:t>
      </w:r>
      <w:r>
        <w:rPr>
          <w:position w:val="-2"/>
          <w:sz w:val="19"/>
        </w:rPr>
        <w:t xml:space="preserve">27 </w:t>
      </w:r>
      <w:r>
        <w:rPr/>
        <w:t xml:space="preserve">– Q </w:t>
      </w:r>
      <w:r>
        <w:rPr>
          <w:position w:val="-2"/>
          <w:sz w:val="19"/>
        </w:rPr>
        <w:t xml:space="preserve">02 </w:t>
      </w:r>
      <w:r>
        <w:rPr/>
        <w:t xml:space="preserve">Q </w:t>
      </w:r>
      <w:r>
        <w:rPr>
          <w:position w:val="-2"/>
          <w:sz w:val="19"/>
        </w:rPr>
        <w:t xml:space="preserve">26 </w:t>
      </w:r>
      <w:r>
        <w:rPr/>
        <w:t xml:space="preserve">Q </w:t>
      </w:r>
      <w:r>
        <w:rPr>
          <w:position w:val="-2"/>
          <w:sz w:val="19"/>
        </w:rPr>
        <w:t xml:space="preserve">68 </w:t>
      </w:r>
    </w:p>
    <w:p>
      <w:pPr>
        <w:pStyle w:val="TextBody"/>
        <w:bidi w:val="0"/>
        <w:spacing w:before="0" w:after="283"/>
        <w:jc w:val="start"/>
        <w:rPr/>
      </w:pPr>
      <w:r>
        <w:rPr/>
        <w:t xml:space="preserve">D ( s ) = -1+ Q </w:t>
      </w:r>
      <w:r>
        <w:rPr>
          <w:position w:val="-2"/>
          <w:sz w:val="19"/>
        </w:rPr>
        <w:t xml:space="preserve">01 </w:t>
      </w:r>
      <w:r>
        <w:rPr/>
        <w:t xml:space="preserve">Q </w:t>
      </w:r>
      <w:r>
        <w:rPr>
          <w:position w:val="-2"/>
          <w:sz w:val="19"/>
        </w:rPr>
        <w:t xml:space="preserve">10 </w:t>
      </w:r>
      <w:r>
        <w:rPr/>
        <w:t xml:space="preserve">+ Q </w:t>
      </w:r>
      <w:r>
        <w:rPr>
          <w:position w:val="-2"/>
          <w:sz w:val="19"/>
        </w:rPr>
        <w:t xml:space="preserve">01 </w:t>
      </w:r>
      <w:r>
        <w:rPr/>
        <w:t xml:space="preserve">Q </w:t>
      </w:r>
      <w:r>
        <w:rPr>
          <w:position w:val="-2"/>
          <w:sz w:val="19"/>
        </w:rPr>
        <w:t xml:space="preserve">13 </w:t>
      </w:r>
      <w:r>
        <w:rPr/>
        <w:t xml:space="preserve">Q </w:t>
      </w:r>
      <w:r>
        <w:rPr>
          <w:position w:val="-2"/>
          <w:sz w:val="19"/>
        </w:rPr>
        <w:t xml:space="preserve">30 </w:t>
      </w:r>
      <w:r>
        <w:rPr/>
        <w:t xml:space="preserve">+ Q </w:t>
      </w:r>
      <w:r>
        <w:rPr>
          <w:position w:val="-2"/>
          <w:sz w:val="19"/>
        </w:rPr>
        <w:t xml:space="preserve">02 </w:t>
      </w:r>
      <w:r>
        <w:rPr/>
        <w:t xml:space="preserve">Q </w:t>
      </w:r>
      <w:r>
        <w:rPr>
          <w:position w:val="-2"/>
          <w:sz w:val="19"/>
        </w:rPr>
        <w:t xml:space="preserve">20 </w:t>
      </w:r>
      <w:r>
        <w:rPr/>
        <w:t xml:space="preserve">+ Q </w:t>
      </w:r>
      <w:r>
        <w:rPr>
          <w:position w:val="-2"/>
          <w:sz w:val="19"/>
        </w:rPr>
        <w:t xml:space="preserve">02 </w:t>
      </w:r>
      <w:r>
        <w:rPr/>
        <w:t xml:space="preserve">Q </w:t>
      </w:r>
      <w:r>
        <w:rPr>
          <w:position w:val="-2"/>
          <w:sz w:val="19"/>
        </w:rPr>
        <w:t xml:space="preserve">26 </w:t>
      </w:r>
      <w:r>
        <w:rPr/>
        <w:t xml:space="preserve">Q </w:t>
      </w:r>
      <w:r>
        <w:rPr>
          <w:position w:val="-2"/>
          <w:sz w:val="19"/>
        </w:rPr>
        <w:t xml:space="preserve">60 </w:t>
      </w:r>
    </w:p>
    <w:p>
      <w:pPr>
        <w:pStyle w:val="TextBody"/>
        <w:bidi w:val="0"/>
        <w:spacing w:before="0" w:after="283"/>
        <w:jc w:val="start"/>
        <w:rPr/>
      </w:pPr>
      <w:r>
        <w:rPr/>
        <w:t xml:space="preserve">MTSF = ? </w:t>
      </w:r>
      <w:r>
        <w:rPr>
          <w:position w:val="-2"/>
          <w:sz w:val="19"/>
        </w:rPr>
        <w:t xml:space="preserve">0 </w:t>
      </w:r>
      <w:r>
        <w:rPr/>
        <w:t xml:space="preserve">=[ { 1-? </w:t>
      </w:r>
      <w:r>
        <w:rPr>
          <w:position w:val="-2"/>
          <w:sz w:val="19"/>
        </w:rPr>
        <w:t xml:space="preserve">0 </w:t>
      </w:r>
      <w:r>
        <w:rPr>
          <w:position w:val="8"/>
          <w:sz w:val="19"/>
        </w:rPr>
        <w:t xml:space="preserve">** </w:t>
      </w:r>
      <w:r>
        <w:rPr/>
        <w:t xml:space="preserve">( s ) } /s ] = { D </w:t>
      </w:r>
      <w:r>
        <w:rPr>
          <w:position w:val="8"/>
          <w:sz w:val="19"/>
        </w:rPr>
        <w:t xml:space="preserve">? </w:t>
      </w:r>
      <w:r>
        <w:rPr/>
        <w:t xml:space="preserve">( 0 ) -N </w:t>
      </w:r>
      <w:r>
        <w:rPr>
          <w:position w:val="8"/>
          <w:sz w:val="19"/>
        </w:rPr>
        <w:t xml:space="preserve">? </w:t>
      </w:r>
      <w:r>
        <w:rPr/>
        <w:t xml:space="preserve">( 0 ) } /D ( 0 ) </w:t>
      </w:r>
    </w:p>
    <w:p>
      <w:pPr>
        <w:pStyle w:val="TextBody"/>
        <w:bidi w:val="0"/>
        <w:spacing w:before="0" w:after="283"/>
        <w:jc w:val="start"/>
        <w:rPr/>
      </w:pPr>
      <w:r>
        <w:rPr/>
        <w:t xml:space="preserve">Where </w:t>
      </w:r>
    </w:p>
    <w:p>
      <w:pPr>
        <w:pStyle w:val="TextBody"/>
        <w:bidi w:val="0"/>
        <w:spacing w:before="0" w:after="283"/>
        <w:jc w:val="start"/>
        <w:rPr/>
      </w:pPr>
      <w:r>
        <w:rPr/>
        <w:t xml:space="preserve">Calciferol </w:t>
      </w:r>
      <w:r>
        <w:rPr>
          <w:position w:val="8"/>
          <w:sz w:val="19"/>
        </w:rPr>
        <w:t xml:space="preserve">? </w:t>
      </w:r>
      <w:r>
        <w:rPr/>
        <w:t xml:space="preserve">( 0 ) -N </w:t>
      </w:r>
      <w:r>
        <w:rPr>
          <w:position w:val="8"/>
          <w:sz w:val="19"/>
        </w:rPr>
        <w:t xml:space="preserve">? </w:t>
      </w:r>
      <w:r>
        <w:rPr/>
        <w:t xml:space="preserve">( 0 ) = – [ µ </w:t>
      </w:r>
      <w:r>
        <w:rPr>
          <w:position w:val="-2"/>
          <w:sz w:val="19"/>
        </w:rPr>
        <w:t xml:space="preserve">0 </w:t>
      </w:r>
      <w:r>
        <w:rPr/>
        <w:t xml:space="preserve">+ µ </w:t>
      </w:r>
      <w:r>
        <w:rPr>
          <w:position w:val="-2"/>
          <w:sz w:val="19"/>
        </w:rPr>
        <w:t xml:space="preserve">1 </w:t>
      </w:r>
      <w:r>
        <w:rPr/>
        <w:t xml:space="preserve">P </w:t>
      </w:r>
      <w:r>
        <w:rPr>
          <w:position w:val="-2"/>
          <w:sz w:val="19"/>
        </w:rPr>
        <w:t xml:space="preserve">01 </w:t>
      </w:r>
      <w:r>
        <w:rPr/>
        <w:t xml:space="preserve">+ µ </w:t>
      </w:r>
      <w:r>
        <w:rPr>
          <w:position w:val="-2"/>
          <w:sz w:val="19"/>
        </w:rPr>
        <w:t xml:space="preserve">2 </w:t>
      </w:r>
      <w:r>
        <w:rPr/>
        <w:t xml:space="preserve">P </w:t>
      </w:r>
      <w:r>
        <w:rPr>
          <w:position w:val="-2"/>
          <w:sz w:val="19"/>
        </w:rPr>
        <w:t xml:space="preserve">02 </w:t>
      </w:r>
      <w:r>
        <w:rPr/>
        <w:t xml:space="preserve">+ µ </w:t>
      </w:r>
      <w:r>
        <w:rPr>
          <w:position w:val="-2"/>
          <w:sz w:val="19"/>
        </w:rPr>
        <w:t xml:space="preserve">3 </w:t>
      </w:r>
      <w:r>
        <w:rPr/>
        <w:t xml:space="preserve">P </w:t>
      </w:r>
      <w:r>
        <w:rPr>
          <w:position w:val="-2"/>
          <w:sz w:val="19"/>
        </w:rPr>
        <w:t xml:space="preserve">01 </w:t>
      </w:r>
      <w:r>
        <w:rPr/>
        <w:t xml:space="preserve">P </w:t>
      </w:r>
      <w:r>
        <w:rPr>
          <w:position w:val="-2"/>
          <w:sz w:val="19"/>
        </w:rPr>
        <w:t xml:space="preserve">13 </w:t>
      </w:r>
      <w:r>
        <w:rPr/>
        <w:t xml:space="preserve">+ µ </w:t>
      </w:r>
      <w:r>
        <w:rPr>
          <w:position w:val="-2"/>
          <w:sz w:val="19"/>
        </w:rPr>
        <w:t xml:space="preserve">6 </w:t>
      </w:r>
      <w:r>
        <w:rPr/>
        <w:t xml:space="preserve">P </w:t>
      </w:r>
      <w:r>
        <w:rPr>
          <w:position w:val="-2"/>
          <w:sz w:val="19"/>
        </w:rPr>
        <w:t xml:space="preserve">02 </w:t>
      </w:r>
      <w:r>
        <w:rPr/>
        <w:t xml:space="preserve">P </w:t>
      </w:r>
      <w:r>
        <w:rPr>
          <w:position w:val="-2"/>
          <w:sz w:val="19"/>
        </w:rPr>
        <w:t xml:space="preserve">26 </w:t>
      </w:r>
      <w:r>
        <w:rPr/>
        <w:t xml:space="preserve">] </w:t>
      </w:r>
    </w:p>
    <w:p>
      <w:pPr>
        <w:pStyle w:val="TextBody"/>
        <w:bidi w:val="0"/>
        <w:spacing w:before="0" w:after="283"/>
        <w:jc w:val="start"/>
        <w:rPr/>
      </w:pPr>
      <w:r>
        <w:rPr/>
        <w:t xml:space="preserve">D ( 0 ) = – [ P </w:t>
      </w:r>
      <w:r>
        <w:rPr>
          <w:position w:val="-2"/>
          <w:sz w:val="19"/>
        </w:rPr>
        <w:t xml:space="preserve">01 </w:t>
      </w:r>
      <w:r>
        <w:rPr/>
        <w:t xml:space="preserve">P </w:t>
      </w:r>
      <w:r>
        <w:rPr>
          <w:position w:val="-2"/>
          <w:sz w:val="19"/>
        </w:rPr>
        <w:t xml:space="preserve">14 </w:t>
      </w:r>
      <w:r>
        <w:rPr/>
        <w:t xml:space="preserve">+p </w:t>
      </w:r>
      <w:r>
        <w:rPr>
          <w:position w:val="-2"/>
          <w:sz w:val="19"/>
        </w:rPr>
        <w:t xml:space="preserve">01 </w:t>
      </w:r>
      <w:r>
        <w:rPr/>
        <w:t xml:space="preserve">P </w:t>
      </w:r>
      <w:r>
        <w:rPr>
          <w:position w:val="-2"/>
          <w:sz w:val="19"/>
        </w:rPr>
        <w:t xml:space="preserve">13 </w:t>
      </w:r>
      <w:r>
        <w:rPr/>
        <w:t xml:space="preserve">P </w:t>
      </w:r>
      <w:r>
        <w:rPr>
          <w:position w:val="-2"/>
          <w:sz w:val="19"/>
        </w:rPr>
        <w:t xml:space="preserve">35 </w:t>
      </w:r>
      <w:r>
        <w:rPr/>
        <w:t xml:space="preserve">+p </w:t>
      </w:r>
      <w:r>
        <w:rPr>
          <w:position w:val="-2"/>
          <w:sz w:val="19"/>
        </w:rPr>
        <w:t xml:space="preserve">02 </w:t>
      </w:r>
      <w:r>
        <w:rPr/>
        <w:t xml:space="preserve">P </w:t>
      </w:r>
      <w:r>
        <w:rPr>
          <w:position w:val="-2"/>
          <w:sz w:val="19"/>
        </w:rPr>
        <w:t xml:space="preserve">27 </w:t>
      </w:r>
      <w:r>
        <w:rPr/>
        <w:t xml:space="preserve">+p </w:t>
      </w:r>
      <w:r>
        <w:rPr>
          <w:position w:val="-2"/>
          <w:sz w:val="19"/>
        </w:rPr>
        <w:t xml:space="preserve">02 </w:t>
      </w:r>
      <w:r>
        <w:rPr/>
        <w:t xml:space="preserve">P </w:t>
      </w:r>
      <w:r>
        <w:rPr>
          <w:position w:val="-2"/>
          <w:sz w:val="19"/>
        </w:rPr>
        <w:t xml:space="preserve">26 </w:t>
      </w:r>
      <w:r>
        <w:rPr/>
        <w:t xml:space="preserve">P </w:t>
      </w:r>
      <w:r>
        <w:rPr>
          <w:position w:val="-2"/>
          <w:sz w:val="19"/>
        </w:rPr>
        <w:t xml:space="preserve">68 </w:t>
      </w:r>
      <w:r>
        <w:rPr/>
        <w:t xml:space="preserve">] </w:t>
      </w:r>
    </w:p>
    <w:p>
      <w:pPr>
        <w:pStyle w:val="TextBody"/>
        <w:bidi w:val="0"/>
        <w:spacing w:before="0" w:after="283"/>
        <w:jc w:val="start"/>
        <w:rPr/>
      </w:pPr>
      <w:r>
        <w:rPr/>
        <w:t xml:space="preserve">Handiness of the system </w:t>
      </w:r>
    </w:p>
    <w:p>
      <w:pPr>
        <w:pStyle w:val="TextBody"/>
        <w:bidi w:val="0"/>
        <w:spacing w:before="0" w:after="283"/>
        <w:jc w:val="start"/>
        <w:rPr/>
      </w:pPr>
      <w:r>
        <w:rPr/>
        <w:t xml:space="preserve">The point wise handiness a‚? </w:t>
      </w:r>
      <w:r>
        <w:rPr>
          <w:position w:val="-2"/>
          <w:sz w:val="19"/>
        </w:rPr>
        <w:t xml:space="preserve">I </w:t>
      </w:r>
      <w:r>
        <w:rPr/>
        <w:t xml:space="preserve">( T ) of the system is given by </w:t>
      </w:r>
    </w:p>
    <w:p>
      <w:pPr>
        <w:pStyle w:val="TextBody"/>
        <w:bidi w:val="0"/>
        <w:spacing w:before="0" w:after="283"/>
        <w:jc w:val="start"/>
        <w:rPr/>
      </w:pPr>
      <w:r>
        <w:rPr/>
        <w:t xml:space="preserve">a‚? </w:t>
      </w:r>
      <w:r>
        <w:rPr>
          <w:position w:val="-2"/>
          <w:sz w:val="19"/>
        </w:rPr>
        <w:t xml:space="preserve">0 </w:t>
      </w:r>
      <w:r>
        <w:rPr/>
        <w:t xml:space="preserve">( T ) = I? </w:t>
      </w:r>
      <w:r>
        <w:rPr>
          <w:position w:val="-2"/>
          <w:sz w:val="19"/>
        </w:rPr>
        <w:t xml:space="preserve">0 </w:t>
      </w:r>
      <w:r>
        <w:rPr/>
        <w:t xml:space="preserve">( T ) + Q </w:t>
      </w:r>
      <w:r>
        <w:rPr>
          <w:position w:val="-2"/>
          <w:sz w:val="19"/>
        </w:rPr>
        <w:t xml:space="preserve">01 </w:t>
      </w:r>
      <w:r>
        <w:rPr/>
        <w:t xml:space="preserve">( T ) © a‚? </w:t>
      </w:r>
      <w:r>
        <w:rPr>
          <w:position w:val="-2"/>
          <w:sz w:val="19"/>
        </w:rPr>
        <w:t xml:space="preserve">1 </w:t>
      </w:r>
      <w:r>
        <w:rPr/>
        <w:t xml:space="preserve">( T ) + Q </w:t>
      </w:r>
      <w:r>
        <w:rPr>
          <w:position w:val="-2"/>
          <w:sz w:val="19"/>
        </w:rPr>
        <w:t xml:space="preserve">02 </w:t>
      </w:r>
      <w:r>
        <w:rPr/>
        <w:t xml:space="preserve">( T ) © a‚? </w:t>
      </w:r>
      <w:r>
        <w:rPr>
          <w:position w:val="-2"/>
          <w:sz w:val="19"/>
        </w:rPr>
        <w:t xml:space="preserve">2 </w:t>
      </w:r>
      <w:r>
        <w:rPr/>
        <w:t xml:space="preserve">( T ) </w:t>
      </w:r>
    </w:p>
    <w:p>
      <w:pPr>
        <w:pStyle w:val="TextBody"/>
        <w:bidi w:val="0"/>
        <w:spacing w:before="0" w:after="283"/>
        <w:jc w:val="start"/>
        <w:rPr/>
      </w:pPr>
      <w:r>
        <w:rPr/>
        <w:t xml:space="preserve">a‚? </w:t>
      </w:r>
      <w:r>
        <w:rPr>
          <w:position w:val="-2"/>
          <w:sz w:val="19"/>
        </w:rPr>
        <w:t xml:space="preserve">1 </w:t>
      </w:r>
      <w:r>
        <w:rPr/>
        <w:t xml:space="preserve">( T ) = I? </w:t>
      </w:r>
      <w:r>
        <w:rPr>
          <w:position w:val="-2"/>
          <w:sz w:val="19"/>
        </w:rPr>
        <w:t xml:space="preserve">1 </w:t>
      </w:r>
      <w:r>
        <w:rPr/>
        <w:t xml:space="preserve">( T ) + Q </w:t>
      </w:r>
      <w:r>
        <w:rPr>
          <w:position w:val="-2"/>
          <w:sz w:val="19"/>
        </w:rPr>
        <w:t xml:space="preserve">10 </w:t>
      </w:r>
      <w:r>
        <w:rPr/>
        <w:t xml:space="preserve">( T ) © a‚? </w:t>
      </w:r>
      <w:r>
        <w:rPr>
          <w:position w:val="-2"/>
          <w:sz w:val="19"/>
        </w:rPr>
        <w:t xml:space="preserve">0 </w:t>
      </w:r>
      <w:r>
        <w:rPr/>
        <w:t xml:space="preserve">( T ) + Q </w:t>
      </w:r>
      <w:r>
        <w:rPr>
          <w:position w:val="-2"/>
          <w:sz w:val="19"/>
        </w:rPr>
        <w:t xml:space="preserve">1 </w:t>
      </w:r>
      <w:r>
        <w:rPr>
          <w:position w:val="8"/>
          <w:sz w:val="19"/>
        </w:rPr>
        <w:t xml:space="preserve">( 4 ) </w:t>
      </w:r>
      <w:r>
        <w:rPr>
          <w:position w:val="-2"/>
          <w:sz w:val="19"/>
        </w:rPr>
        <w:t xml:space="preserve">2 </w:t>
      </w:r>
      <w:r>
        <w:rPr/>
        <w:t xml:space="preserve">( T ) © a‚? </w:t>
      </w:r>
      <w:r>
        <w:rPr>
          <w:position w:val="-2"/>
          <w:sz w:val="19"/>
        </w:rPr>
        <w:t xml:space="preserve">2 </w:t>
      </w:r>
      <w:r>
        <w:rPr/>
        <w:t xml:space="preserve">( T ) +q </w:t>
      </w:r>
      <w:r>
        <w:rPr>
          <w:position w:val="-2"/>
          <w:sz w:val="19"/>
        </w:rPr>
        <w:t xml:space="preserve">13 </w:t>
      </w:r>
      <w:r>
        <w:rPr/>
        <w:t xml:space="preserve">( T ) © a‚? </w:t>
      </w:r>
      <w:r>
        <w:rPr>
          <w:position w:val="-2"/>
          <w:sz w:val="19"/>
        </w:rPr>
        <w:t xml:space="preserve">3 </w:t>
      </w:r>
      <w:r>
        <w:rPr/>
        <w:t xml:space="preserve">( T ) </w:t>
      </w:r>
    </w:p>
    <w:p>
      <w:pPr>
        <w:pStyle w:val="TextBody"/>
        <w:bidi w:val="0"/>
        <w:spacing w:before="0" w:after="283"/>
        <w:jc w:val="start"/>
        <w:rPr/>
      </w:pPr>
      <w:r>
        <w:rPr/>
        <w:t xml:space="preserve">a‚? </w:t>
      </w:r>
      <w:r>
        <w:rPr>
          <w:position w:val="-2"/>
          <w:sz w:val="19"/>
        </w:rPr>
        <w:t xml:space="preserve">2 </w:t>
      </w:r>
      <w:r>
        <w:rPr/>
        <w:t xml:space="preserve">( T ) = I? </w:t>
      </w:r>
      <w:r>
        <w:rPr>
          <w:position w:val="-2"/>
          <w:sz w:val="19"/>
        </w:rPr>
        <w:t xml:space="preserve">2 </w:t>
      </w:r>
      <w:r>
        <w:rPr/>
        <w:t xml:space="preserve">( T ) + Q </w:t>
      </w:r>
      <w:r>
        <w:rPr>
          <w:position w:val="-2"/>
          <w:sz w:val="19"/>
        </w:rPr>
        <w:t xml:space="preserve">20 </w:t>
      </w:r>
      <w:r>
        <w:rPr/>
        <w:t xml:space="preserve">( T ) © a‚? </w:t>
      </w:r>
      <w:r>
        <w:rPr>
          <w:position w:val="-2"/>
          <w:sz w:val="19"/>
        </w:rPr>
        <w:t xml:space="preserve">0 </w:t>
      </w:r>
      <w:r>
        <w:rPr/>
        <w:t xml:space="preserve">( T ) + Q </w:t>
      </w:r>
      <w:r>
        <w:rPr>
          <w:position w:val="-2"/>
          <w:sz w:val="19"/>
        </w:rPr>
        <w:t xml:space="preserve">26 </w:t>
      </w:r>
      <w:r>
        <w:rPr/>
        <w:t xml:space="preserve">( T ) © a‚? </w:t>
      </w:r>
      <w:r>
        <w:rPr>
          <w:position w:val="-2"/>
          <w:sz w:val="19"/>
        </w:rPr>
        <w:t xml:space="preserve">6 </w:t>
      </w:r>
      <w:r>
        <w:rPr/>
        <w:t xml:space="preserve">( T ) +q </w:t>
      </w:r>
      <w:r>
        <w:rPr>
          <w:position w:val="-2"/>
          <w:sz w:val="19"/>
        </w:rPr>
        <w:t xml:space="preserve">2 </w:t>
      </w:r>
      <w:r>
        <w:rPr>
          <w:position w:val="8"/>
          <w:sz w:val="19"/>
        </w:rPr>
        <w:t xml:space="preserve">( 7 ) </w:t>
      </w:r>
      <w:r>
        <w:rPr>
          <w:position w:val="-2"/>
          <w:sz w:val="19"/>
        </w:rPr>
        <w:t xml:space="preserve">2 </w:t>
      </w:r>
      <w:r>
        <w:rPr/>
        <w:t xml:space="preserve">© a‚? </w:t>
      </w:r>
      <w:r>
        <w:rPr>
          <w:position w:val="-2"/>
          <w:sz w:val="19"/>
        </w:rPr>
        <w:t xml:space="preserve">2 </w:t>
      </w:r>
      <w:r>
        <w:rPr/>
        <w:t xml:space="preserve">( T ) +q </w:t>
      </w:r>
      <w:r>
        <w:rPr>
          <w:position w:val="-2"/>
          <w:sz w:val="19"/>
        </w:rPr>
        <w:t xml:space="preserve">2 </w:t>
      </w:r>
      <w:r>
        <w:rPr>
          <w:position w:val="8"/>
          <w:sz w:val="19"/>
        </w:rPr>
        <w:t xml:space="preserve">( 7 ) </w:t>
      </w:r>
      <w:r>
        <w:rPr>
          <w:position w:val="-2"/>
          <w:sz w:val="19"/>
        </w:rPr>
        <w:t xml:space="preserve">8 </w:t>
      </w:r>
      <w:r>
        <w:rPr/>
        <w:t xml:space="preserve">© a‚? </w:t>
      </w:r>
      <w:r>
        <w:rPr>
          <w:position w:val="-2"/>
          <w:sz w:val="19"/>
        </w:rPr>
        <w:t xml:space="preserve">8 </w:t>
      </w:r>
      <w:r>
        <w:rPr/>
        <w:t xml:space="preserve">( T ) </w:t>
      </w:r>
    </w:p>
    <w:p>
      <w:pPr>
        <w:pStyle w:val="TextBody"/>
        <w:bidi w:val="0"/>
        <w:spacing w:before="0" w:after="283"/>
        <w:jc w:val="start"/>
        <w:rPr/>
      </w:pPr>
      <w:r>
        <w:rPr/>
        <w:t xml:space="preserve">a‚? </w:t>
      </w:r>
      <w:r>
        <w:rPr>
          <w:position w:val="-2"/>
          <w:sz w:val="19"/>
        </w:rPr>
        <w:t xml:space="preserve">3 </w:t>
      </w:r>
      <w:r>
        <w:rPr/>
        <w:t xml:space="preserve">( T ) = I? </w:t>
      </w:r>
      <w:r>
        <w:rPr>
          <w:position w:val="-2"/>
          <w:sz w:val="19"/>
        </w:rPr>
        <w:t xml:space="preserve">3 </w:t>
      </w:r>
      <w:r>
        <w:rPr/>
        <w:t xml:space="preserve">( T ) +q </w:t>
      </w:r>
      <w:r>
        <w:rPr>
          <w:position w:val="-2"/>
          <w:sz w:val="19"/>
        </w:rPr>
        <w:t xml:space="preserve">30 </w:t>
      </w:r>
      <w:r>
        <w:rPr/>
        <w:t xml:space="preserve">( T ) © a‚? </w:t>
      </w:r>
      <w:r>
        <w:rPr>
          <w:position w:val="-2"/>
          <w:sz w:val="19"/>
        </w:rPr>
        <w:t xml:space="preserve">0 </w:t>
      </w:r>
      <w:r>
        <w:rPr/>
        <w:t xml:space="preserve">( T ) + Q </w:t>
      </w:r>
      <w:r>
        <w:rPr>
          <w:position w:val="-2"/>
          <w:sz w:val="19"/>
        </w:rPr>
        <w:t xml:space="preserve">35 </w:t>
      </w:r>
      <w:r>
        <w:rPr/>
        <w:t xml:space="preserve">( T ) © a‚? </w:t>
      </w:r>
      <w:r>
        <w:rPr>
          <w:position w:val="-2"/>
          <w:sz w:val="19"/>
        </w:rPr>
        <w:t xml:space="preserve">5 </w:t>
      </w:r>
      <w:r>
        <w:rPr/>
        <w:t xml:space="preserve">( T ) </w:t>
      </w:r>
    </w:p>
    <w:p>
      <w:pPr>
        <w:pStyle w:val="TextBody"/>
        <w:bidi w:val="0"/>
        <w:spacing w:before="0" w:after="283"/>
        <w:jc w:val="start"/>
        <w:rPr/>
      </w:pPr>
      <w:r>
        <w:rPr/>
        <w:t xml:space="preserve">a‚? </w:t>
      </w:r>
      <w:r>
        <w:rPr>
          <w:position w:val="-2"/>
          <w:sz w:val="19"/>
        </w:rPr>
        <w:t xml:space="preserve">5 </w:t>
      </w:r>
      <w:r>
        <w:rPr/>
        <w:t xml:space="preserve">( T ) = Q </w:t>
      </w:r>
      <w:r>
        <w:rPr>
          <w:position w:val="-2"/>
          <w:sz w:val="19"/>
        </w:rPr>
        <w:t xml:space="preserve">52 </w:t>
      </w:r>
      <w:r>
        <w:rPr/>
        <w:t xml:space="preserve">( T ) © a‚? </w:t>
      </w:r>
      <w:r>
        <w:rPr>
          <w:position w:val="-2"/>
          <w:sz w:val="19"/>
        </w:rPr>
        <w:t xml:space="preserve">2 </w:t>
      </w:r>
      <w:r>
        <w:rPr/>
        <w:t xml:space="preserve">( T ) </w:t>
      </w:r>
    </w:p>
    <w:p>
      <w:pPr>
        <w:pStyle w:val="TextBody"/>
        <w:bidi w:val="0"/>
        <w:spacing w:before="0" w:after="283"/>
        <w:jc w:val="start"/>
        <w:rPr/>
      </w:pPr>
      <w:r>
        <w:rPr/>
        <w:t xml:space="preserve">a‚? </w:t>
      </w:r>
      <w:r>
        <w:rPr>
          <w:position w:val="-2"/>
          <w:sz w:val="19"/>
        </w:rPr>
        <w:t xml:space="preserve">6 </w:t>
      </w:r>
      <w:r>
        <w:rPr/>
        <w:t xml:space="preserve">( T ) = I? </w:t>
      </w:r>
      <w:r>
        <w:rPr>
          <w:position w:val="-2"/>
          <w:sz w:val="19"/>
        </w:rPr>
        <w:t xml:space="preserve">6 </w:t>
      </w:r>
      <w:r>
        <w:rPr/>
        <w:t xml:space="preserve">( T ) +q </w:t>
      </w:r>
      <w:r>
        <w:rPr>
          <w:position w:val="-2"/>
          <w:sz w:val="19"/>
        </w:rPr>
        <w:t xml:space="preserve">60 </w:t>
      </w:r>
      <w:r>
        <w:rPr/>
        <w:t xml:space="preserve">( T ) © a‚? </w:t>
      </w:r>
      <w:r>
        <w:rPr>
          <w:position w:val="-2"/>
          <w:sz w:val="19"/>
        </w:rPr>
        <w:t xml:space="preserve">0 </w:t>
      </w:r>
      <w:r>
        <w:rPr/>
        <w:t xml:space="preserve">( T ) + Q </w:t>
      </w:r>
      <w:r>
        <w:rPr>
          <w:position w:val="-2"/>
          <w:sz w:val="19"/>
        </w:rPr>
        <w:t xml:space="preserve">68 </w:t>
      </w:r>
      <w:r>
        <w:rPr/>
        <w:t xml:space="preserve">( T ) © a‚? </w:t>
      </w:r>
      <w:r>
        <w:rPr>
          <w:position w:val="-2"/>
          <w:sz w:val="19"/>
        </w:rPr>
        <w:t xml:space="preserve">8 </w:t>
      </w:r>
      <w:r>
        <w:rPr/>
        <w:t xml:space="preserve">( T ) </w:t>
      </w:r>
    </w:p>
    <w:p>
      <w:pPr>
        <w:pStyle w:val="TextBody"/>
        <w:bidi w:val="0"/>
        <w:spacing w:before="0" w:after="283"/>
        <w:jc w:val="start"/>
        <w:rPr/>
      </w:pPr>
      <w:r>
        <w:rPr/>
        <w:t xml:space="preserve">a‚? </w:t>
      </w:r>
      <w:r>
        <w:rPr>
          <w:position w:val="-2"/>
          <w:sz w:val="19"/>
        </w:rPr>
        <w:t xml:space="preserve">8 </w:t>
      </w:r>
      <w:r>
        <w:rPr/>
        <w:t xml:space="preserve">( T ) = Q </w:t>
      </w:r>
      <w:r>
        <w:rPr>
          <w:position w:val="-2"/>
          <w:sz w:val="19"/>
        </w:rPr>
        <w:t xml:space="preserve">82 </w:t>
      </w:r>
      <w:r>
        <w:rPr/>
        <w:t xml:space="preserve">( T ) © a‚? </w:t>
      </w:r>
      <w:r>
        <w:rPr>
          <w:position w:val="-2"/>
          <w:sz w:val="19"/>
        </w:rPr>
        <w:t xml:space="preserve">2 </w:t>
      </w:r>
      <w:r>
        <w:rPr/>
        <w:t xml:space="preserve">( T ) </w:t>
      </w:r>
    </w:p>
    <w:p>
      <w:pPr>
        <w:pStyle w:val="TextBody"/>
        <w:bidi w:val="0"/>
        <w:spacing w:before="0" w:after="283"/>
        <w:jc w:val="start"/>
        <w:rPr/>
      </w:pPr>
      <w:r>
        <w:rPr/>
        <w:t xml:space="preserve">Now taking Laplace transform of these equations and work outing them for a‚? </w:t>
      </w:r>
      <w:r>
        <w:rPr>
          <w:position w:val="-2"/>
          <w:sz w:val="19"/>
        </w:rPr>
        <w:t xml:space="preserve">0 </w:t>
      </w:r>
      <w:r>
        <w:rPr>
          <w:position w:val="8"/>
          <w:sz w:val="19"/>
        </w:rPr>
        <w:t xml:space="preserve">* </w:t>
      </w:r>
      <w:r>
        <w:rPr/>
        <w:t xml:space="preserve">( s ) , we get </w:t>
      </w:r>
    </w:p>
    <w:p>
      <w:pPr>
        <w:pStyle w:val="TextBody"/>
        <w:bidi w:val="0"/>
        <w:spacing w:before="0" w:after="283"/>
        <w:jc w:val="start"/>
        <w:rPr/>
      </w:pPr>
      <w:r>
        <w:rPr/>
        <w:t xml:space="preserve">a‚? </w:t>
      </w:r>
      <w:r>
        <w:rPr>
          <w:position w:val="-2"/>
          <w:sz w:val="19"/>
        </w:rPr>
        <w:t xml:space="preserve">0 </w:t>
      </w:r>
      <w:r>
        <w:rPr>
          <w:position w:val="8"/>
          <w:sz w:val="19"/>
        </w:rPr>
        <w:t xml:space="preserve">* </w:t>
      </w:r>
      <w:r>
        <w:rPr/>
        <w:t xml:space="preserve">( T ) = </w:t>
      </w:r>
    </w:p>
    <w:p>
      <w:pPr>
        <w:pStyle w:val="TextBody"/>
        <w:bidi w:val="0"/>
        <w:spacing w:before="0" w:after="283"/>
        <w:jc w:val="start"/>
        <w:rPr/>
      </w:pPr>
      <w:r>
        <w:rPr/>
        <w:t xml:space="preserve">The steady provinces handiness is given by </w:t>
      </w:r>
    </w:p>
    <w:p>
      <w:pPr>
        <w:pStyle w:val="TextBody"/>
        <w:bidi w:val="0"/>
        <w:spacing w:before="0" w:after="283"/>
        <w:jc w:val="start"/>
        <w:rPr/>
      </w:pPr>
      <w:r>
        <w:rPr/>
        <w:t xml:space="preserve">a‚? </w:t>
      </w:r>
      <w:r>
        <w:rPr>
          <w:position w:val="-2"/>
          <w:sz w:val="19"/>
        </w:rPr>
        <w:t xml:space="preserve">0 </w:t>
      </w:r>
      <w:r>
        <w:rPr>
          <w:position w:val="8"/>
          <w:sz w:val="19"/>
        </w:rPr>
        <w:t xml:space="preserve">** </w:t>
      </w:r>
      <w:r>
        <w:rPr/>
        <w:t xml:space="preserve">= </w:t>
      </w:r>
    </w:p>
    <w:p>
      <w:pPr>
        <w:pStyle w:val="TextBody"/>
        <w:bidi w:val="0"/>
        <w:spacing w:before="0" w:after="283"/>
        <w:jc w:val="start"/>
        <w:rPr/>
      </w:pPr>
      <w:r>
        <w:rPr/>
        <w:t xml:space="preserve">Where </w:t>
      </w:r>
    </w:p>
    <w:p>
      <w:pPr>
        <w:pStyle w:val="TextBody"/>
        <w:bidi w:val="0"/>
        <w:spacing w:before="0" w:after="283"/>
        <w:jc w:val="start"/>
        <w:rPr/>
      </w:pPr>
      <w:r>
        <w:rPr/>
        <w:t xml:space="preserve">Nitrogen </w:t>
      </w:r>
      <w:r>
        <w:rPr>
          <w:position w:val="-2"/>
          <w:sz w:val="19"/>
        </w:rPr>
        <w:t xml:space="preserve">1 </w:t>
      </w:r>
      <w:r>
        <w:rPr/>
        <w:t xml:space="preserve">( 0 ) = µ </w:t>
      </w:r>
      <w:r>
        <w:rPr>
          <w:position w:val="-2"/>
          <w:sz w:val="19"/>
        </w:rPr>
        <w:t xml:space="preserve">1 </w:t>
      </w:r>
      <w:r>
        <w:rPr/>
        <w:t xml:space="preserve">P </w:t>
      </w:r>
      <w:r>
        <w:rPr>
          <w:position w:val="-2"/>
          <w:sz w:val="19"/>
        </w:rPr>
        <w:t xml:space="preserve">01 </w:t>
      </w:r>
      <w:r>
        <w:rPr/>
        <w:t xml:space="preserve">[ P </w:t>
      </w:r>
      <w:r>
        <w:rPr>
          <w:position w:val="-2"/>
          <w:sz w:val="19"/>
        </w:rPr>
        <w:t xml:space="preserve">26 </w:t>
      </w:r>
      <w:r>
        <w:rPr/>
        <w:t xml:space="preserve">+1 ] + µ </w:t>
      </w:r>
      <w:r>
        <w:rPr>
          <w:position w:val="-2"/>
          <w:sz w:val="19"/>
        </w:rPr>
        <w:t xml:space="preserve">3 </w:t>
      </w:r>
      <w:r>
        <w:rPr/>
        <w:t xml:space="preserve">P </w:t>
      </w:r>
      <w:r>
        <w:rPr>
          <w:position w:val="-2"/>
          <w:sz w:val="19"/>
        </w:rPr>
        <w:t xml:space="preserve">01 </w:t>
      </w:r>
      <w:r>
        <w:rPr/>
        <w:t xml:space="preserve">P </w:t>
      </w:r>
      <w:r>
        <w:rPr>
          <w:position w:val="-2"/>
          <w:sz w:val="19"/>
        </w:rPr>
        <w:t xml:space="preserve">13 </w:t>
      </w:r>
      <w:r>
        <w:rPr/>
        <w:t xml:space="preserve">[ P </w:t>
      </w:r>
      <w:r>
        <w:rPr>
          <w:position w:val="-2"/>
          <w:sz w:val="19"/>
        </w:rPr>
        <w:t xml:space="preserve">26 </w:t>
      </w:r>
      <w:r>
        <w:rPr/>
        <w:t xml:space="preserve">P </w:t>
      </w:r>
      <w:r>
        <w:rPr>
          <w:position w:val="-2"/>
          <w:sz w:val="19"/>
        </w:rPr>
        <w:t xml:space="preserve">68 </w:t>
      </w:r>
      <w:r>
        <w:rPr/>
        <w:t xml:space="preserve">+p </w:t>
      </w:r>
      <w:r>
        <w:rPr>
          <w:position w:val="-2"/>
          <w:sz w:val="19"/>
        </w:rPr>
        <w:t xml:space="preserve">2 </w:t>
      </w:r>
      <w:r>
        <w:rPr>
          <w:position w:val="8"/>
          <w:sz w:val="19"/>
        </w:rPr>
        <w:t xml:space="preserve">( 7 ) </w:t>
      </w:r>
      <w:r>
        <w:rPr>
          <w:position w:val="-2"/>
          <w:sz w:val="19"/>
        </w:rPr>
        <w:t xml:space="preserve">8 </w:t>
      </w:r>
      <w:r>
        <w:rPr/>
        <w:t xml:space="preserve">] </w:t>
      </w:r>
    </w:p>
    <w:p>
      <w:pPr>
        <w:pStyle w:val="TextBody"/>
        <w:bidi w:val="0"/>
        <w:spacing w:before="0" w:after="283"/>
        <w:jc w:val="start"/>
        <w:rPr/>
      </w:pPr>
      <w:r>
        <w:rPr/>
        <w:t xml:space="preserve">and </w:t>
      </w:r>
    </w:p>
    <w:p>
      <w:pPr>
        <w:pStyle w:val="TextBody"/>
        <w:bidi w:val="0"/>
        <w:spacing w:before="0" w:after="283"/>
        <w:jc w:val="start"/>
        <w:rPr/>
      </w:pPr>
      <w:r>
        <w:rPr/>
        <w:t xml:space="preserve">Calciferol </w:t>
      </w:r>
      <w:r>
        <w:rPr>
          <w:position w:val="-2"/>
          <w:sz w:val="19"/>
        </w:rPr>
        <w:t xml:space="preserve">1 </w:t>
      </w:r>
      <w:r>
        <w:rPr/>
        <w:t xml:space="preserve">( 0 ) = 0I? </w:t>
      </w:r>
      <w:r>
        <w:rPr>
          <w:position w:val="-2"/>
          <w:sz w:val="19"/>
        </w:rPr>
        <w:t xml:space="preserve">0 </w:t>
      </w:r>
      <w:r>
        <w:rPr/>
        <w:t xml:space="preserve">( T ) =? </w:t>
      </w:r>
      <w:r>
        <w:rPr>
          <w:position w:val="-2"/>
          <w:sz w:val="19"/>
        </w:rPr>
        <w:t xml:space="preserve">0 </w:t>
      </w:r>
      <w:r>
        <w:rPr/>
        <w:t xml:space="preserve">( T ) I? </w:t>
      </w:r>
      <w:r>
        <w:rPr>
          <w:position w:val="-2"/>
          <w:sz w:val="19"/>
        </w:rPr>
        <w:t xml:space="preserve">1 </w:t>
      </w:r>
      <w:r>
        <w:rPr/>
        <w:t xml:space="preserve">( T ) =? </w:t>
      </w:r>
      <w:r>
        <w:rPr>
          <w:position w:val="-2"/>
          <w:sz w:val="19"/>
        </w:rPr>
        <w:t xml:space="preserve">1 </w:t>
      </w:r>
      <w:r>
        <w:rPr/>
        <w:t xml:space="preserve">( T ) I? </w:t>
      </w:r>
      <w:r>
        <w:rPr>
          <w:position w:val="-2"/>
          <w:sz w:val="19"/>
        </w:rPr>
        <w:t xml:space="preserve">2 </w:t>
      </w:r>
      <w:r>
        <w:rPr/>
        <w:t xml:space="preserve">( T ) =? </w:t>
      </w:r>
      <w:r>
        <w:rPr>
          <w:position w:val="-2"/>
          <w:sz w:val="19"/>
        </w:rPr>
        <w:t xml:space="preserve">2 </w:t>
      </w:r>
      <w:r>
        <w:rPr/>
        <w:t xml:space="preserve">( T ) I? </w:t>
      </w:r>
      <w:r>
        <w:rPr>
          <w:position w:val="-2"/>
          <w:sz w:val="19"/>
        </w:rPr>
        <w:t xml:space="preserve">3 </w:t>
      </w:r>
      <w:r>
        <w:rPr/>
        <w:t xml:space="preserve">( T ) =? </w:t>
      </w:r>
      <w:r>
        <w:rPr>
          <w:position w:val="-2"/>
          <w:sz w:val="19"/>
        </w:rPr>
        <w:t xml:space="preserve">3 </w:t>
      </w:r>
      <w:r>
        <w:rPr/>
        <w:t xml:space="preserve">( T ) I? </w:t>
      </w:r>
      <w:r>
        <w:rPr>
          <w:position w:val="-2"/>
          <w:sz w:val="19"/>
        </w:rPr>
        <w:t xml:space="preserve">6 </w:t>
      </w:r>
      <w:r>
        <w:rPr/>
        <w:t xml:space="preserve">( T ) =? </w:t>
      </w:r>
      <w:r>
        <w:rPr>
          <w:position w:val="-2"/>
          <w:sz w:val="19"/>
        </w:rPr>
        <w:t xml:space="preserve">6 </w:t>
      </w:r>
      <w:r>
        <w:rPr/>
        <w:t xml:space="preserve">( T ) </w:t>
      </w:r>
    </w:p>
    <w:p>
      <w:pPr>
        <w:pStyle w:val="TextBody"/>
        <w:bidi w:val="0"/>
        <w:spacing w:before="0" w:after="283"/>
        <w:jc w:val="start"/>
        <w:rPr/>
      </w:pPr>
      <w:r>
        <w:rPr/>
        <w:t xml:space="preserve">Calciferol </w:t>
      </w:r>
      <w:r>
        <w:rPr>
          <w:position w:val="-2"/>
          <w:sz w:val="19"/>
        </w:rPr>
        <w:t xml:space="preserve">1 </w:t>
      </w:r>
      <w:r>
        <w:rPr>
          <w:position w:val="8"/>
          <w:sz w:val="19"/>
        </w:rPr>
        <w:t xml:space="preserve">, </w:t>
      </w:r>
      <w:r>
        <w:rPr/>
        <w:t xml:space="preserve">( 0 ) = – { ( m </w:t>
      </w:r>
      <w:r>
        <w:rPr>
          <w:position w:val="-2"/>
          <w:sz w:val="19"/>
        </w:rPr>
        <w:t xml:space="preserve">2 </w:t>
      </w:r>
      <w:r>
        <w:rPr>
          <w:position w:val="8"/>
          <w:sz w:val="19"/>
        </w:rPr>
        <w:t xml:space="preserve">( 7 ) </w:t>
      </w:r>
      <w:r>
        <w:rPr>
          <w:position w:val="-2"/>
          <w:sz w:val="19"/>
        </w:rPr>
        <w:t xml:space="preserve">2 </w:t>
      </w:r>
      <w:r>
        <w:rPr/>
        <w:t xml:space="preserve">+m </w:t>
      </w:r>
      <w:r>
        <w:rPr>
          <w:position w:val="-2"/>
          <w:sz w:val="19"/>
        </w:rPr>
        <w:t xml:space="preserve">26 </w:t>
      </w:r>
      <w:r>
        <w:rPr/>
        <w:t xml:space="preserve">P </w:t>
      </w:r>
      <w:r>
        <w:rPr>
          <w:position w:val="-2"/>
          <w:sz w:val="19"/>
        </w:rPr>
        <w:t xml:space="preserve">68 </w:t>
      </w:r>
      <w:r>
        <w:rPr/>
        <w:t xml:space="preserve">+m </w:t>
      </w:r>
      <w:r>
        <w:rPr>
          <w:position w:val="-2"/>
          <w:sz w:val="19"/>
        </w:rPr>
        <w:t xml:space="preserve">68 </w:t>
      </w:r>
      <w:r>
        <w:rPr/>
        <w:t xml:space="preserve">P </w:t>
      </w:r>
      <w:r>
        <w:rPr>
          <w:position w:val="-2"/>
          <w:sz w:val="19"/>
        </w:rPr>
        <w:t xml:space="preserve">26 </w:t>
      </w:r>
      <w:r>
        <w:rPr/>
        <w:t xml:space="preserve">+ m </w:t>
      </w:r>
      <w:r>
        <w:rPr>
          <w:position w:val="-2"/>
          <w:sz w:val="19"/>
        </w:rPr>
        <w:t xml:space="preserve">2 </w:t>
      </w:r>
      <w:r>
        <w:rPr>
          <w:position w:val="8"/>
          <w:sz w:val="19"/>
        </w:rPr>
        <w:t xml:space="preserve">( 7 ) </w:t>
      </w:r>
      <w:r>
        <w:rPr>
          <w:position w:val="-2"/>
          <w:sz w:val="19"/>
        </w:rPr>
        <w:t xml:space="preserve">8 </w:t>
      </w:r>
      <w:r>
        <w:rPr/>
        <w:t xml:space="preserve">) ( 1-p </w:t>
      </w:r>
      <w:r>
        <w:rPr>
          <w:position w:val="-2"/>
          <w:sz w:val="19"/>
        </w:rPr>
        <w:t xml:space="preserve">01 </w:t>
      </w:r>
      <w:r>
        <w:rPr/>
        <w:t xml:space="preserve">P </w:t>
      </w:r>
      <w:r>
        <w:rPr>
          <w:position w:val="-2"/>
          <w:sz w:val="19"/>
        </w:rPr>
        <w:t xml:space="preserve">10 </w:t>
      </w:r>
      <w:r>
        <w:rPr/>
        <w:t xml:space="preserve">-p </w:t>
      </w:r>
      <w:r>
        <w:rPr>
          <w:position w:val="-2"/>
          <w:sz w:val="19"/>
        </w:rPr>
        <w:t xml:space="preserve">01 </w:t>
      </w:r>
      <w:r>
        <w:rPr/>
        <w:t xml:space="preserve">P </w:t>
      </w:r>
      <w:r>
        <w:rPr>
          <w:position w:val="-2"/>
          <w:sz w:val="19"/>
        </w:rPr>
        <w:t xml:space="preserve">13 </w:t>
      </w:r>
      <w:r>
        <w:rPr/>
        <w:t xml:space="preserve">P </w:t>
      </w:r>
      <w:r>
        <w:rPr>
          <w:position w:val="-2"/>
          <w:sz w:val="19"/>
        </w:rPr>
        <w:t xml:space="preserve">30 </w:t>
      </w:r>
      <w:r>
        <w:rPr/>
        <w:t xml:space="preserve">) </w:t>
      </w:r>
    </w:p>
    <w:p>
      <w:pPr>
        <w:pStyle w:val="TextBody"/>
        <w:bidi w:val="0"/>
        <w:spacing w:before="0" w:after="283"/>
        <w:jc w:val="start"/>
        <w:rPr/>
      </w:pPr>
      <w:r>
        <w:rPr/>
        <w:t xml:space="preserve">+ ( 1-p </w:t>
      </w:r>
      <w:r>
        <w:rPr>
          <w:position w:val="-2"/>
          <w:sz w:val="19"/>
        </w:rPr>
        <w:t xml:space="preserve">27 </w:t>
      </w:r>
      <w:r>
        <w:rPr/>
        <w:t xml:space="preserve">-p </w:t>
      </w:r>
      <w:r>
        <w:rPr>
          <w:position w:val="-2"/>
          <w:sz w:val="19"/>
        </w:rPr>
        <w:t xml:space="preserve">26 </w:t>
      </w:r>
      <w:r>
        <w:rPr/>
        <w:t xml:space="preserve">P </w:t>
      </w:r>
      <w:r>
        <w:rPr>
          <w:position w:val="-2"/>
          <w:sz w:val="19"/>
        </w:rPr>
        <w:t xml:space="preserve">68 </w:t>
      </w:r>
      <w:r>
        <w:rPr/>
        <w:t xml:space="preserve">) ( m </w:t>
      </w:r>
      <w:r>
        <w:rPr>
          <w:position w:val="-2"/>
          <w:sz w:val="19"/>
        </w:rPr>
        <w:t xml:space="preserve">01 </w:t>
      </w:r>
      <w:r>
        <w:rPr/>
        <w:t xml:space="preserve">P </w:t>
      </w:r>
      <w:r>
        <w:rPr>
          <w:position w:val="-2"/>
          <w:sz w:val="19"/>
        </w:rPr>
        <w:t xml:space="preserve">10 </w:t>
      </w:r>
      <w:r>
        <w:rPr/>
        <w:t xml:space="preserve">+m </w:t>
      </w:r>
      <w:r>
        <w:rPr>
          <w:position w:val="-2"/>
          <w:sz w:val="19"/>
        </w:rPr>
        <w:t xml:space="preserve">10 </w:t>
      </w:r>
      <w:r>
        <w:rPr/>
        <w:t xml:space="preserve">P </w:t>
      </w:r>
      <w:r>
        <w:rPr>
          <w:position w:val="-2"/>
          <w:sz w:val="19"/>
        </w:rPr>
        <w:t xml:space="preserve">01 </w:t>
      </w:r>
      <w:r>
        <w:rPr/>
        <w:t xml:space="preserve">+m </w:t>
      </w:r>
      <w:r>
        <w:rPr>
          <w:position w:val="-2"/>
          <w:sz w:val="19"/>
        </w:rPr>
        <w:t xml:space="preserve">01 </w:t>
      </w:r>
      <w:r>
        <w:rPr/>
        <w:t xml:space="preserve">P </w:t>
      </w:r>
      <w:r>
        <w:rPr>
          <w:position w:val="-2"/>
          <w:sz w:val="19"/>
        </w:rPr>
        <w:t xml:space="preserve">13 </w:t>
      </w:r>
      <w:r>
        <w:rPr/>
        <w:t xml:space="preserve">P </w:t>
      </w:r>
      <w:r>
        <w:rPr>
          <w:position w:val="-2"/>
          <w:sz w:val="19"/>
        </w:rPr>
        <w:t xml:space="preserve">30 </w:t>
      </w:r>
      <w:r>
        <w:rPr/>
        <w:t xml:space="preserve">+m </w:t>
      </w:r>
      <w:r>
        <w:rPr>
          <w:position w:val="-2"/>
          <w:sz w:val="19"/>
        </w:rPr>
        <w:t xml:space="preserve">13 </w:t>
      </w:r>
      <w:r>
        <w:rPr/>
        <w:t xml:space="preserve">P </w:t>
      </w:r>
      <w:r>
        <w:rPr>
          <w:position w:val="-2"/>
          <w:sz w:val="19"/>
        </w:rPr>
        <w:t xml:space="preserve">01 </w:t>
      </w:r>
      <w:r>
        <w:rPr/>
        <w:t xml:space="preserve">P </w:t>
      </w:r>
      <w:r>
        <w:rPr>
          <w:position w:val="-2"/>
          <w:sz w:val="19"/>
        </w:rPr>
        <w:t xml:space="preserve">30 </w:t>
      </w:r>
      <w:r>
        <w:rPr/>
        <w:t xml:space="preserve">+m </w:t>
      </w:r>
      <w:r>
        <w:rPr>
          <w:position w:val="-2"/>
          <w:sz w:val="19"/>
        </w:rPr>
        <w:t xml:space="preserve">30 </w:t>
      </w:r>
      <w:r>
        <w:rPr/>
        <w:t xml:space="preserve">P </w:t>
      </w:r>
      <w:r>
        <w:rPr>
          <w:position w:val="-2"/>
          <w:sz w:val="19"/>
        </w:rPr>
        <w:t xml:space="preserve">01 </w:t>
      </w:r>
      <w:r>
        <w:rPr/>
        <w:t xml:space="preserve">P </w:t>
      </w:r>
      <w:r>
        <w:rPr>
          <w:position w:val="-2"/>
          <w:sz w:val="19"/>
        </w:rPr>
        <w:t xml:space="preserve">13 </w:t>
      </w:r>
      <w:r>
        <w:rPr/>
        <w:t xml:space="preserve">) </w:t>
      </w:r>
    </w:p>
    <w:p>
      <w:pPr>
        <w:pStyle w:val="TextBody"/>
        <w:bidi w:val="0"/>
        <w:spacing w:before="0" w:after="283"/>
        <w:jc w:val="start"/>
        <w:rPr/>
      </w:pPr>
      <w:r>
        <w:rPr/>
        <w:t xml:space="preserve">+ ( m </w:t>
      </w:r>
      <w:r>
        <w:rPr>
          <w:position w:val="-2"/>
          <w:sz w:val="19"/>
        </w:rPr>
        <w:t xml:space="preserve">01 </w:t>
      </w:r>
      <w:r>
        <w:rPr/>
        <w:t xml:space="preserve">P </w:t>
      </w:r>
      <w:r>
        <w:rPr>
          <w:position w:val="-2"/>
          <w:sz w:val="19"/>
        </w:rPr>
        <w:t xml:space="preserve">1 </w:t>
      </w:r>
      <w:r>
        <w:rPr>
          <w:position w:val="8"/>
          <w:sz w:val="19"/>
        </w:rPr>
        <w:t xml:space="preserve">( 4 ) </w:t>
      </w:r>
      <w:r>
        <w:rPr>
          <w:position w:val="-2"/>
          <w:sz w:val="19"/>
        </w:rPr>
        <w:t xml:space="preserve">2 </w:t>
      </w:r>
      <w:r>
        <w:rPr/>
        <w:t xml:space="preserve">+m </w:t>
      </w:r>
      <w:r>
        <w:rPr>
          <w:position w:val="-2"/>
          <w:sz w:val="19"/>
        </w:rPr>
        <w:t xml:space="preserve">1 </w:t>
      </w:r>
      <w:r>
        <w:rPr>
          <w:position w:val="8"/>
          <w:sz w:val="19"/>
        </w:rPr>
        <w:t xml:space="preserve">( 4 ) </w:t>
      </w:r>
      <w:r>
        <w:rPr>
          <w:position w:val="-2"/>
          <w:sz w:val="19"/>
        </w:rPr>
        <w:t xml:space="preserve">2 </w:t>
      </w:r>
      <w:r>
        <w:rPr/>
        <w:t xml:space="preserve">P </w:t>
      </w:r>
      <w:r>
        <w:rPr>
          <w:position w:val="-2"/>
          <w:sz w:val="19"/>
        </w:rPr>
        <w:t xml:space="preserve">01 </w:t>
      </w:r>
      <w:r>
        <w:rPr/>
        <w:t xml:space="preserve">+m </w:t>
      </w:r>
      <w:r>
        <w:rPr>
          <w:position w:val="-2"/>
          <w:sz w:val="19"/>
        </w:rPr>
        <w:t xml:space="preserve">01 </w:t>
      </w:r>
      <w:r>
        <w:rPr/>
        <w:t xml:space="preserve">P </w:t>
      </w:r>
      <w:r>
        <w:rPr>
          <w:position w:val="-2"/>
          <w:sz w:val="19"/>
        </w:rPr>
        <w:t xml:space="preserve">13 </w:t>
      </w:r>
      <w:r>
        <w:rPr/>
        <w:t xml:space="preserve">P </w:t>
      </w:r>
      <w:r>
        <w:rPr>
          <w:position w:val="-2"/>
          <w:sz w:val="19"/>
        </w:rPr>
        <w:t xml:space="preserve">35 </w:t>
      </w:r>
      <w:r>
        <w:rPr/>
        <w:t xml:space="preserve">+m </w:t>
      </w:r>
      <w:r>
        <w:rPr>
          <w:position w:val="-2"/>
          <w:sz w:val="19"/>
        </w:rPr>
        <w:t xml:space="preserve">13 </w:t>
      </w:r>
      <w:r>
        <w:rPr/>
        <w:t xml:space="preserve">P </w:t>
      </w:r>
      <w:r>
        <w:rPr>
          <w:position w:val="-2"/>
          <w:sz w:val="19"/>
        </w:rPr>
        <w:t xml:space="preserve">01 </w:t>
      </w:r>
      <w:r>
        <w:rPr/>
        <w:t xml:space="preserve">P </w:t>
      </w:r>
      <w:r>
        <w:rPr>
          <w:position w:val="-2"/>
          <w:sz w:val="19"/>
        </w:rPr>
        <w:t xml:space="preserve">35 </w:t>
      </w:r>
      <w:r>
        <w:rPr/>
        <w:t xml:space="preserve">+m </w:t>
      </w:r>
      <w:r>
        <w:rPr>
          <w:position w:val="-2"/>
          <w:sz w:val="19"/>
        </w:rPr>
        <w:t xml:space="preserve">35 </w:t>
      </w:r>
      <w:r>
        <w:rPr/>
        <w:t xml:space="preserve">P </w:t>
      </w:r>
      <w:r>
        <w:rPr>
          <w:position w:val="-2"/>
          <w:sz w:val="19"/>
        </w:rPr>
        <w:t xml:space="preserve">01 </w:t>
      </w:r>
      <w:r>
        <w:rPr/>
        <w:t xml:space="preserve">P </w:t>
      </w:r>
      <w:r>
        <w:rPr>
          <w:position w:val="-2"/>
          <w:sz w:val="19"/>
        </w:rPr>
        <w:t xml:space="preserve">13 </w:t>
      </w:r>
      <w:r>
        <w:rPr/>
        <w:t xml:space="preserve">+m </w:t>
      </w:r>
      <w:r>
        <w:rPr>
          <w:position w:val="-2"/>
          <w:sz w:val="19"/>
        </w:rPr>
        <w:t xml:space="preserve">02 </w:t>
      </w:r>
      <w:r>
        <w:rPr/>
        <w:t xml:space="preserve">) ( P </w:t>
      </w:r>
      <w:r>
        <w:rPr>
          <w:position w:val="-2"/>
          <w:sz w:val="19"/>
        </w:rPr>
        <w:t xml:space="preserve">20 </w:t>
      </w:r>
      <w:r>
        <w:rPr/>
        <w:t xml:space="preserve">+p </w:t>
      </w:r>
      <w:r>
        <w:rPr>
          <w:position w:val="-2"/>
          <w:sz w:val="19"/>
        </w:rPr>
        <w:t xml:space="preserve">26 </w:t>
      </w:r>
      <w:r>
        <w:rPr/>
        <w:t xml:space="preserve">P </w:t>
      </w:r>
      <w:r>
        <w:rPr>
          <w:position w:val="-2"/>
          <w:sz w:val="19"/>
        </w:rPr>
        <w:t xml:space="preserve">60 </w:t>
      </w:r>
      <w:r>
        <w:rPr/>
        <w:t xml:space="preserve">) </w:t>
      </w:r>
    </w:p>
    <w:p>
      <w:pPr>
        <w:pStyle w:val="TextBody"/>
        <w:bidi w:val="0"/>
        <w:spacing w:before="0" w:after="283"/>
        <w:jc w:val="start"/>
        <w:rPr/>
      </w:pPr>
      <w:r>
        <w:rPr/>
        <w:t xml:space="preserve">+ ( m </w:t>
      </w:r>
      <w:r>
        <w:rPr>
          <w:position w:val="-2"/>
          <w:sz w:val="19"/>
        </w:rPr>
        <w:t xml:space="preserve">20 </w:t>
      </w:r>
      <w:r>
        <w:rPr/>
        <w:t xml:space="preserve">+m </w:t>
      </w:r>
      <w:r>
        <w:rPr>
          <w:position w:val="-2"/>
          <w:sz w:val="19"/>
        </w:rPr>
        <w:t xml:space="preserve">26 </w:t>
      </w:r>
      <w:r>
        <w:rPr/>
        <w:t xml:space="preserve">P </w:t>
      </w:r>
      <w:r>
        <w:rPr>
          <w:position w:val="-2"/>
          <w:sz w:val="19"/>
        </w:rPr>
        <w:t xml:space="preserve">60 </w:t>
      </w:r>
      <w:r>
        <w:rPr/>
        <w:t xml:space="preserve">+m </w:t>
      </w:r>
      <w:r>
        <w:rPr>
          <w:position w:val="-2"/>
          <w:sz w:val="19"/>
        </w:rPr>
        <w:t xml:space="preserve">60 </w:t>
      </w:r>
      <w:r>
        <w:rPr/>
        <w:t xml:space="preserve">P </w:t>
      </w:r>
      <w:r>
        <w:rPr>
          <w:position w:val="-2"/>
          <w:sz w:val="19"/>
        </w:rPr>
        <w:t xml:space="preserve">26 </w:t>
      </w:r>
      <w:r>
        <w:rPr/>
        <w:t xml:space="preserve">) ( P </w:t>
      </w:r>
      <w:r>
        <w:rPr>
          <w:position w:val="-2"/>
          <w:sz w:val="19"/>
        </w:rPr>
        <w:t xml:space="preserve">01 </w:t>
      </w:r>
      <w:r>
        <w:rPr/>
        <w:t xml:space="preserve">P </w:t>
      </w:r>
      <w:r>
        <w:rPr>
          <w:position w:val="-2"/>
          <w:sz w:val="19"/>
        </w:rPr>
        <w:t xml:space="preserve">1 </w:t>
      </w:r>
      <w:r>
        <w:rPr>
          <w:position w:val="8"/>
          <w:sz w:val="19"/>
        </w:rPr>
        <w:t xml:space="preserve">( 4 ) </w:t>
      </w:r>
      <w:r>
        <w:rPr>
          <w:position w:val="-2"/>
          <w:sz w:val="19"/>
        </w:rPr>
        <w:t xml:space="preserve">2 </w:t>
      </w:r>
      <w:r>
        <w:rPr/>
        <w:t xml:space="preserve">+p </w:t>
      </w:r>
      <w:r>
        <w:rPr>
          <w:position w:val="-2"/>
          <w:sz w:val="19"/>
        </w:rPr>
        <w:t xml:space="preserve">01 </w:t>
      </w:r>
      <w:r>
        <w:rPr/>
        <w:t xml:space="preserve">P </w:t>
      </w:r>
      <w:r>
        <w:rPr>
          <w:position w:val="-2"/>
          <w:sz w:val="19"/>
        </w:rPr>
        <w:t xml:space="preserve">13 </w:t>
      </w:r>
      <w:r>
        <w:rPr/>
        <w:t xml:space="preserve">P </w:t>
      </w:r>
      <w:r>
        <w:rPr>
          <w:position w:val="-2"/>
          <w:sz w:val="19"/>
        </w:rPr>
        <w:t xml:space="preserve">35 </w:t>
      </w:r>
      <w:r>
        <w:rPr/>
        <w:t xml:space="preserve">+p </w:t>
      </w:r>
      <w:r>
        <w:rPr>
          <w:position w:val="-2"/>
          <w:sz w:val="19"/>
        </w:rPr>
        <w:t xml:space="preserve">02 </w:t>
      </w:r>
      <w:r>
        <w:rPr/>
        <w:t xml:space="preserve">) } </w:t>
      </w:r>
    </w:p>
    <w:p>
      <w:pPr>
        <w:pStyle w:val="TextBody"/>
        <w:bidi w:val="0"/>
        <w:spacing w:before="0" w:after="283"/>
        <w:jc w:val="start"/>
        <w:rPr/>
      </w:pPr>
      <w:r>
        <w:rPr/>
        <w:t xml:space="preserve">Inspection Time Before Failure- </w:t>
      </w:r>
    </w:p>
    <w:p>
      <w:pPr>
        <w:pStyle w:val="TextBody"/>
        <w:bidi w:val="0"/>
        <w:spacing w:before="0" w:after="283"/>
        <w:jc w:val="start"/>
        <w:rPr/>
      </w:pPr>
      <w:r>
        <w:rPr/>
        <w:t xml:space="preserve">Let I </w:t>
      </w:r>
      <w:r>
        <w:rPr>
          <w:position w:val="-2"/>
          <w:sz w:val="19"/>
        </w:rPr>
        <w:t xml:space="preserve">I </w:t>
      </w:r>
      <w:r>
        <w:rPr/>
        <w:t xml:space="preserve">is the review clip get downing from a regenerative provinces S </w:t>
      </w:r>
      <w:r>
        <w:rPr>
          <w:position w:val="-2"/>
          <w:sz w:val="19"/>
        </w:rPr>
        <w:t xml:space="preserve">I </w:t>
      </w:r>
      <w:r>
        <w:rPr/>
        <w:t xml:space="preserve">at t= 0 is given by </w:t>
      </w:r>
    </w:p>
    <w:p>
      <w:pPr>
        <w:pStyle w:val="TextBody"/>
        <w:bidi w:val="0"/>
        <w:spacing w:before="0" w:after="283"/>
        <w:jc w:val="start"/>
        <w:rPr/>
      </w:pPr>
      <w:r>
        <w:rPr/>
        <w:t xml:space="preserve">O? </w:t>
      </w:r>
      <w:r>
        <w:rPr>
          <w:position w:val="-2"/>
          <w:sz w:val="19"/>
        </w:rPr>
        <w:t xml:space="preserve">0 </w:t>
      </w:r>
      <w:r>
        <w:rPr/>
        <w:t xml:space="preserve">( T ) = Q </w:t>
      </w:r>
      <w:r>
        <w:rPr>
          <w:position w:val="-2"/>
          <w:sz w:val="19"/>
        </w:rPr>
        <w:t xml:space="preserve">01 </w:t>
      </w:r>
      <w:r>
        <w:rPr/>
        <w:t xml:space="preserve">( T ) © O? </w:t>
      </w:r>
      <w:r>
        <w:rPr>
          <w:position w:val="-2"/>
          <w:sz w:val="19"/>
        </w:rPr>
        <w:t xml:space="preserve">1 </w:t>
      </w:r>
      <w:r>
        <w:rPr/>
        <w:t xml:space="preserve">( T ) + Q </w:t>
      </w:r>
      <w:r>
        <w:rPr>
          <w:position w:val="-2"/>
          <w:sz w:val="19"/>
        </w:rPr>
        <w:t xml:space="preserve">02 </w:t>
      </w:r>
      <w:r>
        <w:rPr/>
        <w:t xml:space="preserve">( T ) © O? </w:t>
      </w:r>
      <w:r>
        <w:rPr>
          <w:position w:val="-2"/>
          <w:sz w:val="19"/>
        </w:rPr>
        <w:t xml:space="preserve">2 </w:t>
      </w:r>
      <w:r>
        <w:rPr/>
        <w:t xml:space="preserve">( T ) </w:t>
      </w:r>
    </w:p>
    <w:p>
      <w:pPr>
        <w:pStyle w:val="TextBody"/>
        <w:bidi w:val="0"/>
        <w:spacing w:before="0" w:after="283"/>
        <w:jc w:val="start"/>
        <w:rPr/>
      </w:pPr>
      <w:r>
        <w:rPr/>
        <w:t xml:space="preserve">O? </w:t>
      </w:r>
      <w:r>
        <w:rPr>
          <w:position w:val="-2"/>
          <w:sz w:val="19"/>
        </w:rPr>
        <w:t xml:space="preserve">1 </w:t>
      </w:r>
      <w:r>
        <w:rPr/>
        <w:t xml:space="preserve">( T ) = U </w:t>
      </w:r>
      <w:r>
        <w:rPr>
          <w:position w:val="-2"/>
          <w:sz w:val="19"/>
        </w:rPr>
        <w:t xml:space="preserve">1 </w:t>
      </w:r>
      <w:r>
        <w:rPr/>
        <w:t xml:space="preserve">( T ) + Q </w:t>
      </w:r>
      <w:r>
        <w:rPr>
          <w:position w:val="-2"/>
          <w:sz w:val="19"/>
        </w:rPr>
        <w:t xml:space="preserve">10 </w:t>
      </w:r>
      <w:r>
        <w:rPr/>
        <w:t xml:space="preserve">( T ) © O? </w:t>
      </w:r>
      <w:r>
        <w:rPr>
          <w:position w:val="-2"/>
          <w:sz w:val="19"/>
        </w:rPr>
        <w:t xml:space="preserve">0 </w:t>
      </w:r>
      <w:r>
        <w:rPr/>
        <w:t xml:space="preserve">( T ) + Q </w:t>
      </w:r>
      <w:r>
        <w:rPr>
          <w:position w:val="-2"/>
          <w:sz w:val="19"/>
        </w:rPr>
        <w:t xml:space="preserve">1 </w:t>
      </w:r>
      <w:r>
        <w:rPr>
          <w:position w:val="8"/>
          <w:sz w:val="19"/>
        </w:rPr>
        <w:t xml:space="preserve">( 4 ) </w:t>
      </w:r>
      <w:r>
        <w:rPr>
          <w:position w:val="-2"/>
          <w:sz w:val="19"/>
        </w:rPr>
        <w:t xml:space="preserve">2 </w:t>
      </w:r>
      <w:r>
        <w:rPr/>
        <w:t xml:space="preserve">( T ) © O? </w:t>
      </w:r>
      <w:r>
        <w:rPr>
          <w:position w:val="-2"/>
          <w:sz w:val="19"/>
        </w:rPr>
        <w:t xml:space="preserve">2 </w:t>
      </w:r>
      <w:r>
        <w:rPr/>
        <w:t xml:space="preserve">( T ) +q </w:t>
      </w:r>
      <w:r>
        <w:rPr>
          <w:position w:val="-2"/>
          <w:sz w:val="19"/>
        </w:rPr>
        <w:t xml:space="preserve">13 </w:t>
      </w:r>
      <w:r>
        <w:rPr/>
        <w:t xml:space="preserve">( T ) © O? </w:t>
      </w:r>
      <w:r>
        <w:rPr>
          <w:position w:val="-2"/>
          <w:sz w:val="19"/>
        </w:rPr>
        <w:t xml:space="preserve">3 </w:t>
      </w:r>
      <w:r>
        <w:rPr/>
        <w:t xml:space="preserve">( T ) </w:t>
      </w:r>
    </w:p>
    <w:p>
      <w:pPr>
        <w:pStyle w:val="TextBody"/>
        <w:bidi w:val="0"/>
        <w:spacing w:before="0" w:after="283"/>
        <w:jc w:val="start"/>
        <w:rPr/>
      </w:pPr>
      <w:r>
        <w:rPr/>
        <w:t xml:space="preserve">O? </w:t>
      </w:r>
      <w:r>
        <w:rPr>
          <w:position w:val="-2"/>
          <w:sz w:val="19"/>
        </w:rPr>
        <w:t xml:space="preserve">2 </w:t>
      </w:r>
      <w:r>
        <w:rPr/>
        <w:t xml:space="preserve">( T ) = Q </w:t>
      </w:r>
      <w:r>
        <w:rPr>
          <w:position w:val="-2"/>
          <w:sz w:val="19"/>
        </w:rPr>
        <w:t xml:space="preserve">20 </w:t>
      </w:r>
      <w:r>
        <w:rPr/>
        <w:t xml:space="preserve">( T ) © O? </w:t>
      </w:r>
      <w:r>
        <w:rPr>
          <w:position w:val="-2"/>
          <w:sz w:val="19"/>
        </w:rPr>
        <w:t xml:space="preserve">0 </w:t>
      </w:r>
      <w:r>
        <w:rPr/>
        <w:t xml:space="preserve">( T ) + Q </w:t>
      </w:r>
      <w:r>
        <w:rPr>
          <w:position w:val="-2"/>
          <w:sz w:val="19"/>
        </w:rPr>
        <w:t xml:space="preserve">26 </w:t>
      </w:r>
      <w:r>
        <w:rPr/>
        <w:t xml:space="preserve">( T ) © O? </w:t>
      </w:r>
      <w:r>
        <w:rPr>
          <w:position w:val="-2"/>
          <w:sz w:val="19"/>
        </w:rPr>
        <w:t xml:space="preserve">6 </w:t>
      </w:r>
      <w:r>
        <w:rPr/>
        <w:t xml:space="preserve">( T ) +q </w:t>
      </w:r>
      <w:r>
        <w:rPr>
          <w:position w:val="-2"/>
          <w:sz w:val="19"/>
        </w:rPr>
        <w:t xml:space="preserve">2 </w:t>
      </w:r>
      <w:r>
        <w:rPr>
          <w:position w:val="8"/>
          <w:sz w:val="19"/>
        </w:rPr>
        <w:t xml:space="preserve">( 7 ) </w:t>
      </w:r>
      <w:r>
        <w:rPr>
          <w:position w:val="-2"/>
          <w:sz w:val="19"/>
        </w:rPr>
        <w:t xml:space="preserve">2 </w:t>
      </w:r>
      <w:r>
        <w:rPr/>
        <w:t xml:space="preserve">© O? </w:t>
      </w:r>
      <w:r>
        <w:rPr>
          <w:position w:val="-2"/>
          <w:sz w:val="19"/>
        </w:rPr>
        <w:t xml:space="preserve">2 </w:t>
      </w:r>
      <w:r>
        <w:rPr/>
        <w:t xml:space="preserve">( T ) +q </w:t>
      </w:r>
      <w:r>
        <w:rPr>
          <w:position w:val="-2"/>
          <w:sz w:val="19"/>
        </w:rPr>
        <w:t xml:space="preserve">2 </w:t>
      </w:r>
      <w:r>
        <w:rPr>
          <w:position w:val="8"/>
          <w:sz w:val="19"/>
        </w:rPr>
        <w:t xml:space="preserve">( 7 ) </w:t>
      </w:r>
      <w:r>
        <w:rPr>
          <w:position w:val="-2"/>
          <w:sz w:val="19"/>
        </w:rPr>
        <w:t xml:space="preserve">8 </w:t>
      </w:r>
      <w:r>
        <w:rPr/>
        <w:t xml:space="preserve">© O? </w:t>
      </w:r>
      <w:r>
        <w:rPr>
          <w:position w:val="-2"/>
          <w:sz w:val="19"/>
        </w:rPr>
        <w:t xml:space="preserve">8 </w:t>
      </w:r>
      <w:r>
        <w:rPr/>
        <w:t xml:space="preserve">( T ) </w:t>
      </w:r>
    </w:p>
    <w:p>
      <w:pPr>
        <w:pStyle w:val="TextBody"/>
        <w:bidi w:val="0"/>
        <w:spacing w:before="0" w:after="283"/>
        <w:jc w:val="start"/>
        <w:rPr/>
      </w:pPr>
      <w:r>
        <w:rPr/>
        <w:t xml:space="preserve">O? </w:t>
      </w:r>
      <w:r>
        <w:rPr>
          <w:position w:val="-2"/>
          <w:sz w:val="19"/>
        </w:rPr>
        <w:t xml:space="preserve">3 </w:t>
      </w:r>
      <w:r>
        <w:rPr/>
        <w:t xml:space="preserve">( T ) = Q </w:t>
      </w:r>
      <w:r>
        <w:rPr>
          <w:position w:val="-2"/>
          <w:sz w:val="19"/>
        </w:rPr>
        <w:t xml:space="preserve">30 </w:t>
      </w:r>
      <w:r>
        <w:rPr/>
        <w:t xml:space="preserve">( T ) © O? </w:t>
      </w:r>
      <w:r>
        <w:rPr>
          <w:position w:val="-2"/>
          <w:sz w:val="19"/>
        </w:rPr>
        <w:t xml:space="preserve">0 </w:t>
      </w:r>
      <w:r>
        <w:rPr/>
        <w:t xml:space="preserve">( T ) + Q </w:t>
      </w:r>
      <w:r>
        <w:rPr>
          <w:position w:val="-2"/>
          <w:sz w:val="19"/>
        </w:rPr>
        <w:t xml:space="preserve">35 </w:t>
      </w:r>
      <w:r>
        <w:rPr/>
        <w:t xml:space="preserve">( T ) © O? </w:t>
      </w:r>
      <w:r>
        <w:rPr>
          <w:position w:val="-2"/>
          <w:sz w:val="19"/>
        </w:rPr>
        <w:t xml:space="preserve">5 </w:t>
      </w:r>
      <w:r>
        <w:rPr/>
        <w:t xml:space="preserve">( T ) </w:t>
      </w:r>
    </w:p>
    <w:p>
      <w:pPr>
        <w:pStyle w:val="TextBody"/>
        <w:bidi w:val="0"/>
        <w:spacing w:before="0" w:after="283"/>
        <w:jc w:val="start"/>
        <w:rPr/>
      </w:pPr>
      <w:r>
        <w:rPr/>
        <w:t xml:space="preserve">O? </w:t>
      </w:r>
      <w:r>
        <w:rPr>
          <w:position w:val="-2"/>
          <w:sz w:val="19"/>
        </w:rPr>
        <w:t xml:space="preserve">5 </w:t>
      </w:r>
      <w:r>
        <w:rPr/>
        <w:t xml:space="preserve">( T ) = Q </w:t>
      </w:r>
      <w:r>
        <w:rPr>
          <w:position w:val="-2"/>
          <w:sz w:val="19"/>
        </w:rPr>
        <w:t xml:space="preserve">52 </w:t>
      </w:r>
      <w:r>
        <w:rPr/>
        <w:t xml:space="preserve">( T ) © O? </w:t>
      </w:r>
      <w:r>
        <w:rPr>
          <w:position w:val="-2"/>
          <w:sz w:val="19"/>
        </w:rPr>
        <w:t xml:space="preserve">2 </w:t>
      </w:r>
      <w:r>
        <w:rPr/>
        <w:t xml:space="preserve">( T ) </w:t>
      </w:r>
    </w:p>
    <w:p>
      <w:pPr>
        <w:pStyle w:val="TextBody"/>
        <w:bidi w:val="0"/>
        <w:spacing w:before="0" w:after="283"/>
        <w:jc w:val="start"/>
        <w:rPr/>
      </w:pPr>
      <w:r>
        <w:rPr/>
        <w:t xml:space="preserve">O? </w:t>
      </w:r>
      <w:r>
        <w:rPr>
          <w:position w:val="-2"/>
          <w:sz w:val="19"/>
        </w:rPr>
        <w:t xml:space="preserve">6 </w:t>
      </w:r>
      <w:r>
        <w:rPr/>
        <w:t xml:space="preserve">( T ) = Q </w:t>
      </w:r>
      <w:r>
        <w:rPr>
          <w:position w:val="-2"/>
          <w:sz w:val="19"/>
        </w:rPr>
        <w:t xml:space="preserve">60 </w:t>
      </w:r>
      <w:r>
        <w:rPr/>
        <w:t xml:space="preserve">( T ) © O? </w:t>
      </w:r>
      <w:r>
        <w:rPr>
          <w:position w:val="-2"/>
          <w:sz w:val="19"/>
        </w:rPr>
        <w:t xml:space="preserve">0 </w:t>
      </w:r>
      <w:r>
        <w:rPr/>
        <w:t xml:space="preserve">( T ) + Q </w:t>
      </w:r>
      <w:r>
        <w:rPr>
          <w:position w:val="-2"/>
          <w:sz w:val="19"/>
        </w:rPr>
        <w:t xml:space="preserve">68 </w:t>
      </w:r>
      <w:r>
        <w:rPr/>
        <w:t xml:space="preserve">( T ) © O? </w:t>
      </w:r>
      <w:r>
        <w:rPr>
          <w:position w:val="-2"/>
          <w:sz w:val="19"/>
        </w:rPr>
        <w:t xml:space="preserve">8 </w:t>
      </w:r>
      <w:r>
        <w:rPr/>
        <w:t xml:space="preserve">( T ) </w:t>
      </w:r>
    </w:p>
    <w:p>
      <w:pPr>
        <w:pStyle w:val="TextBody"/>
        <w:bidi w:val="0"/>
        <w:spacing w:before="0" w:after="283"/>
        <w:jc w:val="start"/>
        <w:rPr/>
      </w:pPr>
      <w:r>
        <w:rPr/>
        <w:t xml:space="preserve">O? </w:t>
      </w:r>
      <w:r>
        <w:rPr>
          <w:position w:val="-2"/>
          <w:sz w:val="19"/>
        </w:rPr>
        <w:t xml:space="preserve">8 </w:t>
      </w:r>
      <w:r>
        <w:rPr/>
        <w:t xml:space="preserve">( T ) = Q </w:t>
      </w:r>
      <w:r>
        <w:rPr>
          <w:position w:val="-2"/>
          <w:sz w:val="19"/>
        </w:rPr>
        <w:t xml:space="preserve">82 </w:t>
      </w:r>
      <w:r>
        <w:rPr/>
        <w:t xml:space="preserve">( T ) © O? </w:t>
      </w:r>
      <w:r>
        <w:rPr>
          <w:position w:val="-2"/>
          <w:sz w:val="19"/>
        </w:rPr>
        <w:t xml:space="preserve">2 </w:t>
      </w:r>
      <w:r>
        <w:rPr/>
        <w:t xml:space="preserve">( T ) </w:t>
      </w:r>
    </w:p>
    <w:p>
      <w:pPr>
        <w:pStyle w:val="TextBody"/>
        <w:bidi w:val="0"/>
        <w:spacing w:before="0" w:after="283"/>
        <w:jc w:val="start"/>
        <w:rPr/>
      </w:pPr>
      <w:r>
        <w:rPr/>
        <w:t xml:space="preserve">Where </w:t>
      </w:r>
    </w:p>
    <w:p>
      <w:pPr>
        <w:pStyle w:val="TextBody"/>
        <w:bidi w:val="0"/>
        <w:spacing w:before="0" w:after="283"/>
        <w:jc w:val="start"/>
        <w:rPr/>
      </w:pPr>
      <w:r>
        <w:rPr/>
        <w:t xml:space="preserve">Nitrogen </w:t>
      </w:r>
      <w:r>
        <w:rPr>
          <w:position w:val="-2"/>
          <w:sz w:val="19"/>
        </w:rPr>
        <w:t xml:space="preserve">2 </w:t>
      </w:r>
      <w:r>
        <w:rPr/>
        <w:t xml:space="preserve">( 0 ) = U </w:t>
      </w:r>
      <w:r>
        <w:rPr>
          <w:position w:val="-2"/>
          <w:sz w:val="19"/>
        </w:rPr>
        <w:t xml:space="preserve">1 </w:t>
      </w:r>
      <w:r>
        <w:rPr/>
        <w:t xml:space="preserve">P </w:t>
      </w:r>
      <w:r>
        <w:rPr>
          <w:position w:val="-2"/>
          <w:sz w:val="19"/>
        </w:rPr>
        <w:t xml:space="preserve">01 </w:t>
      </w:r>
      <w:r>
        <w:rPr/>
        <w:t xml:space="preserve">( -1+p </w:t>
      </w:r>
      <w:r>
        <w:rPr>
          <w:position w:val="-2"/>
          <w:sz w:val="19"/>
        </w:rPr>
        <w:t xml:space="preserve">27 </w:t>
      </w:r>
      <w:r>
        <w:rPr/>
        <w:t xml:space="preserve">+p </w:t>
      </w:r>
      <w:r>
        <w:rPr>
          <w:position w:val="-2"/>
          <w:sz w:val="19"/>
        </w:rPr>
        <w:t xml:space="preserve">26 </w:t>
      </w:r>
      <w:r>
        <w:rPr/>
        <w:t xml:space="preserve">P </w:t>
      </w:r>
      <w:r>
        <w:rPr>
          <w:position w:val="-2"/>
          <w:sz w:val="19"/>
        </w:rPr>
        <w:t xml:space="preserve">68 </w:t>
      </w:r>
      <w:r>
        <w:rPr/>
        <w:t xml:space="preserve">) </w:t>
      </w:r>
    </w:p>
    <w:p>
      <w:pPr>
        <w:pStyle w:val="TextBody"/>
        <w:bidi w:val="0"/>
        <w:spacing w:before="0" w:after="283"/>
        <w:jc w:val="start"/>
        <w:rPr/>
      </w:pPr>
      <w:r>
        <w:rPr/>
        <w:t xml:space="preserve">and </w:t>
      </w:r>
    </w:p>
    <w:p>
      <w:pPr>
        <w:pStyle w:val="TextBody"/>
        <w:bidi w:val="0"/>
        <w:spacing w:before="0" w:after="283"/>
        <w:jc w:val="start"/>
        <w:rPr/>
      </w:pPr>
      <w:r>
        <w:rPr/>
        <w:t xml:space="preserve">Uracil </w:t>
      </w:r>
      <w:r>
        <w:rPr>
          <w:position w:val="-2"/>
          <w:sz w:val="19"/>
        </w:rPr>
        <w:t xml:space="preserve">1 </w:t>
      </w:r>
      <w:r>
        <w:rPr/>
        <w:t xml:space="preserve">=+ ? </w:t>
      </w:r>
    </w:p>
    <w:p>
      <w:pPr>
        <w:pStyle w:val="TextBody"/>
        <w:bidi w:val="0"/>
        <w:spacing w:before="0" w:after="283"/>
        <w:jc w:val="start"/>
        <w:rPr/>
      </w:pPr>
      <w:r>
        <w:rPr/>
        <w:t xml:space="preserve">The review clip is given by </w:t>
      </w:r>
    </w:p>
    <w:p>
      <w:pPr>
        <w:pStyle w:val="TextBody"/>
        <w:bidi w:val="0"/>
        <w:spacing w:before="0" w:after="283"/>
        <w:jc w:val="start"/>
        <w:rPr/>
      </w:pPr>
      <w:r>
        <w:rPr/>
        <w:t xml:space="preserve">O? </w:t>
      </w:r>
      <w:r>
        <w:rPr>
          <w:position w:val="-2"/>
          <w:sz w:val="19"/>
        </w:rPr>
        <w:t xml:space="preserve">0 </w:t>
      </w:r>
      <w:r>
        <w:rPr>
          <w:position w:val="8"/>
          <w:sz w:val="19"/>
        </w:rPr>
        <w:t xml:space="preserve">* </w:t>
      </w:r>
      <w:r>
        <w:rPr/>
        <w:t xml:space="preserve">( T ) = </w:t>
      </w:r>
    </w:p>
    <w:p>
      <w:pPr>
        <w:pStyle w:val="TextBody"/>
        <w:bidi w:val="0"/>
        <w:spacing w:before="0" w:after="283"/>
        <w:jc w:val="start"/>
        <w:rPr/>
      </w:pPr>
      <w:r>
        <w:rPr/>
        <w:t xml:space="preserve">O? </w:t>
      </w:r>
      <w:r>
        <w:rPr>
          <w:position w:val="-2"/>
          <w:sz w:val="19"/>
        </w:rPr>
        <w:t xml:space="preserve">0 </w:t>
      </w:r>
      <w:r>
        <w:rPr>
          <w:position w:val="8"/>
          <w:sz w:val="19"/>
        </w:rPr>
        <w:t xml:space="preserve">** </w:t>
      </w:r>
      <w:r>
        <w:rPr/>
        <w:t xml:space="preserve">= </w:t>
      </w:r>
    </w:p>
    <w:p>
      <w:pPr>
        <w:pStyle w:val="TextBody"/>
        <w:bidi w:val="0"/>
        <w:spacing w:before="0" w:after="283"/>
        <w:jc w:val="start"/>
        <w:rPr/>
      </w:pPr>
      <w:r>
        <w:rPr/>
        <w:t xml:space="preserve">Calciferol </w:t>
      </w:r>
      <w:r>
        <w:rPr>
          <w:position w:val="-2"/>
          <w:sz w:val="19"/>
        </w:rPr>
        <w:t xml:space="preserve">1 </w:t>
      </w:r>
      <w:r>
        <w:rPr>
          <w:position w:val="8"/>
          <w:sz w:val="19"/>
        </w:rPr>
        <w:t xml:space="preserve">? </w:t>
      </w:r>
      <w:r>
        <w:rPr/>
        <w:t xml:space="preserve">( 0 ) is already defined </w:t>
      </w:r>
    </w:p>
    <w:p>
      <w:pPr>
        <w:pStyle w:val="TextBody"/>
        <w:bidi w:val="0"/>
        <w:spacing w:before="0" w:after="283"/>
        <w:jc w:val="start"/>
        <w:rPr/>
      </w:pPr>
      <w:r>
        <w:rPr/>
        <w:t xml:space="preserve">Inspection Time After Failure- </w:t>
      </w:r>
    </w:p>
    <w:p>
      <w:pPr>
        <w:pStyle w:val="TextBody"/>
        <w:bidi w:val="0"/>
        <w:spacing w:before="0" w:after="283"/>
        <w:jc w:val="start"/>
        <w:rPr/>
      </w:pPr>
      <w:r>
        <w:rPr/>
        <w:t xml:space="preserve">Let A¬ </w:t>
      </w:r>
      <w:r>
        <w:rPr>
          <w:position w:val="-2"/>
          <w:sz w:val="19"/>
        </w:rPr>
        <w:t xml:space="preserve">I </w:t>
      </w:r>
      <w:r>
        <w:rPr/>
        <w:t xml:space="preserve">is the review clip get downing from a regenerative provinces S </w:t>
      </w:r>
      <w:r>
        <w:rPr>
          <w:position w:val="-2"/>
          <w:sz w:val="19"/>
        </w:rPr>
        <w:t xml:space="preserve">I </w:t>
      </w:r>
      <w:r>
        <w:rPr/>
        <w:t xml:space="preserve">at t= 0 is given by </w:t>
      </w:r>
    </w:p>
    <w:p>
      <w:pPr>
        <w:pStyle w:val="TextBody"/>
        <w:bidi w:val="0"/>
        <w:spacing w:before="0" w:after="283"/>
        <w:jc w:val="start"/>
        <w:rPr/>
      </w:pPr>
      <w:r>
        <w:rPr/>
        <w:t xml:space="preserve">A¬ </w:t>
      </w:r>
      <w:r>
        <w:rPr>
          <w:position w:val="-2"/>
          <w:sz w:val="19"/>
        </w:rPr>
        <w:t xml:space="preserve">0 </w:t>
      </w:r>
      <w:r>
        <w:rPr/>
        <w:t xml:space="preserve">( T ) = Q </w:t>
      </w:r>
      <w:r>
        <w:rPr>
          <w:position w:val="-2"/>
          <w:sz w:val="19"/>
        </w:rPr>
        <w:t xml:space="preserve">01 </w:t>
      </w:r>
      <w:r>
        <w:rPr/>
        <w:t xml:space="preserve">( T ) © A¬ </w:t>
      </w:r>
      <w:r>
        <w:rPr>
          <w:position w:val="-2"/>
          <w:sz w:val="19"/>
        </w:rPr>
        <w:t xml:space="preserve">1 </w:t>
      </w:r>
      <w:r>
        <w:rPr/>
        <w:t xml:space="preserve">( T ) + Q </w:t>
      </w:r>
      <w:r>
        <w:rPr>
          <w:position w:val="-2"/>
          <w:sz w:val="19"/>
        </w:rPr>
        <w:t xml:space="preserve">02 </w:t>
      </w:r>
      <w:r>
        <w:rPr/>
        <w:t xml:space="preserve">( T ) © A¬ </w:t>
      </w:r>
      <w:r>
        <w:rPr>
          <w:position w:val="-2"/>
          <w:sz w:val="19"/>
        </w:rPr>
        <w:t xml:space="preserve">2 </w:t>
      </w:r>
      <w:r>
        <w:rPr/>
        <w:t xml:space="preserve">( T ) </w:t>
      </w:r>
    </w:p>
    <w:p>
      <w:pPr>
        <w:pStyle w:val="TextBody"/>
        <w:bidi w:val="0"/>
        <w:spacing w:before="0" w:after="283"/>
        <w:jc w:val="start"/>
        <w:rPr/>
      </w:pPr>
      <w:r>
        <w:rPr/>
        <w:t xml:space="preserve">A¬ </w:t>
      </w:r>
      <w:r>
        <w:rPr>
          <w:position w:val="-2"/>
          <w:sz w:val="19"/>
        </w:rPr>
        <w:t xml:space="preserve">1 </w:t>
      </w:r>
      <w:r>
        <w:rPr/>
        <w:t xml:space="preserve">( T ) = Q </w:t>
      </w:r>
      <w:r>
        <w:rPr>
          <w:position w:val="-2"/>
          <w:sz w:val="19"/>
        </w:rPr>
        <w:t xml:space="preserve">10 </w:t>
      </w:r>
      <w:r>
        <w:rPr/>
        <w:t xml:space="preserve">( T ) © A¬ </w:t>
      </w:r>
      <w:r>
        <w:rPr>
          <w:position w:val="-2"/>
          <w:sz w:val="19"/>
        </w:rPr>
        <w:t xml:space="preserve">0 </w:t>
      </w:r>
      <w:r>
        <w:rPr/>
        <w:t xml:space="preserve">( T ) + Q </w:t>
      </w:r>
      <w:r>
        <w:rPr>
          <w:position w:val="-2"/>
          <w:sz w:val="19"/>
        </w:rPr>
        <w:t xml:space="preserve">1 </w:t>
      </w:r>
      <w:r>
        <w:rPr>
          <w:position w:val="8"/>
          <w:sz w:val="19"/>
        </w:rPr>
        <w:t xml:space="preserve">( 4 ) </w:t>
      </w:r>
      <w:r>
        <w:rPr>
          <w:position w:val="-2"/>
          <w:sz w:val="19"/>
        </w:rPr>
        <w:t xml:space="preserve">2 </w:t>
      </w:r>
      <w:r>
        <w:rPr/>
        <w:t xml:space="preserve">( T ) © A¬ </w:t>
      </w:r>
      <w:r>
        <w:rPr>
          <w:position w:val="-2"/>
          <w:sz w:val="19"/>
        </w:rPr>
        <w:t xml:space="preserve">2 </w:t>
      </w:r>
      <w:r>
        <w:rPr/>
        <w:t xml:space="preserve">( T ) +q </w:t>
      </w:r>
      <w:r>
        <w:rPr>
          <w:position w:val="-2"/>
          <w:sz w:val="19"/>
        </w:rPr>
        <w:t xml:space="preserve">13 </w:t>
      </w:r>
      <w:r>
        <w:rPr/>
        <w:t xml:space="preserve">( T ) © A¬ </w:t>
      </w:r>
      <w:r>
        <w:rPr>
          <w:position w:val="-2"/>
          <w:sz w:val="19"/>
        </w:rPr>
        <w:t xml:space="preserve">3 </w:t>
      </w:r>
      <w:r>
        <w:rPr/>
        <w:t xml:space="preserve">( T ) </w:t>
      </w:r>
    </w:p>
    <w:p>
      <w:pPr>
        <w:pStyle w:val="TextBody"/>
        <w:bidi w:val="0"/>
        <w:spacing w:before="0" w:after="283"/>
        <w:jc w:val="start"/>
        <w:rPr/>
      </w:pPr>
      <w:r>
        <w:rPr/>
        <w:t xml:space="preserve">A¬ </w:t>
      </w:r>
      <w:r>
        <w:rPr>
          <w:position w:val="-2"/>
          <w:sz w:val="19"/>
        </w:rPr>
        <w:t xml:space="preserve">2 </w:t>
      </w:r>
      <w:r>
        <w:rPr/>
        <w:t xml:space="preserve">( T ) = V </w:t>
      </w:r>
      <w:r>
        <w:rPr>
          <w:position w:val="-2"/>
          <w:sz w:val="19"/>
        </w:rPr>
        <w:t xml:space="preserve">2 </w:t>
      </w:r>
      <w:r>
        <w:rPr/>
        <w:t xml:space="preserve">+ Q </w:t>
      </w:r>
      <w:r>
        <w:rPr>
          <w:position w:val="-2"/>
          <w:sz w:val="19"/>
        </w:rPr>
        <w:t xml:space="preserve">20 </w:t>
      </w:r>
      <w:r>
        <w:rPr/>
        <w:t xml:space="preserve">( T ) © A¬ </w:t>
      </w:r>
      <w:r>
        <w:rPr>
          <w:position w:val="-2"/>
          <w:sz w:val="19"/>
        </w:rPr>
        <w:t xml:space="preserve">0 </w:t>
      </w:r>
      <w:r>
        <w:rPr/>
        <w:t xml:space="preserve">( T ) + Q </w:t>
      </w:r>
      <w:r>
        <w:rPr>
          <w:position w:val="-2"/>
          <w:sz w:val="19"/>
        </w:rPr>
        <w:t xml:space="preserve">26 </w:t>
      </w:r>
      <w:r>
        <w:rPr/>
        <w:t xml:space="preserve">( T ) © A¬ </w:t>
      </w:r>
      <w:r>
        <w:rPr>
          <w:position w:val="-2"/>
          <w:sz w:val="19"/>
        </w:rPr>
        <w:t xml:space="preserve">6 </w:t>
      </w:r>
      <w:r>
        <w:rPr/>
        <w:t xml:space="preserve">( T ) +q </w:t>
      </w:r>
      <w:r>
        <w:rPr>
          <w:position w:val="-2"/>
          <w:sz w:val="19"/>
        </w:rPr>
        <w:t xml:space="preserve">2 </w:t>
      </w:r>
      <w:r>
        <w:rPr>
          <w:position w:val="8"/>
          <w:sz w:val="19"/>
        </w:rPr>
        <w:t xml:space="preserve">( 7 ) </w:t>
      </w:r>
      <w:r>
        <w:rPr>
          <w:position w:val="-2"/>
          <w:sz w:val="19"/>
        </w:rPr>
        <w:t xml:space="preserve">2 </w:t>
      </w:r>
      <w:r>
        <w:rPr/>
        <w:t xml:space="preserve">© A¬ </w:t>
      </w:r>
      <w:r>
        <w:rPr>
          <w:position w:val="-2"/>
          <w:sz w:val="19"/>
        </w:rPr>
        <w:t xml:space="preserve">2 </w:t>
      </w:r>
      <w:r>
        <w:rPr/>
        <w:t xml:space="preserve">( T ) +q </w:t>
      </w:r>
      <w:r>
        <w:rPr>
          <w:position w:val="-2"/>
          <w:sz w:val="19"/>
        </w:rPr>
        <w:t xml:space="preserve">2 </w:t>
      </w:r>
      <w:r>
        <w:rPr>
          <w:position w:val="8"/>
          <w:sz w:val="19"/>
        </w:rPr>
        <w:t xml:space="preserve">( 7 ) </w:t>
      </w:r>
      <w:r>
        <w:rPr>
          <w:position w:val="-2"/>
          <w:sz w:val="19"/>
        </w:rPr>
        <w:t xml:space="preserve">8 </w:t>
      </w:r>
      <w:r>
        <w:rPr/>
        <w:t xml:space="preserve">© A¬ </w:t>
      </w:r>
      <w:r>
        <w:rPr>
          <w:position w:val="-2"/>
          <w:sz w:val="19"/>
        </w:rPr>
        <w:t xml:space="preserve">8 </w:t>
      </w:r>
      <w:r>
        <w:rPr/>
        <w:t xml:space="preserve">( T ) </w:t>
      </w:r>
    </w:p>
    <w:p>
      <w:pPr>
        <w:pStyle w:val="TextBody"/>
        <w:bidi w:val="0"/>
        <w:spacing w:before="0" w:after="283"/>
        <w:jc w:val="start"/>
        <w:rPr/>
      </w:pPr>
      <w:r>
        <w:rPr/>
        <w:t xml:space="preserve">A¬ </w:t>
      </w:r>
      <w:r>
        <w:rPr>
          <w:position w:val="-2"/>
          <w:sz w:val="19"/>
        </w:rPr>
        <w:t xml:space="preserve">3 </w:t>
      </w:r>
      <w:r>
        <w:rPr/>
        <w:t xml:space="preserve">( T ) = Q </w:t>
      </w:r>
      <w:r>
        <w:rPr>
          <w:position w:val="-2"/>
          <w:sz w:val="19"/>
        </w:rPr>
        <w:t xml:space="preserve">30 </w:t>
      </w:r>
      <w:r>
        <w:rPr/>
        <w:t xml:space="preserve">( T ) © A¬ </w:t>
      </w:r>
      <w:r>
        <w:rPr>
          <w:position w:val="-2"/>
          <w:sz w:val="19"/>
        </w:rPr>
        <w:t xml:space="preserve">0 </w:t>
      </w:r>
      <w:r>
        <w:rPr/>
        <w:t xml:space="preserve">( T ) + Q </w:t>
      </w:r>
      <w:r>
        <w:rPr>
          <w:position w:val="-2"/>
          <w:sz w:val="19"/>
        </w:rPr>
        <w:t xml:space="preserve">35 </w:t>
      </w:r>
      <w:r>
        <w:rPr/>
        <w:t xml:space="preserve">( T ) © A¬ </w:t>
      </w:r>
      <w:r>
        <w:rPr>
          <w:position w:val="-2"/>
          <w:sz w:val="19"/>
        </w:rPr>
        <w:t xml:space="preserve">5 </w:t>
      </w:r>
      <w:r>
        <w:rPr/>
        <w:t xml:space="preserve">( T ) </w:t>
      </w:r>
    </w:p>
    <w:p>
      <w:pPr>
        <w:pStyle w:val="TextBody"/>
        <w:bidi w:val="0"/>
        <w:spacing w:before="0" w:after="283"/>
        <w:jc w:val="start"/>
        <w:rPr/>
      </w:pPr>
      <w:r>
        <w:rPr/>
        <w:t xml:space="preserve">A¬ </w:t>
      </w:r>
      <w:r>
        <w:rPr>
          <w:position w:val="-2"/>
          <w:sz w:val="19"/>
        </w:rPr>
        <w:t xml:space="preserve">5 </w:t>
      </w:r>
      <w:r>
        <w:rPr/>
        <w:t xml:space="preserve">( T ) = Q </w:t>
      </w:r>
      <w:r>
        <w:rPr>
          <w:position w:val="-2"/>
          <w:sz w:val="19"/>
        </w:rPr>
        <w:t xml:space="preserve">52 </w:t>
      </w:r>
      <w:r>
        <w:rPr/>
        <w:t xml:space="preserve">( T ) © A¬ </w:t>
      </w:r>
      <w:r>
        <w:rPr>
          <w:position w:val="-2"/>
          <w:sz w:val="19"/>
        </w:rPr>
        <w:t xml:space="preserve">2 </w:t>
      </w:r>
      <w:r>
        <w:rPr/>
        <w:t xml:space="preserve">( T ) </w:t>
      </w:r>
    </w:p>
    <w:p>
      <w:pPr>
        <w:pStyle w:val="TextBody"/>
        <w:bidi w:val="0"/>
        <w:spacing w:before="0" w:after="283"/>
        <w:jc w:val="start"/>
        <w:rPr/>
      </w:pPr>
      <w:r>
        <w:rPr/>
        <w:t xml:space="preserve">A¬ </w:t>
      </w:r>
      <w:r>
        <w:rPr>
          <w:position w:val="-2"/>
          <w:sz w:val="19"/>
        </w:rPr>
        <w:t xml:space="preserve">6 </w:t>
      </w:r>
      <w:r>
        <w:rPr/>
        <w:t xml:space="preserve">( T ) = Q </w:t>
      </w:r>
      <w:r>
        <w:rPr>
          <w:position w:val="-2"/>
          <w:sz w:val="19"/>
        </w:rPr>
        <w:t xml:space="preserve">60 </w:t>
      </w:r>
      <w:r>
        <w:rPr/>
        <w:t xml:space="preserve">( T ) © A¬ </w:t>
      </w:r>
      <w:r>
        <w:rPr>
          <w:position w:val="-2"/>
          <w:sz w:val="19"/>
        </w:rPr>
        <w:t xml:space="preserve">0 </w:t>
      </w:r>
      <w:r>
        <w:rPr/>
        <w:t xml:space="preserve">( T ) + Q </w:t>
      </w:r>
      <w:r>
        <w:rPr>
          <w:position w:val="-2"/>
          <w:sz w:val="19"/>
        </w:rPr>
        <w:t xml:space="preserve">68 </w:t>
      </w:r>
      <w:r>
        <w:rPr/>
        <w:t xml:space="preserve">( T ) © A¬ </w:t>
      </w:r>
      <w:r>
        <w:rPr>
          <w:position w:val="-2"/>
          <w:sz w:val="19"/>
        </w:rPr>
        <w:t xml:space="preserve">8 </w:t>
      </w:r>
      <w:r>
        <w:rPr/>
        <w:t xml:space="preserve">( T ) </w:t>
      </w:r>
    </w:p>
    <w:p>
      <w:pPr>
        <w:pStyle w:val="TextBody"/>
        <w:bidi w:val="0"/>
        <w:spacing w:before="0" w:after="283"/>
        <w:jc w:val="start"/>
        <w:rPr/>
      </w:pPr>
      <w:r>
        <w:rPr/>
        <w:t xml:space="preserve">A¬ </w:t>
      </w:r>
      <w:r>
        <w:rPr>
          <w:position w:val="-2"/>
          <w:sz w:val="19"/>
        </w:rPr>
        <w:t xml:space="preserve">8 </w:t>
      </w:r>
      <w:r>
        <w:rPr/>
        <w:t xml:space="preserve">( T ) = Q </w:t>
      </w:r>
      <w:r>
        <w:rPr>
          <w:position w:val="-2"/>
          <w:sz w:val="19"/>
        </w:rPr>
        <w:t xml:space="preserve">82 </w:t>
      </w:r>
      <w:r>
        <w:rPr/>
        <w:t xml:space="preserve">( T ) © A¬ </w:t>
      </w:r>
      <w:r>
        <w:rPr>
          <w:position w:val="-2"/>
          <w:sz w:val="19"/>
        </w:rPr>
        <w:t xml:space="preserve">2 </w:t>
      </w:r>
      <w:r>
        <w:rPr/>
        <w:t xml:space="preserve">( T ) </w:t>
      </w:r>
    </w:p>
    <w:p>
      <w:pPr>
        <w:pStyle w:val="TextBody"/>
        <w:bidi w:val="0"/>
        <w:spacing w:before="0" w:after="283"/>
        <w:jc w:val="start"/>
        <w:rPr/>
      </w:pPr>
      <w:r>
        <w:rPr/>
        <w:t xml:space="preserve">Where </w:t>
      </w:r>
    </w:p>
    <w:p>
      <w:pPr>
        <w:pStyle w:val="TextBody"/>
        <w:bidi w:val="0"/>
        <w:spacing w:before="0" w:after="283"/>
        <w:jc w:val="start"/>
        <w:rPr/>
      </w:pPr>
      <w:r>
        <w:rPr/>
        <w:t xml:space="preserve">Nitrogen </w:t>
      </w:r>
      <w:r>
        <w:rPr>
          <w:position w:val="-2"/>
          <w:sz w:val="19"/>
        </w:rPr>
        <w:t xml:space="preserve">3 </w:t>
      </w:r>
      <w:r>
        <w:rPr/>
        <w:t xml:space="preserve">( 0 ) = -V </w:t>
      </w:r>
      <w:r>
        <w:rPr>
          <w:position w:val="-2"/>
          <w:sz w:val="19"/>
        </w:rPr>
        <w:t xml:space="preserve">2 </w:t>
      </w:r>
      <w:r>
        <w:rPr/>
        <w:t xml:space="preserve">( P </w:t>
      </w:r>
      <w:r>
        <w:rPr>
          <w:position w:val="-2"/>
          <w:sz w:val="19"/>
        </w:rPr>
        <w:t xml:space="preserve">01 </w:t>
      </w:r>
      <w:r>
        <w:rPr/>
        <w:t xml:space="preserve">P </w:t>
      </w:r>
      <w:r>
        <w:rPr>
          <w:position w:val="-2"/>
          <w:sz w:val="19"/>
        </w:rPr>
        <w:t xml:space="preserve">1 </w:t>
      </w:r>
      <w:r>
        <w:rPr>
          <w:position w:val="8"/>
          <w:sz w:val="19"/>
        </w:rPr>
        <w:t xml:space="preserve">( 4 ) </w:t>
      </w:r>
      <w:r>
        <w:rPr>
          <w:position w:val="-2"/>
          <w:sz w:val="19"/>
        </w:rPr>
        <w:t xml:space="preserve">2 </w:t>
      </w:r>
      <w:r>
        <w:rPr/>
        <w:t xml:space="preserve">+p </w:t>
      </w:r>
      <w:r>
        <w:rPr>
          <w:position w:val="-2"/>
          <w:sz w:val="19"/>
        </w:rPr>
        <w:t xml:space="preserve">01 </w:t>
      </w:r>
      <w:r>
        <w:rPr/>
        <w:t xml:space="preserve">P </w:t>
      </w:r>
      <w:r>
        <w:rPr>
          <w:position w:val="-2"/>
          <w:sz w:val="19"/>
        </w:rPr>
        <w:t xml:space="preserve">13 </w:t>
      </w:r>
      <w:r>
        <w:rPr/>
        <w:t xml:space="preserve">P </w:t>
      </w:r>
      <w:r>
        <w:rPr>
          <w:position w:val="-2"/>
          <w:sz w:val="19"/>
        </w:rPr>
        <w:t xml:space="preserve">35 </w:t>
      </w:r>
      <w:r>
        <w:rPr/>
        <w:t xml:space="preserve">+p </w:t>
      </w:r>
      <w:r>
        <w:rPr>
          <w:position w:val="-2"/>
          <w:sz w:val="19"/>
        </w:rPr>
        <w:t xml:space="preserve">02 </w:t>
      </w:r>
      <w:r>
        <w:rPr/>
        <w:t xml:space="preserve">) </w:t>
      </w:r>
    </w:p>
    <w:p>
      <w:pPr>
        <w:pStyle w:val="TextBody"/>
        <w:bidi w:val="0"/>
        <w:spacing w:before="0" w:after="283"/>
        <w:jc w:val="start"/>
        <w:rPr/>
      </w:pPr>
      <w:r>
        <w:rPr/>
        <w:t xml:space="preserve">and </w:t>
      </w:r>
    </w:p>
    <w:p>
      <w:pPr>
        <w:pStyle w:val="TextBody"/>
        <w:bidi w:val="0"/>
        <w:spacing w:before="0" w:after="283"/>
        <w:jc w:val="start"/>
        <w:rPr/>
      </w:pPr>
      <w:r>
        <w:rPr/>
        <w:t xml:space="preserve">The review clip is given by </w:t>
      </w:r>
    </w:p>
    <w:p>
      <w:pPr>
        <w:pStyle w:val="TextBody"/>
        <w:bidi w:val="0"/>
        <w:spacing w:before="0" w:after="283"/>
        <w:jc w:val="start"/>
        <w:rPr/>
      </w:pPr>
      <w:r>
        <w:rPr/>
        <w:t xml:space="preserve">A¬ </w:t>
      </w:r>
      <w:r>
        <w:rPr>
          <w:position w:val="-2"/>
          <w:sz w:val="19"/>
        </w:rPr>
        <w:t xml:space="preserve">0 </w:t>
      </w:r>
      <w:r>
        <w:rPr>
          <w:position w:val="8"/>
          <w:sz w:val="19"/>
        </w:rPr>
        <w:t xml:space="preserve">* </w:t>
      </w:r>
      <w:r>
        <w:rPr/>
        <w:t xml:space="preserve">( T ) = </w:t>
      </w:r>
    </w:p>
    <w:p>
      <w:pPr>
        <w:pStyle w:val="TextBody"/>
        <w:bidi w:val="0"/>
        <w:spacing w:before="0" w:after="283"/>
        <w:jc w:val="start"/>
        <w:rPr/>
      </w:pPr>
      <w:r>
        <w:rPr/>
        <w:t xml:space="preserve">A¬ </w:t>
      </w:r>
      <w:r>
        <w:rPr>
          <w:position w:val="-2"/>
          <w:sz w:val="19"/>
        </w:rPr>
        <w:t xml:space="preserve">0 </w:t>
      </w:r>
      <w:r>
        <w:rPr>
          <w:position w:val="8"/>
          <w:sz w:val="19"/>
        </w:rPr>
        <w:t xml:space="preserve">** </w:t>
      </w:r>
      <w:r>
        <w:rPr/>
        <w:t xml:space="preserve">=( sA¬ </w:t>
      </w:r>
      <w:r>
        <w:rPr>
          <w:position w:val="-2"/>
          <w:sz w:val="19"/>
        </w:rPr>
        <w:t xml:space="preserve">0 </w:t>
      </w:r>
      <w:r>
        <w:rPr>
          <w:position w:val="8"/>
          <w:sz w:val="19"/>
        </w:rPr>
        <w:t xml:space="preserve">* </w:t>
      </w:r>
      <w:r>
        <w:rPr/>
        <w:t xml:space="preserve">( s ) ) =&lt; </w:t>
      </w:r>
    </w:p>
    <w:p>
      <w:pPr>
        <w:pStyle w:val="TextBody"/>
        <w:bidi w:val="0"/>
        <w:spacing w:before="0" w:after="283"/>
        <w:jc w:val="start"/>
        <w:rPr/>
      </w:pPr>
      <w:r>
        <w:rPr/>
        <w:t xml:space="preserve">Calciferol </w:t>
      </w:r>
      <w:r>
        <w:rPr>
          <w:position w:val="-2"/>
          <w:sz w:val="19"/>
        </w:rPr>
        <w:t xml:space="preserve">1 </w:t>
      </w:r>
      <w:r>
        <w:rPr>
          <w:position w:val="8"/>
          <w:sz w:val="19"/>
        </w:rPr>
        <w:t xml:space="preserve">? </w:t>
      </w:r>
      <w:r>
        <w:rPr/>
        <w:t xml:space="preserve">( 0 ) is already defined </w:t>
      </w:r>
    </w:p>
    <w:p>
      <w:pPr>
        <w:pStyle w:val="TextBody"/>
        <w:bidi w:val="0"/>
        <w:spacing w:before="0" w:after="283"/>
        <w:jc w:val="start"/>
        <w:rPr/>
      </w:pPr>
      <w:r>
        <w:rPr/>
        <w:t xml:space="preserve">Care Time </w:t>
      </w:r>
    </w:p>
    <w:p>
      <w:pPr>
        <w:pStyle w:val="TextBody"/>
        <w:bidi w:val="0"/>
        <w:spacing w:before="0" w:after="283"/>
        <w:jc w:val="start"/>
        <w:rPr/>
      </w:pPr>
      <w:r>
        <w:rPr/>
        <w:t xml:space="preserve">Let K </w:t>
      </w:r>
      <w:r>
        <w:rPr>
          <w:position w:val="-2"/>
          <w:sz w:val="19"/>
        </w:rPr>
        <w:t xml:space="preserve">I </w:t>
      </w:r>
      <w:r>
        <w:rPr/>
        <w:t xml:space="preserve">is the Maintenance clip get downing from a regenerative provinces S </w:t>
      </w:r>
      <w:r>
        <w:rPr>
          <w:position w:val="-2"/>
          <w:sz w:val="19"/>
        </w:rPr>
        <w:t xml:space="preserve">I </w:t>
      </w:r>
      <w:r>
        <w:rPr/>
        <w:t xml:space="preserve">at t= 0 is given by </w:t>
      </w:r>
    </w:p>
    <w:p>
      <w:pPr>
        <w:pStyle w:val="TextBody"/>
        <w:bidi w:val="0"/>
        <w:spacing w:before="0" w:after="283"/>
        <w:jc w:val="start"/>
        <w:rPr/>
      </w:pPr>
      <w:r>
        <w:rPr/>
        <w:t xml:space="preserve">K </w:t>
      </w:r>
      <w:r>
        <w:rPr>
          <w:position w:val="-2"/>
          <w:sz w:val="19"/>
        </w:rPr>
        <w:t xml:space="preserve">0 </w:t>
      </w:r>
      <w:r>
        <w:rPr/>
        <w:t xml:space="preserve">( T ) = Q </w:t>
      </w:r>
      <w:r>
        <w:rPr>
          <w:position w:val="-2"/>
          <w:sz w:val="19"/>
        </w:rPr>
        <w:t xml:space="preserve">01 </w:t>
      </w:r>
      <w:r>
        <w:rPr/>
        <w:t xml:space="preserve">( T ) © K </w:t>
      </w:r>
      <w:r>
        <w:rPr>
          <w:position w:val="-2"/>
          <w:sz w:val="19"/>
        </w:rPr>
        <w:t xml:space="preserve">1 </w:t>
      </w:r>
      <w:r>
        <w:rPr/>
        <w:t xml:space="preserve">( T ) + Q </w:t>
      </w:r>
      <w:r>
        <w:rPr>
          <w:position w:val="-2"/>
          <w:sz w:val="19"/>
        </w:rPr>
        <w:t xml:space="preserve">02 </w:t>
      </w:r>
      <w:r>
        <w:rPr/>
        <w:t xml:space="preserve">( T ) © K </w:t>
      </w:r>
      <w:r>
        <w:rPr>
          <w:position w:val="-2"/>
          <w:sz w:val="19"/>
        </w:rPr>
        <w:t xml:space="preserve">2 </w:t>
      </w:r>
      <w:r>
        <w:rPr/>
        <w:t xml:space="preserve">( T ) </w:t>
      </w:r>
    </w:p>
    <w:p>
      <w:pPr>
        <w:pStyle w:val="TextBody"/>
        <w:bidi w:val="0"/>
        <w:spacing w:before="0" w:after="283"/>
        <w:jc w:val="start"/>
        <w:rPr/>
      </w:pPr>
      <w:r>
        <w:rPr/>
        <w:t xml:space="preserve">K </w:t>
      </w:r>
      <w:r>
        <w:rPr>
          <w:position w:val="-2"/>
          <w:sz w:val="19"/>
        </w:rPr>
        <w:t xml:space="preserve">1 </w:t>
      </w:r>
      <w:r>
        <w:rPr/>
        <w:t xml:space="preserve">( T ) = Q </w:t>
      </w:r>
      <w:r>
        <w:rPr>
          <w:position w:val="-2"/>
          <w:sz w:val="19"/>
        </w:rPr>
        <w:t xml:space="preserve">10 </w:t>
      </w:r>
      <w:r>
        <w:rPr/>
        <w:t xml:space="preserve">( T ) © K </w:t>
      </w:r>
      <w:r>
        <w:rPr>
          <w:position w:val="-2"/>
          <w:sz w:val="19"/>
        </w:rPr>
        <w:t xml:space="preserve">0 </w:t>
      </w:r>
      <w:r>
        <w:rPr/>
        <w:t xml:space="preserve">( T ) + Q </w:t>
      </w:r>
      <w:r>
        <w:rPr>
          <w:position w:val="-2"/>
          <w:sz w:val="19"/>
        </w:rPr>
        <w:t xml:space="preserve">1 </w:t>
      </w:r>
      <w:r>
        <w:rPr>
          <w:position w:val="8"/>
          <w:sz w:val="19"/>
        </w:rPr>
        <w:t xml:space="preserve">( 4 ) </w:t>
      </w:r>
      <w:r>
        <w:rPr>
          <w:position w:val="-2"/>
          <w:sz w:val="19"/>
        </w:rPr>
        <w:t xml:space="preserve">2 </w:t>
      </w:r>
      <w:r>
        <w:rPr/>
        <w:t xml:space="preserve">( T ) © K </w:t>
      </w:r>
      <w:r>
        <w:rPr>
          <w:position w:val="-2"/>
          <w:sz w:val="19"/>
        </w:rPr>
        <w:t xml:space="preserve">2 </w:t>
      </w:r>
      <w:r>
        <w:rPr/>
        <w:t xml:space="preserve">( T ) +q </w:t>
      </w:r>
      <w:r>
        <w:rPr>
          <w:position w:val="-2"/>
          <w:sz w:val="19"/>
        </w:rPr>
        <w:t xml:space="preserve">13 </w:t>
      </w:r>
      <w:r>
        <w:rPr/>
        <w:t xml:space="preserve">( T ) © K </w:t>
      </w:r>
      <w:r>
        <w:rPr>
          <w:position w:val="-2"/>
          <w:sz w:val="19"/>
        </w:rPr>
        <w:t xml:space="preserve">3 </w:t>
      </w:r>
      <w:r>
        <w:rPr/>
        <w:t xml:space="preserve">( T ) </w:t>
      </w:r>
    </w:p>
    <w:p>
      <w:pPr>
        <w:pStyle w:val="TextBody"/>
        <w:bidi w:val="0"/>
        <w:spacing w:before="0" w:after="283"/>
        <w:jc w:val="start"/>
        <w:rPr/>
      </w:pPr>
      <w:r>
        <w:rPr/>
        <w:t xml:space="preserve">K </w:t>
      </w:r>
      <w:r>
        <w:rPr>
          <w:position w:val="-2"/>
          <w:sz w:val="19"/>
        </w:rPr>
        <w:t xml:space="preserve">2 </w:t>
      </w:r>
      <w:r>
        <w:rPr/>
        <w:t xml:space="preserve">( T ) = Q </w:t>
      </w:r>
      <w:r>
        <w:rPr>
          <w:position w:val="-2"/>
          <w:sz w:val="19"/>
        </w:rPr>
        <w:t xml:space="preserve">20 </w:t>
      </w:r>
      <w:r>
        <w:rPr/>
        <w:t xml:space="preserve">( T ) © K </w:t>
      </w:r>
      <w:r>
        <w:rPr>
          <w:position w:val="-2"/>
          <w:sz w:val="19"/>
        </w:rPr>
        <w:t xml:space="preserve">0 </w:t>
      </w:r>
      <w:r>
        <w:rPr/>
        <w:t xml:space="preserve">( T ) + Q </w:t>
      </w:r>
      <w:r>
        <w:rPr>
          <w:position w:val="-2"/>
          <w:sz w:val="19"/>
        </w:rPr>
        <w:t xml:space="preserve">26 </w:t>
      </w:r>
      <w:r>
        <w:rPr/>
        <w:t xml:space="preserve">( T ) © K </w:t>
      </w:r>
      <w:r>
        <w:rPr>
          <w:position w:val="-2"/>
          <w:sz w:val="19"/>
        </w:rPr>
        <w:t xml:space="preserve">6 </w:t>
      </w:r>
      <w:r>
        <w:rPr/>
        <w:t xml:space="preserve">( T ) +q </w:t>
      </w:r>
      <w:r>
        <w:rPr>
          <w:position w:val="-2"/>
          <w:sz w:val="19"/>
        </w:rPr>
        <w:t xml:space="preserve">2 </w:t>
      </w:r>
      <w:r>
        <w:rPr>
          <w:position w:val="8"/>
          <w:sz w:val="19"/>
        </w:rPr>
        <w:t xml:space="preserve">( 7 ) </w:t>
      </w:r>
      <w:r>
        <w:rPr>
          <w:position w:val="-2"/>
          <w:sz w:val="19"/>
        </w:rPr>
        <w:t xml:space="preserve">2 </w:t>
      </w:r>
      <w:r>
        <w:rPr/>
        <w:t xml:space="preserve">© K </w:t>
      </w:r>
      <w:r>
        <w:rPr>
          <w:position w:val="-2"/>
          <w:sz w:val="19"/>
        </w:rPr>
        <w:t xml:space="preserve">2 </w:t>
      </w:r>
      <w:r>
        <w:rPr/>
        <w:t xml:space="preserve">( T ) +q </w:t>
      </w:r>
      <w:r>
        <w:rPr>
          <w:position w:val="-2"/>
          <w:sz w:val="19"/>
        </w:rPr>
        <w:t xml:space="preserve">2 </w:t>
      </w:r>
      <w:r>
        <w:rPr>
          <w:position w:val="8"/>
          <w:sz w:val="19"/>
        </w:rPr>
        <w:t xml:space="preserve">( 7 ) </w:t>
      </w:r>
      <w:r>
        <w:rPr>
          <w:position w:val="-2"/>
          <w:sz w:val="19"/>
        </w:rPr>
        <w:t xml:space="preserve">8 </w:t>
      </w:r>
      <w:r>
        <w:rPr/>
        <w:t xml:space="preserve">© K </w:t>
      </w:r>
      <w:r>
        <w:rPr>
          <w:position w:val="-2"/>
          <w:sz w:val="19"/>
        </w:rPr>
        <w:t xml:space="preserve">8 </w:t>
      </w:r>
      <w:r>
        <w:rPr/>
        <w:t xml:space="preserve">( T ) </w:t>
      </w:r>
    </w:p>
    <w:p>
      <w:pPr>
        <w:pStyle w:val="TextBody"/>
        <w:bidi w:val="0"/>
        <w:spacing w:before="0" w:after="283"/>
        <w:jc w:val="start"/>
        <w:rPr/>
      </w:pPr>
      <w:r>
        <w:rPr/>
        <w:t xml:space="preserve">K </w:t>
      </w:r>
      <w:r>
        <w:rPr>
          <w:position w:val="-2"/>
          <w:sz w:val="19"/>
        </w:rPr>
        <w:t xml:space="preserve">3 </w:t>
      </w:r>
      <w:r>
        <w:rPr/>
        <w:t xml:space="preserve">( T ) = W </w:t>
      </w:r>
      <w:r>
        <w:rPr>
          <w:position w:val="-2"/>
          <w:sz w:val="19"/>
        </w:rPr>
        <w:t xml:space="preserve">3 </w:t>
      </w:r>
      <w:r>
        <w:rPr/>
        <w:t xml:space="preserve">+ Q </w:t>
      </w:r>
      <w:r>
        <w:rPr>
          <w:position w:val="-2"/>
          <w:sz w:val="19"/>
        </w:rPr>
        <w:t xml:space="preserve">30 </w:t>
      </w:r>
      <w:r>
        <w:rPr/>
        <w:t xml:space="preserve">( T ) © K </w:t>
      </w:r>
      <w:r>
        <w:rPr>
          <w:position w:val="-2"/>
          <w:sz w:val="19"/>
        </w:rPr>
        <w:t xml:space="preserve">0 </w:t>
      </w:r>
      <w:r>
        <w:rPr/>
        <w:t xml:space="preserve">( T ) + Q </w:t>
      </w:r>
      <w:r>
        <w:rPr>
          <w:position w:val="-2"/>
          <w:sz w:val="19"/>
        </w:rPr>
        <w:t xml:space="preserve">35 </w:t>
      </w:r>
      <w:r>
        <w:rPr/>
        <w:t xml:space="preserve">( T ) © K </w:t>
      </w:r>
      <w:r>
        <w:rPr>
          <w:position w:val="-2"/>
          <w:sz w:val="19"/>
        </w:rPr>
        <w:t xml:space="preserve">5 </w:t>
      </w:r>
      <w:r>
        <w:rPr/>
        <w:t xml:space="preserve">( T ) </w:t>
      </w:r>
    </w:p>
    <w:p>
      <w:pPr>
        <w:pStyle w:val="TextBody"/>
        <w:bidi w:val="0"/>
        <w:spacing w:before="0" w:after="283"/>
        <w:jc w:val="start"/>
        <w:rPr/>
      </w:pPr>
      <w:r>
        <w:rPr/>
        <w:t xml:space="preserve">K </w:t>
      </w:r>
      <w:r>
        <w:rPr>
          <w:position w:val="-2"/>
          <w:sz w:val="19"/>
        </w:rPr>
        <w:t xml:space="preserve">5 </w:t>
      </w:r>
      <w:r>
        <w:rPr/>
        <w:t xml:space="preserve">( T ) = W </w:t>
      </w:r>
      <w:r>
        <w:rPr>
          <w:position w:val="-2"/>
          <w:sz w:val="19"/>
        </w:rPr>
        <w:t xml:space="preserve">5 </w:t>
      </w:r>
      <w:r>
        <w:rPr/>
        <w:t xml:space="preserve">+q </w:t>
      </w:r>
      <w:r>
        <w:rPr>
          <w:position w:val="-2"/>
          <w:sz w:val="19"/>
        </w:rPr>
        <w:t xml:space="preserve">52 </w:t>
      </w:r>
      <w:r>
        <w:rPr/>
        <w:t xml:space="preserve">( T ) © K </w:t>
      </w:r>
      <w:r>
        <w:rPr>
          <w:position w:val="-2"/>
          <w:sz w:val="19"/>
        </w:rPr>
        <w:t xml:space="preserve">2 </w:t>
      </w:r>
      <w:r>
        <w:rPr/>
        <w:t xml:space="preserve">( T ) </w:t>
      </w:r>
    </w:p>
    <w:p>
      <w:pPr>
        <w:pStyle w:val="TextBody"/>
        <w:bidi w:val="0"/>
        <w:spacing w:before="0" w:after="283"/>
        <w:jc w:val="start"/>
        <w:rPr/>
      </w:pPr>
      <w:r>
        <w:rPr/>
        <w:t xml:space="preserve">K </w:t>
      </w:r>
      <w:r>
        <w:rPr>
          <w:position w:val="-2"/>
          <w:sz w:val="19"/>
        </w:rPr>
        <w:t xml:space="preserve">6 </w:t>
      </w:r>
      <w:r>
        <w:rPr/>
        <w:t xml:space="preserve">( T ) = Q </w:t>
      </w:r>
      <w:r>
        <w:rPr>
          <w:position w:val="-2"/>
          <w:sz w:val="19"/>
        </w:rPr>
        <w:t xml:space="preserve">60 </w:t>
      </w:r>
      <w:r>
        <w:rPr/>
        <w:t xml:space="preserve">( T ) © K </w:t>
      </w:r>
      <w:r>
        <w:rPr>
          <w:position w:val="-2"/>
          <w:sz w:val="19"/>
        </w:rPr>
        <w:t xml:space="preserve">0 </w:t>
      </w:r>
      <w:r>
        <w:rPr/>
        <w:t xml:space="preserve">( T ) + Q </w:t>
      </w:r>
      <w:r>
        <w:rPr>
          <w:position w:val="-2"/>
          <w:sz w:val="19"/>
        </w:rPr>
        <w:t xml:space="preserve">68 </w:t>
      </w:r>
      <w:r>
        <w:rPr/>
        <w:t xml:space="preserve">( T ) © K </w:t>
      </w:r>
      <w:r>
        <w:rPr>
          <w:position w:val="-2"/>
          <w:sz w:val="19"/>
        </w:rPr>
        <w:t xml:space="preserve">8 </w:t>
      </w:r>
      <w:r>
        <w:rPr/>
        <w:t xml:space="preserve">( T ) </w:t>
      </w:r>
    </w:p>
    <w:p>
      <w:pPr>
        <w:pStyle w:val="TextBody"/>
        <w:bidi w:val="0"/>
        <w:spacing w:before="0" w:after="283"/>
        <w:jc w:val="start"/>
        <w:rPr/>
      </w:pPr>
      <w:r>
        <w:rPr/>
        <w:t xml:space="preserve">K </w:t>
      </w:r>
      <w:r>
        <w:rPr>
          <w:position w:val="-2"/>
          <w:sz w:val="19"/>
        </w:rPr>
        <w:t xml:space="preserve">8 </w:t>
      </w:r>
      <w:r>
        <w:rPr/>
        <w:t xml:space="preserve">( T ) = Q </w:t>
      </w:r>
      <w:r>
        <w:rPr>
          <w:position w:val="-2"/>
          <w:sz w:val="19"/>
        </w:rPr>
        <w:t xml:space="preserve">82 </w:t>
      </w:r>
      <w:r>
        <w:rPr/>
        <w:t xml:space="preserve">( T ) © K </w:t>
      </w:r>
      <w:r>
        <w:rPr>
          <w:position w:val="-2"/>
          <w:sz w:val="19"/>
        </w:rPr>
        <w:t xml:space="preserve">2 </w:t>
      </w:r>
      <w:r>
        <w:rPr/>
        <w:t xml:space="preserve">( T ) </w:t>
      </w:r>
    </w:p>
    <w:p>
      <w:pPr>
        <w:pStyle w:val="TextBody"/>
        <w:bidi w:val="0"/>
        <w:spacing w:before="0" w:after="283"/>
        <w:jc w:val="start"/>
        <w:rPr/>
      </w:pPr>
      <w:r>
        <w:rPr/>
        <w:t xml:space="preserve">The Maintenance clip is given by </w:t>
      </w:r>
    </w:p>
    <w:p>
      <w:pPr>
        <w:pStyle w:val="TextBody"/>
        <w:bidi w:val="0"/>
        <w:spacing w:before="0" w:after="283"/>
        <w:jc w:val="start"/>
        <w:rPr/>
      </w:pPr>
      <w:r>
        <w:rPr/>
        <w:t xml:space="preserve">K </w:t>
      </w:r>
      <w:r>
        <w:rPr>
          <w:position w:val="-2"/>
          <w:sz w:val="19"/>
        </w:rPr>
        <w:t xml:space="preserve">0 </w:t>
      </w:r>
      <w:r>
        <w:rPr>
          <w:position w:val="8"/>
          <w:sz w:val="19"/>
        </w:rPr>
        <w:t xml:space="preserve">* </w:t>
      </w:r>
      <w:r>
        <w:rPr/>
        <w:t xml:space="preserve">( T ) = </w:t>
      </w:r>
    </w:p>
    <w:p>
      <w:pPr>
        <w:pStyle w:val="TextBody"/>
        <w:bidi w:val="0"/>
        <w:spacing w:before="0" w:after="283"/>
        <w:jc w:val="start"/>
        <w:rPr/>
      </w:pPr>
      <w:r>
        <w:rPr/>
        <w:t xml:space="preserve">K </w:t>
      </w:r>
      <w:r>
        <w:rPr>
          <w:position w:val="-2"/>
          <w:sz w:val="19"/>
        </w:rPr>
        <w:t xml:space="preserve">0 </w:t>
      </w:r>
      <w:r>
        <w:rPr>
          <w:position w:val="8"/>
          <w:sz w:val="19"/>
        </w:rPr>
        <w:t xml:space="preserve">** </w:t>
      </w:r>
      <w:r>
        <w:rPr/>
        <w:t xml:space="preserve">=( sK </w:t>
      </w:r>
      <w:r>
        <w:rPr>
          <w:position w:val="-2"/>
          <w:sz w:val="19"/>
        </w:rPr>
        <w:t xml:space="preserve">0 </w:t>
      </w:r>
      <w:r>
        <w:rPr>
          <w:position w:val="8"/>
          <w:sz w:val="19"/>
        </w:rPr>
        <w:t xml:space="preserve">* </w:t>
      </w:r>
      <w:r>
        <w:rPr/>
        <w:t xml:space="preserve">( s ) ) = </w:t>
      </w:r>
    </w:p>
    <w:p>
      <w:pPr>
        <w:pStyle w:val="TextBody"/>
        <w:bidi w:val="0"/>
        <w:spacing w:before="0" w:after="283"/>
        <w:jc w:val="start"/>
        <w:rPr/>
      </w:pPr>
      <w:r>
        <w:rPr/>
        <w:t xml:space="preserve">Where </w:t>
      </w:r>
    </w:p>
    <w:p>
      <w:pPr>
        <w:pStyle w:val="TextBody"/>
        <w:bidi w:val="0"/>
        <w:spacing w:before="0" w:after="283"/>
        <w:jc w:val="start"/>
        <w:rPr/>
      </w:pPr>
      <w:r>
        <w:rPr/>
        <w:t xml:space="preserve">Nitrogen </w:t>
      </w:r>
      <w:r>
        <w:rPr>
          <w:position w:val="-2"/>
          <w:sz w:val="19"/>
        </w:rPr>
        <w:t xml:space="preserve">4 </w:t>
      </w:r>
      <w:r>
        <w:rPr/>
        <w:t xml:space="preserve">( 0 ) = P </w:t>
      </w:r>
      <w:r>
        <w:rPr>
          <w:position w:val="-2"/>
          <w:sz w:val="19"/>
        </w:rPr>
        <w:t xml:space="preserve">01 </w:t>
      </w:r>
      <w:r>
        <w:rPr/>
        <w:t xml:space="preserve">P </w:t>
      </w:r>
      <w:r>
        <w:rPr>
          <w:position w:val="-2"/>
          <w:sz w:val="19"/>
        </w:rPr>
        <w:t xml:space="preserve">13 </w:t>
      </w:r>
      <w:r>
        <w:rPr/>
        <w:t xml:space="preserve">( W </w:t>
      </w:r>
      <w:r>
        <w:rPr>
          <w:position w:val="-2"/>
          <w:sz w:val="19"/>
        </w:rPr>
        <w:t xml:space="preserve">3 </w:t>
      </w:r>
      <w:r>
        <w:rPr/>
        <w:t xml:space="preserve">+W </w:t>
      </w:r>
      <w:r>
        <w:rPr>
          <w:position w:val="-2"/>
          <w:sz w:val="19"/>
        </w:rPr>
        <w:t xml:space="preserve">5 </w:t>
      </w:r>
      <w:r>
        <w:rPr/>
        <w:t xml:space="preserve">P </w:t>
      </w:r>
      <w:r>
        <w:rPr>
          <w:position w:val="-2"/>
          <w:sz w:val="19"/>
        </w:rPr>
        <w:t xml:space="preserve">35 </w:t>
      </w:r>
      <w:r>
        <w:rPr/>
        <w:t xml:space="preserve">) ( P </w:t>
      </w:r>
      <w:r>
        <w:rPr>
          <w:position w:val="-2"/>
          <w:sz w:val="19"/>
        </w:rPr>
        <w:t xml:space="preserve">26 </w:t>
      </w:r>
      <w:r>
        <w:rPr/>
        <w:t xml:space="preserve">P </w:t>
      </w:r>
      <w:r>
        <w:rPr>
          <w:position w:val="-2"/>
          <w:sz w:val="19"/>
        </w:rPr>
        <w:t xml:space="preserve">68 </w:t>
      </w:r>
      <w:r>
        <w:rPr/>
        <w:t xml:space="preserve">+p </w:t>
      </w:r>
      <w:r>
        <w:rPr>
          <w:position w:val="-2"/>
          <w:sz w:val="19"/>
        </w:rPr>
        <w:t xml:space="preserve">2 </w:t>
      </w:r>
      <w:r>
        <w:rPr>
          <w:position w:val="8"/>
          <w:sz w:val="19"/>
        </w:rPr>
        <w:t xml:space="preserve">( 7 ) </w:t>
      </w:r>
      <w:r>
        <w:rPr>
          <w:position w:val="-2"/>
          <w:sz w:val="19"/>
        </w:rPr>
        <w:t xml:space="preserve">8 </w:t>
      </w:r>
      <w:r>
        <w:rPr/>
        <w:t xml:space="preserve">) </w:t>
      </w:r>
    </w:p>
    <w:p>
      <w:pPr>
        <w:pStyle w:val="TextBody"/>
        <w:bidi w:val="0"/>
        <w:spacing w:before="0" w:after="283"/>
        <w:jc w:val="start"/>
        <w:rPr/>
      </w:pPr>
      <w:r>
        <w:rPr/>
        <w:t xml:space="preserve">Where </w:t>
      </w:r>
    </w:p>
    <w:p>
      <w:pPr>
        <w:pStyle w:val="TextBody"/>
        <w:bidi w:val="0"/>
        <w:spacing w:before="0" w:after="283"/>
        <w:jc w:val="start"/>
        <w:rPr/>
      </w:pPr>
      <w:r>
        <w:rPr/>
        <w:t xml:space="preserve">Calciferol </w:t>
      </w:r>
      <w:r>
        <w:rPr>
          <w:position w:val="-2"/>
          <w:sz w:val="19"/>
        </w:rPr>
        <w:t xml:space="preserve">1 </w:t>
      </w:r>
      <w:r>
        <w:rPr>
          <w:position w:val="8"/>
          <w:sz w:val="19"/>
        </w:rPr>
        <w:t xml:space="preserve">? </w:t>
      </w:r>
      <w:r>
        <w:rPr/>
        <w:t xml:space="preserve">( 0 ) is already defined </w:t>
      </w:r>
    </w:p>
    <w:p>
      <w:pPr>
        <w:pStyle w:val="TextBody"/>
        <w:bidi w:val="0"/>
        <w:spacing w:before="0" w:after="283"/>
        <w:jc w:val="start"/>
        <w:rPr/>
      </w:pPr>
      <w:r>
        <w:rPr/>
        <w:t xml:space="preserve">Repair Time </w:t>
      </w:r>
    </w:p>
    <w:p>
      <w:pPr>
        <w:pStyle w:val="TextBody"/>
        <w:bidi w:val="0"/>
        <w:spacing w:before="0" w:after="283"/>
        <w:jc w:val="start"/>
        <w:rPr/>
      </w:pPr>
      <w:r>
        <w:rPr/>
        <w:t xml:space="preserve">Let R </w:t>
      </w:r>
      <w:r>
        <w:rPr>
          <w:position w:val="-2"/>
          <w:sz w:val="19"/>
        </w:rPr>
        <w:t xml:space="preserve">I </w:t>
      </w:r>
      <w:r>
        <w:rPr/>
        <w:t xml:space="preserve">is the Repair clip get downing from a regenerative provinces S </w:t>
      </w:r>
      <w:r>
        <w:rPr>
          <w:position w:val="-2"/>
          <w:sz w:val="19"/>
        </w:rPr>
        <w:t xml:space="preserve">I </w:t>
      </w:r>
      <w:r>
        <w:rPr/>
        <w:t xml:space="preserve">at t= 0 is given by </w:t>
      </w:r>
    </w:p>
    <w:p>
      <w:pPr>
        <w:pStyle w:val="TextBody"/>
        <w:bidi w:val="0"/>
        <w:spacing w:before="0" w:after="283"/>
        <w:jc w:val="start"/>
        <w:rPr/>
      </w:pPr>
      <w:r>
        <w:rPr/>
        <w:t xml:space="preserve">Roentgen </w:t>
      </w:r>
      <w:r>
        <w:rPr>
          <w:position w:val="-2"/>
          <w:sz w:val="19"/>
        </w:rPr>
        <w:t xml:space="preserve">0 </w:t>
      </w:r>
      <w:r>
        <w:rPr/>
        <w:t xml:space="preserve">( T ) = Q </w:t>
      </w:r>
      <w:r>
        <w:rPr>
          <w:position w:val="-2"/>
          <w:sz w:val="19"/>
        </w:rPr>
        <w:t xml:space="preserve">01 </w:t>
      </w:r>
      <w:r>
        <w:rPr/>
        <w:t xml:space="preserve">( T ) © R </w:t>
      </w:r>
      <w:r>
        <w:rPr>
          <w:position w:val="-2"/>
          <w:sz w:val="19"/>
        </w:rPr>
        <w:t xml:space="preserve">1 </w:t>
      </w:r>
      <w:r>
        <w:rPr/>
        <w:t xml:space="preserve">( T ) + Q </w:t>
      </w:r>
      <w:r>
        <w:rPr>
          <w:position w:val="-2"/>
          <w:sz w:val="19"/>
        </w:rPr>
        <w:t xml:space="preserve">02 </w:t>
      </w:r>
      <w:r>
        <w:rPr/>
        <w:t xml:space="preserve">( T ) © R </w:t>
      </w:r>
      <w:r>
        <w:rPr>
          <w:position w:val="-2"/>
          <w:sz w:val="19"/>
        </w:rPr>
        <w:t xml:space="preserve">2 </w:t>
      </w:r>
      <w:r>
        <w:rPr/>
        <w:t xml:space="preserve">( T ) </w:t>
      </w:r>
    </w:p>
    <w:p>
      <w:pPr>
        <w:pStyle w:val="TextBody"/>
        <w:bidi w:val="0"/>
        <w:spacing w:before="0" w:after="283"/>
        <w:jc w:val="start"/>
        <w:rPr/>
      </w:pPr>
      <w:r>
        <w:rPr/>
        <w:t xml:space="preserve">Roentgen </w:t>
      </w:r>
      <w:r>
        <w:rPr>
          <w:position w:val="-2"/>
          <w:sz w:val="19"/>
        </w:rPr>
        <w:t xml:space="preserve">1 </w:t>
      </w:r>
      <w:r>
        <w:rPr/>
        <w:t xml:space="preserve">( T ) = Q </w:t>
      </w:r>
      <w:r>
        <w:rPr>
          <w:position w:val="-2"/>
          <w:sz w:val="19"/>
        </w:rPr>
        <w:t xml:space="preserve">10 </w:t>
      </w:r>
      <w:r>
        <w:rPr/>
        <w:t xml:space="preserve">( T ) © R </w:t>
      </w:r>
      <w:r>
        <w:rPr>
          <w:position w:val="-2"/>
          <w:sz w:val="19"/>
        </w:rPr>
        <w:t xml:space="preserve">0 </w:t>
      </w:r>
      <w:r>
        <w:rPr/>
        <w:t xml:space="preserve">( T ) + Q </w:t>
      </w:r>
      <w:r>
        <w:rPr>
          <w:position w:val="-2"/>
          <w:sz w:val="19"/>
        </w:rPr>
        <w:t xml:space="preserve">1 </w:t>
      </w:r>
      <w:r>
        <w:rPr>
          <w:position w:val="8"/>
          <w:sz w:val="19"/>
        </w:rPr>
        <w:t xml:space="preserve">( 4 ) </w:t>
      </w:r>
      <w:r>
        <w:rPr>
          <w:position w:val="-2"/>
          <w:sz w:val="19"/>
        </w:rPr>
        <w:t xml:space="preserve">2 </w:t>
      </w:r>
      <w:r>
        <w:rPr/>
        <w:t xml:space="preserve">( T ) © R </w:t>
      </w:r>
      <w:r>
        <w:rPr>
          <w:position w:val="-2"/>
          <w:sz w:val="19"/>
        </w:rPr>
        <w:t xml:space="preserve">2 </w:t>
      </w:r>
      <w:r>
        <w:rPr/>
        <w:t xml:space="preserve">( T ) +q </w:t>
      </w:r>
      <w:r>
        <w:rPr>
          <w:position w:val="-2"/>
          <w:sz w:val="19"/>
        </w:rPr>
        <w:t xml:space="preserve">13 </w:t>
      </w:r>
      <w:r>
        <w:rPr/>
        <w:t xml:space="preserve">( T ) © R </w:t>
      </w:r>
      <w:r>
        <w:rPr>
          <w:position w:val="-2"/>
          <w:sz w:val="19"/>
        </w:rPr>
        <w:t xml:space="preserve">3 </w:t>
      </w:r>
      <w:r>
        <w:rPr/>
        <w:t xml:space="preserve">( T ) </w:t>
      </w:r>
    </w:p>
    <w:p>
      <w:pPr>
        <w:pStyle w:val="TextBody"/>
        <w:bidi w:val="0"/>
        <w:spacing w:before="0" w:after="283"/>
        <w:jc w:val="start"/>
        <w:rPr/>
      </w:pPr>
      <w:r>
        <w:rPr/>
        <w:t xml:space="preserve">Roentgen </w:t>
      </w:r>
      <w:r>
        <w:rPr>
          <w:position w:val="-2"/>
          <w:sz w:val="19"/>
        </w:rPr>
        <w:t xml:space="preserve">2 </w:t>
      </w:r>
      <w:r>
        <w:rPr/>
        <w:t xml:space="preserve">( T ) = Q </w:t>
      </w:r>
      <w:r>
        <w:rPr>
          <w:position w:val="-2"/>
          <w:sz w:val="19"/>
        </w:rPr>
        <w:t xml:space="preserve">20 </w:t>
      </w:r>
      <w:r>
        <w:rPr/>
        <w:t xml:space="preserve">( T ) © R </w:t>
      </w:r>
      <w:r>
        <w:rPr>
          <w:position w:val="-2"/>
          <w:sz w:val="19"/>
        </w:rPr>
        <w:t xml:space="preserve">0 </w:t>
      </w:r>
      <w:r>
        <w:rPr/>
        <w:t xml:space="preserve">( T ) + Q </w:t>
      </w:r>
      <w:r>
        <w:rPr>
          <w:position w:val="-2"/>
          <w:sz w:val="19"/>
        </w:rPr>
        <w:t xml:space="preserve">26 </w:t>
      </w:r>
      <w:r>
        <w:rPr/>
        <w:t xml:space="preserve">( T ) © R </w:t>
      </w:r>
      <w:r>
        <w:rPr>
          <w:position w:val="-2"/>
          <w:sz w:val="19"/>
        </w:rPr>
        <w:t xml:space="preserve">6 </w:t>
      </w:r>
      <w:r>
        <w:rPr/>
        <w:t xml:space="preserve">( T ) +q </w:t>
      </w:r>
      <w:r>
        <w:rPr>
          <w:position w:val="-2"/>
          <w:sz w:val="19"/>
        </w:rPr>
        <w:t xml:space="preserve">2 </w:t>
      </w:r>
      <w:r>
        <w:rPr>
          <w:position w:val="8"/>
          <w:sz w:val="19"/>
        </w:rPr>
        <w:t xml:space="preserve">( 7 ) </w:t>
      </w:r>
      <w:r>
        <w:rPr>
          <w:position w:val="-2"/>
          <w:sz w:val="19"/>
        </w:rPr>
        <w:t xml:space="preserve">2 </w:t>
      </w:r>
      <w:r>
        <w:rPr/>
        <w:t xml:space="preserve">© Roentgen </w:t>
      </w:r>
      <w:r>
        <w:rPr>
          <w:position w:val="-2"/>
          <w:sz w:val="19"/>
        </w:rPr>
        <w:t xml:space="preserve">2 </w:t>
      </w:r>
      <w:r>
        <w:rPr/>
        <w:t xml:space="preserve">( T ) +q </w:t>
      </w:r>
      <w:r>
        <w:rPr>
          <w:position w:val="-2"/>
          <w:sz w:val="19"/>
        </w:rPr>
        <w:t xml:space="preserve">2 </w:t>
      </w:r>
      <w:r>
        <w:rPr>
          <w:position w:val="8"/>
          <w:sz w:val="19"/>
        </w:rPr>
        <w:t xml:space="preserve">( 7 ) </w:t>
      </w:r>
      <w:r>
        <w:rPr>
          <w:position w:val="-2"/>
          <w:sz w:val="19"/>
        </w:rPr>
        <w:t xml:space="preserve">8 </w:t>
      </w:r>
      <w:r>
        <w:rPr/>
        <w:t xml:space="preserve">© Roentgen </w:t>
      </w:r>
      <w:r>
        <w:rPr>
          <w:position w:val="-2"/>
          <w:sz w:val="19"/>
        </w:rPr>
        <w:t xml:space="preserve">8 </w:t>
      </w:r>
      <w:r>
        <w:rPr/>
        <w:t xml:space="preserve">( T ) </w:t>
      </w:r>
    </w:p>
    <w:p>
      <w:pPr>
        <w:pStyle w:val="TextBody"/>
        <w:bidi w:val="0"/>
        <w:spacing w:before="0" w:after="283"/>
        <w:jc w:val="start"/>
        <w:rPr/>
      </w:pPr>
      <w:r>
        <w:rPr/>
        <w:t xml:space="preserve">Roentgen </w:t>
      </w:r>
      <w:r>
        <w:rPr>
          <w:position w:val="-2"/>
          <w:sz w:val="19"/>
        </w:rPr>
        <w:t xml:space="preserve">3 </w:t>
      </w:r>
      <w:r>
        <w:rPr/>
        <w:t xml:space="preserve">( T ) = Q </w:t>
      </w:r>
      <w:r>
        <w:rPr>
          <w:position w:val="-2"/>
          <w:sz w:val="19"/>
        </w:rPr>
        <w:t xml:space="preserve">30 </w:t>
      </w:r>
      <w:r>
        <w:rPr/>
        <w:t xml:space="preserve">( T ) © R </w:t>
      </w:r>
      <w:r>
        <w:rPr>
          <w:position w:val="-2"/>
          <w:sz w:val="19"/>
        </w:rPr>
        <w:t xml:space="preserve">0 </w:t>
      </w:r>
      <w:r>
        <w:rPr/>
        <w:t xml:space="preserve">( T ) + Q </w:t>
      </w:r>
      <w:r>
        <w:rPr>
          <w:position w:val="-2"/>
          <w:sz w:val="19"/>
        </w:rPr>
        <w:t xml:space="preserve">35 </w:t>
      </w:r>
      <w:r>
        <w:rPr/>
        <w:t xml:space="preserve">( T ) © R </w:t>
      </w:r>
      <w:r>
        <w:rPr>
          <w:position w:val="-2"/>
          <w:sz w:val="19"/>
        </w:rPr>
        <w:t xml:space="preserve">5 </w:t>
      </w:r>
      <w:r>
        <w:rPr/>
        <w:t xml:space="preserve">( T ) </w:t>
      </w:r>
    </w:p>
    <w:p>
      <w:pPr>
        <w:pStyle w:val="TextBody"/>
        <w:bidi w:val="0"/>
        <w:spacing w:before="0" w:after="283"/>
        <w:jc w:val="start"/>
        <w:rPr/>
      </w:pPr>
      <w:r>
        <w:rPr/>
        <w:t xml:space="preserve">Roentgen </w:t>
      </w:r>
      <w:r>
        <w:rPr>
          <w:position w:val="-2"/>
          <w:sz w:val="19"/>
        </w:rPr>
        <w:t xml:space="preserve">5 </w:t>
      </w:r>
      <w:r>
        <w:rPr/>
        <w:t xml:space="preserve">( T ) = Q </w:t>
      </w:r>
      <w:r>
        <w:rPr>
          <w:position w:val="-2"/>
          <w:sz w:val="19"/>
        </w:rPr>
        <w:t xml:space="preserve">52 </w:t>
      </w:r>
      <w:r>
        <w:rPr/>
        <w:t xml:space="preserve">( T ) © R </w:t>
      </w:r>
      <w:r>
        <w:rPr>
          <w:position w:val="-2"/>
          <w:sz w:val="19"/>
        </w:rPr>
        <w:t xml:space="preserve">2 </w:t>
      </w:r>
      <w:r>
        <w:rPr/>
        <w:t xml:space="preserve">( T ) </w:t>
      </w:r>
    </w:p>
    <w:p>
      <w:pPr>
        <w:pStyle w:val="TextBody"/>
        <w:bidi w:val="0"/>
        <w:spacing w:before="0" w:after="283"/>
        <w:jc w:val="start"/>
        <w:rPr/>
      </w:pPr>
      <w:r>
        <w:rPr/>
        <w:t xml:space="preserve">Roentgen </w:t>
      </w:r>
      <w:r>
        <w:rPr>
          <w:position w:val="-2"/>
          <w:sz w:val="19"/>
        </w:rPr>
        <w:t xml:space="preserve">6 </w:t>
      </w:r>
      <w:r>
        <w:rPr/>
        <w:t xml:space="preserve">( T ) = Ten </w:t>
      </w:r>
      <w:r>
        <w:rPr>
          <w:position w:val="-2"/>
          <w:sz w:val="19"/>
        </w:rPr>
        <w:t xml:space="preserve">6 </w:t>
      </w:r>
      <w:r>
        <w:rPr/>
        <w:t xml:space="preserve">+q </w:t>
      </w:r>
      <w:r>
        <w:rPr>
          <w:position w:val="-2"/>
          <w:sz w:val="19"/>
        </w:rPr>
        <w:t xml:space="preserve">60 </w:t>
      </w:r>
      <w:r>
        <w:rPr/>
        <w:t xml:space="preserve">( T ) © R </w:t>
      </w:r>
      <w:r>
        <w:rPr>
          <w:position w:val="-2"/>
          <w:sz w:val="19"/>
        </w:rPr>
        <w:t xml:space="preserve">0 </w:t>
      </w:r>
      <w:r>
        <w:rPr/>
        <w:t xml:space="preserve">( T ) + Q </w:t>
      </w:r>
      <w:r>
        <w:rPr>
          <w:position w:val="-2"/>
          <w:sz w:val="19"/>
        </w:rPr>
        <w:t xml:space="preserve">68 </w:t>
      </w:r>
      <w:r>
        <w:rPr/>
        <w:t xml:space="preserve">( T ) © R </w:t>
      </w:r>
      <w:r>
        <w:rPr>
          <w:position w:val="-2"/>
          <w:sz w:val="19"/>
        </w:rPr>
        <w:t xml:space="preserve">8 </w:t>
      </w:r>
      <w:r>
        <w:rPr/>
        <w:t xml:space="preserve">( T ) </w:t>
      </w:r>
    </w:p>
    <w:p>
      <w:pPr>
        <w:pStyle w:val="TextBody"/>
        <w:bidi w:val="0"/>
        <w:spacing w:before="0" w:after="283"/>
        <w:jc w:val="start"/>
        <w:rPr/>
      </w:pPr>
      <w:r>
        <w:rPr/>
        <w:t xml:space="preserve">Roentgen </w:t>
      </w:r>
      <w:r>
        <w:rPr>
          <w:position w:val="-2"/>
          <w:sz w:val="19"/>
        </w:rPr>
        <w:t xml:space="preserve">8 </w:t>
      </w:r>
      <w:r>
        <w:rPr/>
        <w:t xml:space="preserve">( T ) = Ten </w:t>
      </w:r>
      <w:r>
        <w:rPr>
          <w:position w:val="-2"/>
          <w:sz w:val="19"/>
        </w:rPr>
        <w:t xml:space="preserve">8 </w:t>
      </w:r>
      <w:r>
        <w:rPr/>
        <w:t xml:space="preserve">+q </w:t>
      </w:r>
      <w:r>
        <w:rPr>
          <w:position w:val="-2"/>
          <w:sz w:val="19"/>
        </w:rPr>
        <w:t xml:space="preserve">82 </w:t>
      </w:r>
      <w:r>
        <w:rPr/>
        <w:t xml:space="preserve">( T ) © R </w:t>
      </w:r>
      <w:r>
        <w:rPr>
          <w:position w:val="-2"/>
          <w:sz w:val="19"/>
        </w:rPr>
        <w:t xml:space="preserve">2 </w:t>
      </w:r>
      <w:r>
        <w:rPr/>
        <w:t xml:space="preserve">( T ) </w:t>
      </w:r>
    </w:p>
    <w:p>
      <w:pPr>
        <w:pStyle w:val="TextBody"/>
        <w:bidi w:val="0"/>
        <w:spacing w:before="0" w:after="283"/>
        <w:jc w:val="start"/>
        <w:rPr/>
      </w:pPr>
      <w:r>
        <w:rPr/>
        <w:t xml:space="preserve">The Repair clip is given by </w:t>
      </w:r>
    </w:p>
    <w:p>
      <w:pPr>
        <w:pStyle w:val="TextBody"/>
        <w:bidi w:val="0"/>
        <w:spacing w:before="0" w:after="283"/>
        <w:jc w:val="start"/>
        <w:rPr/>
      </w:pPr>
      <w:r>
        <w:rPr/>
        <w:t xml:space="preserve">Roentgen </w:t>
      </w:r>
      <w:r>
        <w:rPr>
          <w:position w:val="-2"/>
          <w:sz w:val="19"/>
        </w:rPr>
        <w:t xml:space="preserve">0 </w:t>
      </w:r>
      <w:r>
        <w:rPr>
          <w:position w:val="8"/>
          <w:sz w:val="19"/>
        </w:rPr>
        <w:t xml:space="preserve">* </w:t>
      </w:r>
      <w:r>
        <w:rPr/>
        <w:t xml:space="preserve">( T ) = </w:t>
      </w:r>
    </w:p>
    <w:p>
      <w:pPr>
        <w:pStyle w:val="TextBody"/>
        <w:bidi w:val="0"/>
        <w:spacing w:before="0" w:after="283"/>
        <w:jc w:val="start"/>
        <w:rPr/>
      </w:pPr>
      <w:r>
        <w:rPr/>
        <w:t xml:space="preserve">Roentgen </w:t>
      </w:r>
      <w:r>
        <w:rPr>
          <w:position w:val="-2"/>
          <w:sz w:val="19"/>
        </w:rPr>
        <w:t xml:space="preserve">0 </w:t>
      </w:r>
      <w:r>
        <w:rPr>
          <w:position w:val="8"/>
          <w:sz w:val="19"/>
        </w:rPr>
        <w:t xml:space="preserve">** </w:t>
      </w:r>
      <w:r>
        <w:rPr/>
        <w:t xml:space="preserve">= </w:t>
      </w:r>
    </w:p>
    <w:p>
      <w:pPr>
        <w:pStyle w:val="TextBody"/>
        <w:bidi w:val="0"/>
        <w:spacing w:before="0" w:after="283"/>
        <w:jc w:val="start"/>
        <w:rPr/>
      </w:pPr>
      <w:r>
        <w:rPr/>
        <w:t xml:space="preserve">Where </w:t>
      </w:r>
    </w:p>
    <w:p>
      <w:pPr>
        <w:pStyle w:val="TextBody"/>
        <w:bidi w:val="0"/>
        <w:spacing w:before="0" w:after="283"/>
        <w:jc w:val="start"/>
        <w:rPr/>
      </w:pPr>
      <w:r>
        <w:rPr/>
        <w:t xml:space="preserve">Nitrogen </w:t>
      </w:r>
      <w:r>
        <w:rPr>
          <w:position w:val="-2"/>
          <w:sz w:val="19"/>
        </w:rPr>
        <w:t xml:space="preserve">5 </w:t>
      </w:r>
      <w:r>
        <w:rPr/>
        <w:t xml:space="preserve">( 0 ) = – [ { ( X </w:t>
      </w:r>
      <w:r>
        <w:rPr>
          <w:position w:val="-2"/>
          <w:sz w:val="19"/>
        </w:rPr>
        <w:t xml:space="preserve">6 </w:t>
      </w:r>
      <w:r>
        <w:rPr/>
        <w:t xml:space="preserve">+X </w:t>
      </w:r>
      <w:r>
        <w:rPr>
          <w:position w:val="-2"/>
          <w:sz w:val="19"/>
        </w:rPr>
        <w:t xml:space="preserve">8 </w:t>
      </w:r>
      <w:r>
        <w:rPr/>
        <w:t xml:space="preserve">P </w:t>
      </w:r>
      <w:r>
        <w:rPr>
          <w:position w:val="-2"/>
          <w:sz w:val="19"/>
        </w:rPr>
        <w:t xml:space="preserve">68 </w:t>
      </w:r>
      <w:r>
        <w:rPr/>
        <w:t xml:space="preserve">) P </w:t>
      </w:r>
      <w:r>
        <w:rPr>
          <w:position w:val="-2"/>
          <w:sz w:val="19"/>
        </w:rPr>
        <w:t xml:space="preserve">26 </w:t>
      </w:r>
      <w:r>
        <w:rPr/>
        <w:t xml:space="preserve">+X </w:t>
      </w:r>
      <w:r>
        <w:rPr>
          <w:position w:val="-2"/>
          <w:sz w:val="19"/>
        </w:rPr>
        <w:t xml:space="preserve">8 </w:t>
      </w:r>
      <w:r>
        <w:rPr/>
        <w:t xml:space="preserve">P </w:t>
      </w:r>
      <w:r>
        <w:rPr>
          <w:position w:val="-2"/>
          <w:sz w:val="19"/>
        </w:rPr>
        <w:t xml:space="preserve">2 </w:t>
      </w:r>
      <w:r>
        <w:rPr>
          <w:position w:val="8"/>
          <w:sz w:val="19"/>
        </w:rPr>
        <w:t xml:space="preserve">( 7 ) </w:t>
      </w:r>
      <w:r>
        <w:rPr>
          <w:position w:val="-2"/>
          <w:sz w:val="19"/>
        </w:rPr>
        <w:t xml:space="preserve">8 </w:t>
      </w:r>
      <w:r>
        <w:rPr/>
        <w:t xml:space="preserve">} { P </w:t>
      </w:r>
      <w:r>
        <w:rPr>
          <w:position w:val="-2"/>
          <w:sz w:val="19"/>
        </w:rPr>
        <w:t xml:space="preserve">01 </w:t>
      </w:r>
      <w:r>
        <w:rPr/>
        <w:t xml:space="preserve">P </w:t>
      </w:r>
      <w:r>
        <w:rPr>
          <w:position w:val="-2"/>
          <w:sz w:val="19"/>
        </w:rPr>
        <w:t xml:space="preserve">1 </w:t>
      </w:r>
      <w:r>
        <w:rPr>
          <w:position w:val="8"/>
          <w:sz w:val="19"/>
        </w:rPr>
        <w:t xml:space="preserve">( 4 ) </w:t>
      </w:r>
      <w:r>
        <w:rPr>
          <w:position w:val="-2"/>
          <w:sz w:val="19"/>
        </w:rPr>
        <w:t xml:space="preserve">2 </w:t>
      </w:r>
      <w:r>
        <w:rPr/>
        <w:t xml:space="preserve">+p </w:t>
      </w:r>
      <w:r>
        <w:rPr>
          <w:position w:val="-2"/>
          <w:sz w:val="19"/>
        </w:rPr>
        <w:t xml:space="preserve">01 </w:t>
      </w:r>
      <w:r>
        <w:rPr/>
        <w:t xml:space="preserve">P </w:t>
      </w:r>
      <w:r>
        <w:rPr>
          <w:position w:val="-2"/>
          <w:sz w:val="19"/>
        </w:rPr>
        <w:t xml:space="preserve">13 </w:t>
      </w:r>
      <w:r>
        <w:rPr/>
        <w:t xml:space="preserve">P </w:t>
      </w:r>
      <w:r>
        <w:rPr>
          <w:position w:val="-2"/>
          <w:sz w:val="19"/>
        </w:rPr>
        <w:t xml:space="preserve">35 </w:t>
      </w:r>
      <w:r>
        <w:rPr/>
        <w:t xml:space="preserve">+p </w:t>
      </w:r>
      <w:r>
        <w:rPr>
          <w:position w:val="-2"/>
          <w:sz w:val="19"/>
        </w:rPr>
        <w:t xml:space="preserve">02 </w:t>
      </w:r>
      <w:r>
        <w:rPr/>
        <w:t xml:space="preserve">} ] </w:t>
      </w:r>
    </w:p>
    <w:p>
      <w:pPr>
        <w:pStyle w:val="TextBody"/>
        <w:bidi w:val="0"/>
        <w:spacing w:before="0" w:after="283"/>
        <w:jc w:val="start"/>
        <w:rPr/>
      </w:pPr>
      <w:r>
        <w:rPr/>
        <w:t xml:space="preserve">Where </w:t>
      </w:r>
    </w:p>
    <w:p>
      <w:pPr>
        <w:pStyle w:val="TextBody"/>
        <w:bidi w:val="0"/>
        <w:spacing w:before="0" w:after="283"/>
        <w:jc w:val="start"/>
        <w:rPr/>
      </w:pPr>
      <w:r>
        <w:rPr/>
        <w:t xml:space="preserve">Ten </w:t>
      </w:r>
      <w:r>
        <w:rPr>
          <w:position w:val="-2"/>
          <w:sz w:val="19"/>
        </w:rPr>
        <w:t xml:space="preserve">6 </w:t>
      </w:r>
      <w:r>
        <w:rPr/>
        <w:t xml:space="preserve">= </w:t>
      </w:r>
    </w:p>
    <w:p>
      <w:pPr>
        <w:pStyle w:val="TextBody"/>
        <w:bidi w:val="0"/>
        <w:spacing w:before="0" w:after="283"/>
        <w:jc w:val="start"/>
        <w:rPr/>
      </w:pPr>
      <w:r>
        <w:rPr/>
        <w:t xml:space="preserve">Particular instances: </w:t>
      </w:r>
    </w:p>
    <w:p>
      <w:pPr>
        <w:pStyle w:val="TextBody"/>
        <w:bidi w:val="0"/>
        <w:spacing w:before="0" w:after="283"/>
        <w:jc w:val="start"/>
        <w:rPr/>
      </w:pPr>
      <w:r>
        <w:rPr/>
        <w:t xml:space="preserve">If we take repair rate and review clip as negative binomial distributions as </w:t>
      </w:r>
    </w:p>
    <w:p>
      <w:pPr>
        <w:pStyle w:val="TextBody"/>
        <w:bidi w:val="0"/>
        <w:spacing w:before="0" w:after="283"/>
        <w:jc w:val="start"/>
        <w:rPr/>
      </w:pPr>
      <w:r>
        <w:rPr/>
        <w:t xml:space="preserve">I ( T ) = H ( T ) = ? </w:t>
      </w:r>
    </w:p>
    <w:p>
      <w:pPr>
        <w:pStyle w:val="TextBody"/>
        <w:bidi w:val="0"/>
        <w:spacing w:before="0" w:after="283"/>
        <w:jc w:val="start"/>
        <w:rPr/>
      </w:pPr>
      <w:r>
        <w:rPr/>
        <w:t xml:space="preserve">Then we get, </w:t>
      </w:r>
    </w:p>
    <w:p>
      <w:pPr>
        <w:pStyle w:val="TextBody"/>
        <w:bidi w:val="0"/>
        <w:spacing w:before="0" w:after="283"/>
        <w:jc w:val="start"/>
        <w:rPr/>
      </w:pPr>
      <w:r>
        <w:rPr/>
        <w:t xml:space="preserve">P </w:t>
      </w:r>
      <w:r>
        <w:rPr>
          <w:position w:val="-2"/>
          <w:sz w:val="19"/>
        </w:rPr>
        <w:t xml:space="preserve">01 </w:t>
      </w:r>
      <w:r>
        <w:rPr/>
        <w:t xml:space="preserve">=?/ ?+? µ </w:t>
      </w:r>
      <w:r>
        <w:rPr>
          <w:position w:val="-2"/>
          <w:sz w:val="19"/>
        </w:rPr>
        <w:t xml:space="preserve">0 </w:t>
      </w:r>
      <w:r>
        <w:rPr/>
        <w:t xml:space="preserve">= 1/?+? </w:t>
      </w:r>
    </w:p>
    <w:p>
      <w:pPr>
        <w:pStyle w:val="TextBody"/>
        <w:bidi w:val="0"/>
        <w:spacing w:before="0" w:after="283"/>
        <w:jc w:val="start"/>
        <w:rPr/>
      </w:pPr>
      <w:r>
        <w:rPr/>
        <w:t xml:space="preserve">P </w:t>
      </w:r>
      <w:r>
        <w:rPr>
          <w:position w:val="-2"/>
          <w:sz w:val="19"/>
        </w:rPr>
        <w:t xml:space="preserve">02 </w:t>
      </w:r>
      <w:r>
        <w:rPr/>
        <w:t xml:space="preserve">=?/?+? µ </w:t>
      </w:r>
      <w:r>
        <w:rPr>
          <w:position w:val="-2"/>
          <w:sz w:val="19"/>
        </w:rPr>
        <w:t xml:space="preserve">1 </w:t>
      </w:r>
      <w:r>
        <w:rPr/>
        <w:t xml:space="preserve">= 1/?+? </w:t>
      </w:r>
    </w:p>
    <w:p>
      <w:pPr>
        <w:pStyle w:val="TextBody"/>
        <w:bidi w:val="0"/>
        <w:spacing w:before="0" w:after="283"/>
        <w:jc w:val="start"/>
        <w:rPr/>
      </w:pPr>
      <w:r>
        <w:rPr/>
        <w:t xml:space="preserve">P </w:t>
      </w:r>
      <w:r>
        <w:rPr>
          <w:position w:val="-2"/>
          <w:sz w:val="19"/>
        </w:rPr>
        <w:t xml:space="preserve">10 </w:t>
      </w:r>
      <w:r>
        <w:rPr/>
        <w:t xml:space="preserve">= a?/?+? µ </w:t>
      </w:r>
      <w:r>
        <w:rPr>
          <w:position w:val="-2"/>
          <w:sz w:val="19"/>
        </w:rPr>
        <w:t xml:space="preserve">2 </w:t>
      </w:r>
      <w:r>
        <w:rPr/>
        <w:t xml:space="preserve">= 1/?+? </w:t>
      </w:r>
    </w:p>
    <w:p>
      <w:pPr>
        <w:pStyle w:val="TextBody"/>
        <w:bidi w:val="0"/>
        <w:spacing w:before="0" w:after="283"/>
        <w:jc w:val="start"/>
        <w:rPr/>
      </w:pPr>
      <w:r>
        <w:rPr/>
        <w:t xml:space="preserve">P </w:t>
      </w:r>
      <w:r>
        <w:rPr>
          <w:position w:val="-2"/>
          <w:sz w:val="19"/>
        </w:rPr>
        <w:t xml:space="preserve">13 </w:t>
      </w:r>
      <w:r>
        <w:rPr/>
        <w:t xml:space="preserve">= b?/?+? µ </w:t>
      </w:r>
      <w:r>
        <w:rPr>
          <w:position w:val="-2"/>
          <w:sz w:val="19"/>
        </w:rPr>
        <w:t xml:space="preserve">3 </w:t>
      </w:r>
      <w:r>
        <w:rPr/>
        <w:t xml:space="preserve">= 1/?+? </w:t>
      </w:r>
    </w:p>
    <w:p>
      <w:pPr>
        <w:pStyle w:val="TextBody"/>
        <w:bidi w:val="0"/>
        <w:spacing w:before="0" w:after="283"/>
        <w:jc w:val="start"/>
        <w:rPr/>
      </w:pPr>
      <w:r>
        <w:rPr/>
        <w:t xml:space="preserve">P </w:t>
      </w:r>
      <w:r>
        <w:rPr>
          <w:position w:val="-2"/>
          <w:sz w:val="19"/>
        </w:rPr>
        <w:t xml:space="preserve">14 </w:t>
      </w:r>
      <w:r>
        <w:rPr/>
        <w:t xml:space="preserve">= ?/?+? µ </w:t>
      </w:r>
      <w:r>
        <w:rPr>
          <w:position w:val="-2"/>
          <w:sz w:val="19"/>
        </w:rPr>
        <w:t xml:space="preserve">6 </w:t>
      </w:r>
      <w:r>
        <w:rPr/>
        <w:t xml:space="preserve">= 1/?+? </w:t>
      </w:r>
    </w:p>
    <w:p>
      <w:pPr>
        <w:pStyle w:val="TextBody"/>
        <w:bidi w:val="0"/>
        <w:spacing w:before="0" w:after="283"/>
        <w:jc w:val="start"/>
        <w:rPr/>
      </w:pPr>
      <w:r>
        <w:rPr/>
        <w:t xml:space="preserve">P </w:t>
      </w:r>
      <w:r>
        <w:rPr>
          <w:position w:val="-2"/>
          <w:sz w:val="19"/>
        </w:rPr>
        <w:t xml:space="preserve">20 </w:t>
      </w:r>
      <w:r>
        <w:rPr/>
        <w:t xml:space="preserve">= p?/?+? m </w:t>
      </w:r>
      <w:r>
        <w:rPr>
          <w:position w:val="-2"/>
          <w:sz w:val="19"/>
        </w:rPr>
        <w:t xml:space="preserve">01 </w:t>
      </w:r>
      <w:r>
        <w:rPr/>
        <w:t xml:space="preserve">=?/ ( ?+? ) </w:t>
      </w:r>
      <w:r>
        <w:rPr>
          <w:position w:val="8"/>
          <w:sz w:val="19"/>
        </w:rPr>
        <w:t xml:space="preserve">2 </w:t>
      </w:r>
    </w:p>
    <w:p>
      <w:pPr>
        <w:pStyle w:val="TextBody"/>
        <w:bidi w:val="0"/>
        <w:spacing w:before="0" w:after="283"/>
        <w:jc w:val="start"/>
        <w:rPr/>
      </w:pPr>
      <w:r>
        <w:rPr/>
        <w:t xml:space="preserve">P </w:t>
      </w:r>
      <w:r>
        <w:rPr>
          <w:position w:val="-2"/>
          <w:sz w:val="19"/>
        </w:rPr>
        <w:t xml:space="preserve">26 </w:t>
      </w:r>
      <w:r>
        <w:rPr/>
        <w:t xml:space="preserve">= q?/?+? m </w:t>
      </w:r>
      <w:r>
        <w:rPr>
          <w:position w:val="-2"/>
          <w:sz w:val="19"/>
        </w:rPr>
        <w:t xml:space="preserve">02 </w:t>
      </w:r>
      <w:r>
        <w:rPr/>
        <w:t xml:space="preserve">=?/ ( ?+? ) </w:t>
      </w:r>
      <w:r>
        <w:rPr>
          <w:position w:val="8"/>
          <w:sz w:val="19"/>
        </w:rPr>
        <w:t xml:space="preserve">2 </w:t>
      </w:r>
    </w:p>
    <w:p>
      <w:pPr>
        <w:pStyle w:val="TextBody"/>
        <w:bidi w:val="0"/>
        <w:spacing w:before="0" w:after="283"/>
        <w:jc w:val="start"/>
        <w:rPr/>
      </w:pPr>
      <w:r>
        <w:rPr/>
        <w:t xml:space="preserve">P </w:t>
      </w:r>
      <w:r>
        <w:rPr>
          <w:position w:val="-2"/>
          <w:sz w:val="19"/>
        </w:rPr>
        <w:t xml:space="preserve">27 </w:t>
      </w:r>
      <w:r>
        <w:rPr/>
        <w:t xml:space="preserve">= ?/?+? m </w:t>
      </w:r>
      <w:r>
        <w:rPr>
          <w:position w:val="-2"/>
          <w:sz w:val="19"/>
        </w:rPr>
        <w:t xml:space="preserve">10 </w:t>
      </w:r>
      <w:r>
        <w:rPr/>
        <w:t xml:space="preserve">= a?/ ( ?+? ) </w:t>
      </w:r>
      <w:r>
        <w:rPr>
          <w:position w:val="8"/>
          <w:sz w:val="19"/>
        </w:rPr>
        <w:t xml:space="preserve">2 </w:t>
      </w:r>
    </w:p>
    <w:p>
      <w:pPr>
        <w:pStyle w:val="TextBody"/>
        <w:bidi w:val="0"/>
        <w:spacing w:before="0" w:after="283"/>
        <w:jc w:val="start"/>
        <w:rPr/>
      </w:pPr>
      <w:r>
        <w:rPr/>
        <w:t xml:space="preserve">P </w:t>
      </w:r>
      <w:r>
        <w:rPr>
          <w:position w:val="-2"/>
          <w:sz w:val="19"/>
        </w:rPr>
        <w:t xml:space="preserve">30 </w:t>
      </w:r>
      <w:r>
        <w:rPr/>
        <w:t xml:space="preserve">= ?/?+? m </w:t>
      </w:r>
      <w:r>
        <w:rPr>
          <w:position w:val="-2"/>
          <w:sz w:val="19"/>
        </w:rPr>
        <w:t xml:space="preserve">13 </w:t>
      </w:r>
      <w:r>
        <w:rPr/>
        <w:t xml:space="preserve">= b?/ ( ?+? ) </w:t>
      </w:r>
      <w:r>
        <w:rPr>
          <w:position w:val="8"/>
          <w:sz w:val="19"/>
        </w:rPr>
        <w:t xml:space="preserve">2 </w:t>
      </w:r>
    </w:p>
    <w:p>
      <w:pPr>
        <w:pStyle w:val="TextBody"/>
        <w:bidi w:val="0"/>
        <w:spacing w:before="0" w:after="283"/>
        <w:jc w:val="start"/>
        <w:rPr/>
      </w:pPr>
      <w:r>
        <w:rPr/>
        <w:t xml:space="preserve">P </w:t>
      </w:r>
      <w:r>
        <w:rPr>
          <w:position w:val="-2"/>
          <w:sz w:val="19"/>
        </w:rPr>
        <w:t xml:space="preserve">35 </w:t>
      </w:r>
      <w:r>
        <w:rPr/>
        <w:t xml:space="preserve">= ?/?+? m </w:t>
      </w:r>
      <w:r>
        <w:rPr>
          <w:position w:val="-2"/>
          <w:sz w:val="19"/>
        </w:rPr>
        <w:t xml:space="preserve">14 </w:t>
      </w:r>
      <w:r>
        <w:rPr/>
        <w:t xml:space="preserve">=?/ ( ?+? ) </w:t>
      </w:r>
      <w:r>
        <w:rPr>
          <w:position w:val="8"/>
          <w:sz w:val="19"/>
        </w:rPr>
        <w:t xml:space="preserve">2 </w:t>
      </w:r>
    </w:p>
    <w:p>
      <w:pPr>
        <w:pStyle w:val="TextBody"/>
        <w:bidi w:val="0"/>
        <w:spacing w:before="0" w:after="283"/>
        <w:jc w:val="start"/>
        <w:rPr/>
      </w:pPr>
      <w:r>
        <w:rPr/>
        <w:t xml:space="preserve">P </w:t>
      </w:r>
      <w:r>
        <w:rPr>
          <w:position w:val="-2"/>
          <w:sz w:val="19"/>
        </w:rPr>
        <w:t xml:space="preserve">52 </w:t>
      </w:r>
      <w:r>
        <w:rPr/>
        <w:t xml:space="preserve">= 1m </w:t>
      </w:r>
      <w:r>
        <w:rPr>
          <w:position w:val="-2"/>
          <w:sz w:val="19"/>
        </w:rPr>
        <w:t xml:space="preserve">20 </w:t>
      </w:r>
      <w:r>
        <w:rPr/>
        <w:t xml:space="preserve">= p?/ ( ?+? ) </w:t>
      </w:r>
      <w:r>
        <w:rPr>
          <w:position w:val="8"/>
          <w:sz w:val="19"/>
        </w:rPr>
        <w:t xml:space="preserve">2 </w:t>
      </w:r>
    </w:p>
    <w:p>
      <w:pPr>
        <w:pStyle w:val="TextBody"/>
        <w:bidi w:val="0"/>
        <w:spacing w:before="0" w:after="283"/>
        <w:jc w:val="start"/>
        <w:rPr/>
      </w:pPr>
      <w:r>
        <w:rPr/>
        <w:t xml:space="preserve">P </w:t>
      </w:r>
      <w:r>
        <w:rPr>
          <w:position w:val="-2"/>
          <w:sz w:val="19"/>
        </w:rPr>
        <w:t xml:space="preserve">82 </w:t>
      </w:r>
      <w:r>
        <w:rPr/>
        <w:t xml:space="preserve">= 1m </w:t>
      </w:r>
      <w:r>
        <w:rPr>
          <w:position w:val="-2"/>
          <w:sz w:val="19"/>
        </w:rPr>
        <w:t xml:space="preserve">26 </w:t>
      </w:r>
      <w:r>
        <w:rPr/>
        <w:t xml:space="preserve">= q?/ ( ?+? ) </w:t>
      </w:r>
      <w:r>
        <w:rPr>
          <w:position w:val="8"/>
          <w:sz w:val="19"/>
        </w:rPr>
        <w:t xml:space="preserve">2 </w:t>
      </w:r>
    </w:p>
    <w:p>
      <w:pPr>
        <w:pStyle w:val="TextBody"/>
        <w:bidi w:val="0"/>
        <w:spacing w:before="0" w:after="283"/>
        <w:jc w:val="start"/>
        <w:rPr/>
      </w:pPr>
      <w:r>
        <w:rPr/>
        <w:t xml:space="preserve">P </w:t>
      </w:r>
      <w:r>
        <w:rPr>
          <w:position w:val="-2"/>
          <w:sz w:val="19"/>
        </w:rPr>
        <w:t xml:space="preserve">60 </w:t>
      </w:r>
      <w:r>
        <w:rPr/>
        <w:t xml:space="preserve">= ?/?+? m </w:t>
      </w:r>
      <w:r>
        <w:rPr>
          <w:position w:val="-2"/>
          <w:sz w:val="19"/>
        </w:rPr>
        <w:t xml:space="preserve">27 </w:t>
      </w:r>
      <w:r>
        <w:rPr/>
        <w:t xml:space="preserve">=?/ ( ?+? ) </w:t>
      </w:r>
      <w:r>
        <w:rPr>
          <w:position w:val="8"/>
          <w:sz w:val="19"/>
        </w:rPr>
        <w:t xml:space="preserve">2 </w:t>
      </w:r>
    </w:p>
    <w:p>
      <w:pPr>
        <w:pStyle w:val="TextBody"/>
        <w:bidi w:val="0"/>
        <w:spacing w:before="0" w:after="283"/>
        <w:jc w:val="start"/>
        <w:rPr/>
      </w:pPr>
      <w:r>
        <w:rPr/>
        <w:t xml:space="preserve">P </w:t>
      </w:r>
      <w:r>
        <w:rPr>
          <w:position w:val="-2"/>
          <w:sz w:val="19"/>
        </w:rPr>
        <w:t xml:space="preserve">68 </w:t>
      </w:r>
      <w:r>
        <w:rPr/>
        <w:t xml:space="preserve">= ?/?+? m </w:t>
      </w:r>
      <w:r>
        <w:rPr>
          <w:position w:val="-2"/>
          <w:sz w:val="19"/>
        </w:rPr>
        <w:t xml:space="preserve">30 </w:t>
      </w:r>
      <w:r>
        <w:rPr/>
        <w:t xml:space="preserve">=?/ ( ?+? ) </w:t>
      </w:r>
      <w:r>
        <w:rPr>
          <w:position w:val="8"/>
          <w:sz w:val="19"/>
        </w:rPr>
        <w:t xml:space="preserve">2 </w:t>
      </w:r>
    </w:p>
    <w:p>
      <w:pPr>
        <w:pStyle w:val="TextBody"/>
        <w:bidi w:val="0"/>
        <w:spacing w:before="0" w:after="283"/>
        <w:jc w:val="start"/>
        <w:rPr/>
      </w:pPr>
      <w:r>
        <w:rPr/>
        <w:t xml:space="preserve">P </w:t>
      </w:r>
      <w:r>
        <w:rPr>
          <w:position w:val="-2"/>
          <w:sz w:val="19"/>
        </w:rPr>
        <w:t xml:space="preserve">1 </w:t>
      </w:r>
      <w:r>
        <w:rPr>
          <w:position w:val="8"/>
          <w:sz w:val="19"/>
        </w:rPr>
        <w:t xml:space="preserve">( 4 ) </w:t>
      </w:r>
      <w:r>
        <w:rPr>
          <w:position w:val="-2"/>
          <w:sz w:val="19"/>
        </w:rPr>
        <w:t xml:space="preserve">2 </w:t>
      </w:r>
      <w:r>
        <w:rPr/>
        <w:t xml:space="preserve">= a?/?+? m </w:t>
      </w:r>
      <w:r>
        <w:rPr>
          <w:position w:val="-2"/>
          <w:sz w:val="19"/>
        </w:rPr>
        <w:t xml:space="preserve">35 </w:t>
      </w:r>
      <w:r>
        <w:rPr/>
        <w:t xml:space="preserve">=?/ ( ?+? ) </w:t>
      </w:r>
      <w:r>
        <w:rPr>
          <w:position w:val="8"/>
          <w:sz w:val="19"/>
        </w:rPr>
        <w:t xml:space="preserve">2 </w:t>
      </w:r>
    </w:p>
    <w:p>
      <w:pPr>
        <w:pStyle w:val="TextBody"/>
        <w:bidi w:val="0"/>
        <w:spacing w:before="0" w:after="283"/>
        <w:jc w:val="start"/>
        <w:rPr/>
      </w:pPr>
      <w:r>
        <w:rPr/>
        <w:t xml:space="preserve">P </w:t>
      </w:r>
      <w:r>
        <w:rPr>
          <w:position w:val="-2"/>
          <w:sz w:val="19"/>
        </w:rPr>
        <w:t xml:space="preserve">1 </w:t>
      </w:r>
      <w:r>
        <w:rPr>
          <w:position w:val="8"/>
          <w:sz w:val="19"/>
        </w:rPr>
        <w:t xml:space="preserve">( 4 ) </w:t>
      </w:r>
      <w:r>
        <w:rPr>
          <w:position w:val="-2"/>
          <w:sz w:val="19"/>
        </w:rPr>
        <w:t xml:space="preserve">5 </w:t>
      </w:r>
      <w:r>
        <w:rPr/>
        <w:t xml:space="preserve">= b?/?+? m </w:t>
      </w:r>
      <w:r>
        <w:rPr>
          <w:position w:val="-2"/>
          <w:sz w:val="19"/>
        </w:rPr>
        <w:t xml:space="preserve">60 </w:t>
      </w:r>
      <w:r>
        <w:rPr/>
        <w:t xml:space="preserve">=?/ ( ?+? ) </w:t>
      </w:r>
      <w:r>
        <w:rPr>
          <w:position w:val="8"/>
          <w:sz w:val="19"/>
        </w:rPr>
        <w:t xml:space="preserve">2 </w:t>
      </w:r>
    </w:p>
    <w:p>
      <w:pPr>
        <w:pStyle w:val="TextBody"/>
        <w:bidi w:val="0"/>
        <w:spacing w:before="0" w:after="283"/>
        <w:jc w:val="start"/>
        <w:rPr/>
      </w:pPr>
      <w:r>
        <w:rPr/>
        <w:t xml:space="preserve">P </w:t>
      </w:r>
      <w:r>
        <w:rPr>
          <w:position w:val="-2"/>
          <w:sz w:val="19"/>
        </w:rPr>
        <w:t xml:space="preserve">2 </w:t>
      </w:r>
      <w:r>
        <w:rPr>
          <w:position w:val="8"/>
          <w:sz w:val="19"/>
        </w:rPr>
        <w:t xml:space="preserve">( 7 ) </w:t>
      </w:r>
      <w:r>
        <w:rPr>
          <w:position w:val="-2"/>
          <w:sz w:val="19"/>
        </w:rPr>
        <w:t xml:space="preserve">2 </w:t>
      </w:r>
      <w:r>
        <w:rPr/>
        <w:t xml:space="preserve">= p?/?+? m </w:t>
      </w:r>
      <w:r>
        <w:rPr>
          <w:position w:val="-2"/>
          <w:sz w:val="19"/>
        </w:rPr>
        <w:t xml:space="preserve">68 </w:t>
      </w:r>
      <w:r>
        <w:rPr/>
        <w:t xml:space="preserve">=?/ ( ?+? ) </w:t>
      </w:r>
      <w:r>
        <w:rPr>
          <w:position w:val="8"/>
          <w:sz w:val="19"/>
        </w:rPr>
        <w:t xml:space="preserve">2 </w:t>
      </w:r>
    </w:p>
    <w:p>
      <w:pPr>
        <w:pStyle w:val="TextBody"/>
        <w:bidi w:val="0"/>
        <w:spacing w:before="0" w:after="283"/>
        <w:jc w:val="start"/>
        <w:rPr/>
      </w:pPr>
      <w:r>
        <w:rPr/>
        <w:t xml:space="preserve">P </w:t>
      </w:r>
      <w:r>
        <w:rPr>
          <w:position w:val="-2"/>
          <w:sz w:val="19"/>
        </w:rPr>
        <w:t xml:space="preserve">2 </w:t>
      </w:r>
      <w:r>
        <w:rPr>
          <w:position w:val="8"/>
          <w:sz w:val="19"/>
        </w:rPr>
        <w:t xml:space="preserve">( 7 ) </w:t>
      </w:r>
      <w:r>
        <w:rPr>
          <w:position w:val="-2"/>
          <w:sz w:val="19"/>
        </w:rPr>
        <w:t xml:space="preserve">8 </w:t>
      </w:r>
      <w:r>
        <w:rPr/>
        <w:t xml:space="preserve">= q?/?+? m </w:t>
      </w:r>
      <w:r>
        <w:rPr>
          <w:position w:val="-2"/>
          <w:sz w:val="19"/>
        </w:rPr>
        <w:t xml:space="preserve">1 </w:t>
      </w:r>
      <w:r>
        <w:rPr>
          <w:position w:val="8"/>
          <w:sz w:val="19"/>
        </w:rPr>
        <w:t xml:space="preserve">( 4 ) </w:t>
      </w:r>
      <w:r>
        <w:rPr>
          <w:position w:val="-2"/>
          <w:sz w:val="19"/>
        </w:rPr>
        <w:t xml:space="preserve">2 </w:t>
      </w:r>
      <w:r>
        <w:rPr/>
        <w:t xml:space="preserve">= a [ ( 1/? </w:t>
      </w:r>
      <w:r>
        <w:rPr>
          <w:position w:val="8"/>
          <w:sz w:val="19"/>
        </w:rPr>
        <w:t xml:space="preserve">2 </w:t>
      </w:r>
      <w:r>
        <w:rPr/>
        <w:t xml:space="preserve">) – ( 1/ ( ?+? ) </w:t>
      </w:r>
      <w:r>
        <w:rPr>
          <w:position w:val="8"/>
          <w:sz w:val="19"/>
        </w:rPr>
        <w:t xml:space="preserve">2 </w:t>
      </w:r>
      <w:r>
        <w:rPr/>
        <w:t xml:space="preserve">) ] </w:t>
      </w:r>
    </w:p>
    <w:p>
      <w:pPr>
        <w:pStyle w:val="TextBody"/>
        <w:bidi w:val="0"/>
        <w:spacing w:before="0" w:after="283"/>
        <w:jc w:val="start"/>
        <w:rPr/>
      </w:pPr>
      <w:r>
        <w:rPr/>
        <w:t xml:space="preserve">m </w:t>
      </w:r>
      <w:r>
        <w:rPr>
          <w:position w:val="-2"/>
          <w:sz w:val="19"/>
        </w:rPr>
        <w:t xml:space="preserve">1 </w:t>
      </w:r>
      <w:r>
        <w:rPr>
          <w:position w:val="8"/>
          <w:sz w:val="19"/>
        </w:rPr>
        <w:t xml:space="preserve">( 4 ) </w:t>
      </w:r>
      <w:r>
        <w:rPr>
          <w:position w:val="-2"/>
          <w:sz w:val="19"/>
        </w:rPr>
        <w:t xml:space="preserve">5 </w:t>
      </w:r>
      <w:r>
        <w:rPr/>
        <w:t xml:space="preserve">= b [ ( 1/? </w:t>
      </w:r>
      <w:r>
        <w:rPr>
          <w:position w:val="8"/>
          <w:sz w:val="19"/>
        </w:rPr>
        <w:t xml:space="preserve">2 </w:t>
      </w:r>
      <w:r>
        <w:rPr/>
        <w:t xml:space="preserve">) – ( 1/ ( ?+? ) </w:t>
      </w:r>
      <w:r>
        <w:rPr>
          <w:position w:val="8"/>
          <w:sz w:val="19"/>
        </w:rPr>
        <w:t xml:space="preserve">2 </w:t>
      </w:r>
      <w:r>
        <w:rPr/>
        <w:t xml:space="preserve">) ] </w:t>
      </w:r>
    </w:p>
    <w:p>
      <w:pPr>
        <w:pStyle w:val="TextBody"/>
        <w:bidi w:val="0"/>
        <w:spacing w:before="0" w:after="283"/>
        <w:jc w:val="start"/>
        <w:rPr/>
      </w:pPr>
      <w:r>
        <w:rPr/>
        <w:t xml:space="preserve">m </w:t>
      </w:r>
      <w:r>
        <w:rPr>
          <w:position w:val="-2"/>
          <w:sz w:val="19"/>
        </w:rPr>
        <w:t xml:space="preserve">2 </w:t>
      </w:r>
      <w:r>
        <w:rPr>
          <w:position w:val="8"/>
          <w:sz w:val="19"/>
        </w:rPr>
        <w:t xml:space="preserve">( 7 ) </w:t>
      </w:r>
      <w:r>
        <w:rPr>
          <w:position w:val="-2"/>
          <w:sz w:val="19"/>
        </w:rPr>
        <w:t xml:space="preserve">2 </w:t>
      </w:r>
      <w:r>
        <w:rPr/>
        <w:t xml:space="preserve">= p [ ( 1/? </w:t>
      </w:r>
      <w:r>
        <w:rPr>
          <w:position w:val="8"/>
          <w:sz w:val="19"/>
        </w:rPr>
        <w:t xml:space="preserve">2 </w:t>
      </w:r>
      <w:r>
        <w:rPr/>
        <w:t xml:space="preserve">) – ( 1/ ( ?+? ) </w:t>
      </w:r>
      <w:r>
        <w:rPr>
          <w:position w:val="8"/>
          <w:sz w:val="19"/>
        </w:rPr>
        <w:t xml:space="preserve">2 </w:t>
      </w:r>
      <w:r>
        <w:rPr/>
        <w:t xml:space="preserve">) ] </w:t>
      </w:r>
    </w:p>
    <w:p>
      <w:pPr>
        <w:pStyle w:val="TextBody"/>
        <w:bidi w:val="0"/>
        <w:spacing w:before="0" w:after="283"/>
        <w:jc w:val="start"/>
        <w:rPr/>
      </w:pPr>
      <w:r>
        <w:rPr/>
        <w:t xml:space="preserve">m </w:t>
      </w:r>
      <w:r>
        <w:rPr>
          <w:position w:val="-2"/>
          <w:sz w:val="19"/>
        </w:rPr>
        <w:t xml:space="preserve">2 </w:t>
      </w:r>
      <w:r>
        <w:rPr>
          <w:position w:val="8"/>
          <w:sz w:val="19"/>
        </w:rPr>
        <w:t xml:space="preserve">( 7 ) </w:t>
      </w:r>
      <w:r>
        <w:rPr>
          <w:position w:val="-2"/>
          <w:sz w:val="19"/>
        </w:rPr>
        <w:t xml:space="preserve">8 </w:t>
      </w:r>
      <w:r>
        <w:rPr/>
        <w:t xml:space="preserve">= q [ ( 1/? </w:t>
      </w:r>
      <w:r>
        <w:rPr>
          <w:position w:val="8"/>
          <w:sz w:val="19"/>
        </w:rPr>
        <w:t xml:space="preserve">2 </w:t>
      </w:r>
      <w:r>
        <w:rPr/>
        <w:t xml:space="preserve">) – ( 1/ ( ?+? ) </w:t>
      </w:r>
      <w:r>
        <w:rPr>
          <w:position w:val="8"/>
          <w:sz w:val="19"/>
        </w:rPr>
        <w:t xml:space="preserve">2 </w:t>
      </w:r>
      <w:r>
        <w:rPr/>
        <w:t xml:space="preserve">) ] </w:t>
      </w:r>
    </w:p>
    <w:p>
      <w:pPr>
        <w:pStyle w:val="TextBody"/>
        <w:bidi w:val="0"/>
        <w:spacing w:before="0" w:after="283"/>
        <w:jc w:val="start"/>
        <w:rPr/>
      </w:pPr>
      <w:r>
        <w:rPr/>
        <w:t xml:space="preserve">Mentions: – </w:t>
      </w:r>
    </w:p>
    <w:p>
      <w:pPr>
        <w:pStyle w:val="TextBody"/>
        <w:numPr>
          <w:ilvl w:val="0"/>
          <w:numId w:val="3"/>
        </w:numPr>
        <w:tabs>
          <w:tab w:val="clear" w:pos="1134"/>
          <w:tab w:val="left" w:pos="709" w:leader="none"/>
        </w:tabs>
        <w:bidi w:val="0"/>
        <w:ind w:start="709" w:hanging="283"/>
        <w:jc w:val="start"/>
        <w:rPr/>
      </w:pPr>
      <w:r>
        <w:rPr/>
        <w:t xml:space="preserve">Nakagawa, T. and Osaki, S. ( 1975 ) . Stochastic behavior of two unit analogues </w:t>
      </w:r>
    </w:p>
    <w:p>
      <w:pPr>
        <w:pStyle w:val="TextBody"/>
        <w:bidi w:val="0"/>
        <w:jc w:val="start"/>
        <w:rPr/>
      </w:pPr>
      <w:r>
        <w:rPr/>
        <w:t xml:space="preserve">redundant system with preventative care, Microlectron Reliab. 14, p. 457-461. </w:t>
      </w:r>
    </w:p>
    <w:p>
      <w:pPr>
        <w:pStyle w:val="TextBody"/>
        <w:numPr>
          <w:ilvl w:val="0"/>
          <w:numId w:val="4"/>
        </w:numPr>
        <w:tabs>
          <w:tab w:val="clear" w:pos="1134"/>
          <w:tab w:val="left" w:pos="709" w:leader="none"/>
        </w:tabs>
        <w:bidi w:val="0"/>
        <w:spacing w:before="0" w:after="0"/>
        <w:ind w:start="709" w:hanging="283"/>
        <w:jc w:val="start"/>
        <w:rPr/>
      </w:pPr>
      <w:r>
        <w:rPr/>
        <w:t xml:space="preserve">Jui-Hsiang Chian and John Yuan, ( 2001 ) , optimum care policy for a deteriorating production system under review, , </w:t>
      </w:r>
    </w:p>
    <w:p>
      <w:pPr>
        <w:pStyle w:val="TextBody"/>
        <w:numPr>
          <w:ilvl w:val="0"/>
          <w:numId w:val="4"/>
        </w:numPr>
        <w:tabs>
          <w:tab w:val="clear" w:pos="1134"/>
          <w:tab w:val="left" w:pos="709" w:leader="none"/>
        </w:tabs>
        <w:bidi w:val="0"/>
        <w:spacing w:before="0" w:after="0"/>
        <w:ind w:start="709" w:hanging="283"/>
        <w:jc w:val="start"/>
        <w:rPr/>
      </w:pPr>
      <w:r>
        <w:rPr/>
        <w:t xml:space="preserve">Tuteja, R. K. , and Gulshan, T. “ cost – benefit analysis of a two- server-two unit warm standby system with different type of failure ” , Microelectron. Reliab. , 1992, VOL. 32, p1353-1359. </w:t>
      </w:r>
    </w:p>
    <w:p>
      <w:pPr>
        <w:pStyle w:val="TextBody"/>
        <w:numPr>
          <w:ilvl w:val="0"/>
          <w:numId w:val="4"/>
        </w:numPr>
        <w:tabs>
          <w:tab w:val="clear" w:pos="1134"/>
          <w:tab w:val="left" w:pos="709" w:leader="none"/>
        </w:tabs>
        <w:bidi w:val="0"/>
        <w:ind w:start="709" w:hanging="283"/>
        <w:jc w:val="start"/>
        <w:rPr/>
      </w:pPr>
      <w:r>
        <w:rPr/>
        <w:t xml:space="preserve">Brown, M. , Proschan, F. ( 1983 ) “ Imperfect repair” , Journal of Applied </w:t>
      </w:r>
    </w:p>
    <w:p>
      <w:pPr>
        <w:pStyle w:val="TextBody"/>
        <w:bidi w:val="0"/>
        <w:jc w:val="start"/>
        <w:rPr/>
      </w:pPr>
      <w:r>
        <w:rPr/>
        <w:t xml:space="preserve">Probability, 20: 851–859. </w:t>
      </w:r>
    </w:p>
    <w:p>
      <w:pPr>
        <w:pStyle w:val="TextBody"/>
        <w:numPr>
          <w:ilvl w:val="0"/>
          <w:numId w:val="5"/>
        </w:numPr>
        <w:tabs>
          <w:tab w:val="clear" w:pos="1134"/>
          <w:tab w:val="left" w:pos="709" w:leader="none"/>
        </w:tabs>
        <w:bidi w:val="0"/>
        <w:ind w:start="709" w:hanging="283"/>
        <w:jc w:val="start"/>
        <w:rPr/>
      </w:pPr>
      <w:r>
        <w:rPr/>
        <w:t xml:space="preserve">Jiang, R. and Jardine, A. K. S. ( 2005 ) “ Two Optimization Models of the </w:t>
      </w:r>
    </w:p>
    <w:p>
      <w:pPr>
        <w:pStyle w:val="TextBody"/>
        <w:bidi w:val="0"/>
        <w:jc w:val="start"/>
        <w:rPr/>
      </w:pPr>
      <w:r>
        <w:rPr/>
        <w:t xml:space="preserve">Optimum Inspection Problem” , Journal of the Operational Research </w:t>
      </w:r>
    </w:p>
    <w:p>
      <w:pPr>
        <w:pStyle w:val="TextBody"/>
        <w:bidi w:val="0"/>
        <w:spacing w:before="0" w:after="283"/>
        <w:jc w:val="start"/>
        <w:rPr/>
      </w:pPr>
      <w:r>
        <w:rPr/>
        <w:t xml:space="preserve">Society, 56: 1176–1183. </w:t>
      </w:r>
    </w:p>
    <w:p>
      <w:pPr>
        <w:pStyle w:val="TextBody"/>
        <w:numPr>
          <w:ilvl w:val="0"/>
          <w:numId w:val="6"/>
        </w:numPr>
        <w:tabs>
          <w:tab w:val="clear" w:pos="1134"/>
          <w:tab w:val="left" w:pos="709" w:leader="none"/>
        </w:tabs>
        <w:bidi w:val="0"/>
        <w:spacing w:before="0" w:after="0"/>
        <w:ind w:start="709" w:hanging="283"/>
        <w:jc w:val="start"/>
        <w:rPr/>
      </w:pPr>
      <w:r>
        <w:rPr/>
        <w:t xml:space="preserve">LEWIS E. E. Introduction to Reliability Engineering. John Wiley and Sons. Co. 1987. </w:t>
      </w:r>
    </w:p>
    <w:p>
      <w:pPr>
        <w:pStyle w:val="TextBody"/>
        <w:numPr>
          <w:ilvl w:val="0"/>
          <w:numId w:val="6"/>
        </w:numPr>
        <w:tabs>
          <w:tab w:val="clear" w:pos="1134"/>
          <w:tab w:val="left" w:pos="709" w:leader="none"/>
        </w:tabs>
        <w:bidi w:val="0"/>
        <w:ind w:start="709" w:hanging="283"/>
        <w:jc w:val="start"/>
        <w:rPr/>
      </w:pPr>
      <w:r>
        <w:rPr/>
        <w:t xml:space="preserve">H. Wang. A study of care policies of deteriorating systems. European Journal of </w:t>
      </w:r>
    </w:p>
    <w:p>
      <w:pPr>
        <w:pStyle w:val="TextBody"/>
        <w:bidi w:val="0"/>
        <w:jc w:val="start"/>
        <w:rPr/>
      </w:pPr>
      <w:r>
        <w:rPr/>
        <w:t xml:space="preserve">Operational Research, 139 ( 3 ) : 469–489, 2002 </w:t>
      </w:r>
    </w:p>
    <w:p>
      <w:pPr>
        <w:pStyle w:val="TextBody"/>
        <w:bidi w:val="0"/>
        <w:spacing w:before="0" w:after="283"/>
        <w:jc w:val="start"/>
        <w:rPr/>
      </w:pPr>
      <w:r>
        <w:rPr/>
        <w:t xml:space="preserve">8. Barlow R. E. , Proschan F. Mathematical Theory of Reliability. SIAM, 1996. </w:t>
      </w:r>
    </w:p>
    <w:p>
      <w:pPr>
        <w:pStyle w:val="TextBody"/>
        <w:bidi w:val="0"/>
        <w:spacing w:before="0" w:after="283"/>
        <w:jc w:val="start"/>
        <w:rPr/>
      </w:pPr>
      <w:r>
        <w:rPr/>
        <w:t xml:space="preserve">State Transition Diagrams </w:t>
      </w:r>
    </w:p>
    <w:p>
      <w:pPr>
        <w:pStyle w:val="TextBody"/>
        <w:bidi w:val="0"/>
        <w:spacing w:before="0" w:after="283"/>
        <w:jc w:val="start"/>
        <w:rPr/>
      </w:pPr>
      <w:r>
        <w:rPr/>
        <w:t xml:space="preserve">Regenerative State: -S </w:t>
      </w:r>
      <w:r>
        <w:rPr>
          <w:position w:val="-2"/>
          <w:sz w:val="19"/>
        </w:rPr>
        <w:t xml:space="preserve">0 </w:t>
      </w:r>
      <w:r>
        <w:rPr/>
        <w:t xml:space="preserve">, S </w:t>
      </w:r>
      <w:r>
        <w:rPr>
          <w:position w:val="-2"/>
          <w:sz w:val="19"/>
        </w:rPr>
        <w:t xml:space="preserve">1 </w:t>
      </w:r>
      <w:r>
        <w:rPr/>
        <w:t xml:space="preserve">, S </w:t>
      </w:r>
      <w:r>
        <w:rPr>
          <w:position w:val="-2"/>
          <w:sz w:val="19"/>
        </w:rPr>
        <w:t xml:space="preserve">2 </w:t>
      </w:r>
      <w:r>
        <w:rPr/>
        <w:t xml:space="preserve">, S </w:t>
      </w:r>
      <w:r>
        <w:rPr>
          <w:position w:val="-2"/>
          <w:sz w:val="19"/>
        </w:rPr>
        <w:t xml:space="preserve">3 </w:t>
      </w:r>
      <w:r>
        <w:rPr/>
        <w:t xml:space="preserve">, S </w:t>
      </w:r>
      <w:r>
        <w:rPr>
          <w:position w:val="-2"/>
          <w:sz w:val="19"/>
        </w:rPr>
        <w:t xml:space="preserve">5 </w:t>
      </w:r>
      <w:r>
        <w:rPr/>
        <w:t xml:space="preserve">, S </w:t>
      </w:r>
      <w:r>
        <w:rPr>
          <w:position w:val="-2"/>
          <w:sz w:val="19"/>
        </w:rPr>
        <w:t xml:space="preserve">6 </w:t>
      </w:r>
      <w:r>
        <w:rPr/>
        <w:t xml:space="preserve">, S </w:t>
      </w:r>
      <w:r>
        <w:rPr>
          <w:position w:val="-2"/>
          <w:sz w:val="19"/>
        </w:rPr>
        <w:t xml:space="preserve">8 </w:t>
      </w:r>
      <w:r>
        <w:rPr/>
        <w:t xml:space="preserve">Non-regenerative State: -S </w:t>
      </w:r>
      <w:r>
        <w:rPr>
          <w:position w:val="-2"/>
          <w:sz w:val="19"/>
        </w:rPr>
        <w:t xml:space="preserve">4 </w:t>
      </w:r>
      <w:r>
        <w:rPr/>
        <w:t xml:space="preserve">, S </w:t>
      </w:r>
      <w:r>
        <w:rPr>
          <w:position w:val="-2"/>
          <w:sz w:val="19"/>
        </w:rPr>
        <w:t xml:space="preserve">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https://assignbuster.com/a-two-unit-system-with-inspection-before-failure-essay/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two-unit system with inspection before...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wo-unit-system-with-inspection-before-fail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two-unit system with inspection before failure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two-unit system with inspection before failure essay</dc:title>
  <dc:subject>Others;</dc:subject>
  <dc:creator>AssignBuster</dc:creator>
  <cp:keywords/>
  <dc:description>0 + Q 1 2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