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Nitrogen fixation in pasture systems</w:t>
        </w:r>
      </w:hyperlink>
      <w:bookmarkEnd w:id="0"/>
    </w:p>
    <w:p>
      <w:r>
        <w:br w:type="page"/>
      </w:r>
    </w:p>
    <w:p>
      <w:pPr>
        <w:pStyle w:val="TextBody"/>
        <w:bidi w:val="0"/>
        <w:jc w:val="start"/>
        <w:rPr/>
      </w:pPr>
      <w:r>
        <w:rPr/>
        <w:t xml:space="preserve">Biological nitrogen fixation plays an essential role in the improvement of agricultural sustainability, particularly with regard to the contribution of pasture legumes. In fact, pasture legumes are among the most efficient leguminous plants in terms of nitrogen fixation and, depending on adequate management and on the establishment of effective symbioses with adequate rhizobia, they may contribute with high input rates of fixed-nitrogen into the soil (Materon 1988). A successful example of the BNF contribution in pastures is given by a particular agrosilvopastoral system in the Mediterranean area of Southern Iberian Peninsula. This system, which is designated “ montado” in Portugal or “ dehesa” in Spain, represents the most extended agroforestry system in Europe, covering more than 3. 5 million hectares over the west, south-west and central parts of the Iberian Peninsula (Olea and San Miguel-Ayanz 2006; Trujillo and Mata 2001). The “ montado” has been developed for a long time on poor or non-agricultural land, based on extensive livestock production associated with the exploitation of cork and holm oaks. Both natural and sown pastures are implemented among scattered oak trees and support the direct grazing by cattle and sheep. The Mediterranean climate of the “ montado” is characterized by hot dry summers, usually lasting for several months, and cool winters with irregular, often scarce rainfall; the same type of climate is found at middle latitudes in all continents, including large areas of West Asia, Australia and North Africa (Saxena 1988). Desertification is a common situation, particularly in regions where the precipitation regime is more inconsistent, resulting in progressive degradation of the vegetation cover and erosion of surface soil. As a consequence, soils in “ montado” are generally poor, deficient in phosphorus and calcium, and contain low levels of organic matter, making arable and intensive farming unsustainable. By using a strategy founded on the efficiency and diversification of structures, the “ montado” represents an extremely rational form of land use in these environments, taking advantage of every natural resource with minimum inputs of energy and materials (Joffre et al. 1988; Olea and San Miguel-Ayanz 2006). When properly implemented, this multifunctional and versatile system ensures the optimization of available energetic resources through biomass production, circulation of nutrients, conservation of soil and water, and preservation of biodiversity, also contributing to climate bio-regulation or microclimate stability (Trujillo and Mata 2001). Pastures are an essential component of the “ montado”, as main source of fodder for livestock. However, due to low soil fertility associated with a diverse but little productive native flora, natural pastures in the Portuguese “ montado” are mostly poor and managed with low animal stocking rates. A recent study investigated the role of biological nitrogen fixation on a range of long term natural pastures in the “ montado” ecosystem of Southern Portugal, covering different edaphoclimatic environments (Ferreira and Castro 2011). Legume yields and biological nitrogen fixation in field conditions were evaluated in 36 sites, using the isotopic </w:t>
      </w:r>
      <w:r>
        <w:rPr>
          <w:position w:val="8"/>
          <w:sz w:val="19"/>
        </w:rPr>
        <w:t xml:space="preserve">15 </w:t>
      </w:r>
      <w:r>
        <w:rPr/>
        <w:t xml:space="preserve">N-dilution technique to access the amount and percentage of nitrogen derived from biological fixation. Although the amounts of fixed nitrogen were highly variable among sites, the results showed that nitrogen fixation was closely linked to the legume biomass production (Table 2). On average, nitrogen fixation contributed with 25 kg of nitrogen per 1000 kg of shoot dry biomass, a value that is similar to other field measurements undertaken at Mediterranean-type environments in Australia (Baldock and Ballard 2004; Peoples et al. 2001). The percentages of nitrogen derived from BFN were generally high (87-89%) and similar among sites, despite the large diversity of native legumes and the differences in edaphoclimatic conditions. It was concluded that biological nitrogen fixation in these natural ecosystems provides almost all the nitrogen present in legumes, indicating that the natural symbioses are well adapted to these environments. Nevertheless, the study also confirmed that the legume productivity in these natural pastures is very low, as the result of poor natural flora. In this context, the introduction of improved legumes with higher yield potential and previously inoculated with specific and highly effective rhizobia strains represents an efficient way of increasing productivity. </w:t>
      </w:r>
    </w:p>
    <w:p>
      <w:pPr>
        <w:pStyle w:val="TextBody"/>
        <w:bidi w:val="0"/>
        <w:spacing w:before="0" w:after="283"/>
        <w:jc w:val="start"/>
        <w:rPr/>
      </w:pPr>
      <w:r>
        <w:rPr/>
        <w:t xml:space="preserve">A model for improving pastures in the “ montado” started to be developed in Portugal in the late 1960s and has been largely diffused since then, spreading throughout similar Mediterranean environments in southern Europe. The strategy is based on the establishment of biodiverse permanent pastures rich in legumes, by sowing a diversity of selected and improved species, in which inoculated legumes are preponderant. These biodiverse legume-rich mixtures provide better productivity than the natural flora and are able to renew themselves on a permanent basis (Crespo 2006). At least 30% of the sown mixtures are made up of hard seed legumes, including a range of annual clovers and annual medics, yellow serradella and biserrula. Inoculation of the legume seeds with specific and effective rhizobia ensures enhanced symbiotic nitrogen fixation in the pasture. This approach has demonstrated marked improvements on soil fertility and rapid build-up soil organic matter through carbon sequestration, offering superior pasture productivity and animal carrying capacity. Nowadays, it is considered as a powerful management tool for improving pastures yield in the “ montado” ecosystem, in which legumes are important components of the strategy for increasing productivity and sustainability, using symbiotic nitrogen fixation as a major process of providing nitrogen to the soils. </w:t>
      </w:r>
    </w:p>
    <w:p>
      <w:pPr>
        <w:pStyle w:val="TextBody"/>
        <w:bidi w:val="0"/>
        <w:spacing w:before="0" w:after="283"/>
        <w:jc w:val="start"/>
        <w:rPr/>
      </w:pPr>
      <w:r>
        <w:rPr/>
        <w:t xml:space="preserve">Table 2. Legume yields and amounts of fixed nitrogen in long term natural pastures in the “ montado” ecosystem of Southern Portugal. </w:t>
      </w:r>
    </w:p>
    <w:tbl>
      <w:tblPr>
        <w:tblW w:w="11339" w:type="dxa"/>
        <w:jc w:val="start"/>
        <w:tblInd w:w="0" w:type="dxa"/>
        <w:tblLayout w:type="fixed"/>
        <w:tblCellMar>
          <w:top w:w="28" w:type="dxa"/>
          <w:start w:w="28" w:type="dxa"/>
          <w:bottom w:w="28" w:type="dxa"/>
          <w:end w:w="28" w:type="dxa"/>
        </w:tblCellMar>
      </w:tblPr>
      <w:tblGrid>
        <w:gridCol w:w="1191"/>
        <w:gridCol w:w="1569"/>
        <w:gridCol w:w="1441"/>
        <w:gridCol w:w="1492"/>
        <w:gridCol w:w="1094"/>
        <w:gridCol w:w="1569"/>
        <w:gridCol w:w="1441"/>
        <w:gridCol w:w="1542"/>
      </w:tblGrid>
      <w:tr>
        <w:trPr/>
        <w:tc>
          <w:tcPr>
            <w:tcW w:w="1191" w:type="dxa"/>
            <w:tcBorders/>
            <w:vAlign w:val="center"/>
          </w:tcPr>
          <w:p>
            <w:pPr>
              <w:pStyle w:val="TableContents"/>
              <w:bidi w:val="0"/>
              <w:spacing w:before="0" w:after="283"/>
              <w:jc w:val="start"/>
              <w:rPr/>
            </w:pPr>
            <w:r>
              <w:rPr/>
              <w:t xml:space="preserve">Location </w:t>
            </w:r>
          </w:p>
        </w:tc>
        <w:tc>
          <w:tcPr>
            <w:tcW w:w="1569" w:type="dxa"/>
            <w:tcBorders/>
            <w:vAlign w:val="center"/>
          </w:tcPr>
          <w:p>
            <w:pPr>
              <w:pStyle w:val="TableContents"/>
              <w:bidi w:val="0"/>
              <w:spacing w:before="0" w:after="283"/>
              <w:jc w:val="start"/>
              <w:rPr/>
            </w:pPr>
            <w:r>
              <w:rPr/>
              <w:t xml:space="preserve">Soil origin/ site number </w:t>
            </w:r>
          </w:p>
        </w:tc>
        <w:tc>
          <w:tcPr>
            <w:tcW w:w="1441" w:type="dxa"/>
            <w:tcBorders/>
            <w:vAlign w:val="center"/>
          </w:tcPr>
          <w:p>
            <w:pPr>
              <w:pStyle w:val="TableContents"/>
              <w:bidi w:val="0"/>
              <w:spacing w:before="0" w:after="283"/>
              <w:jc w:val="start"/>
              <w:rPr/>
            </w:pPr>
            <w:r>
              <w:rPr/>
              <w:t xml:space="preserve">Legume shoot yield </w:t>
            </w:r>
          </w:p>
        </w:tc>
        <w:tc>
          <w:tcPr>
            <w:tcW w:w="1492" w:type="dxa"/>
            <w:tcBorders/>
            <w:vAlign w:val="center"/>
          </w:tcPr>
          <w:p>
            <w:pPr>
              <w:pStyle w:val="TableContents"/>
              <w:bidi w:val="0"/>
              <w:spacing w:before="0" w:after="283"/>
              <w:jc w:val="start"/>
              <w:rPr/>
            </w:pPr>
            <w:r>
              <w:rPr/>
              <w:t xml:space="preserve">Amount of fixed-N </w:t>
            </w:r>
            <w:r>
              <w:rPr>
                <w:position w:val="-2"/>
                <w:sz w:val="19"/>
              </w:rPr>
              <w:t xml:space="preserve">2 </w:t>
            </w:r>
          </w:p>
        </w:tc>
        <w:tc>
          <w:tcPr>
            <w:tcW w:w="1094" w:type="dxa"/>
            <w:tcBorders/>
            <w:vAlign w:val="center"/>
          </w:tcPr>
          <w:p>
            <w:pPr>
              <w:pStyle w:val="TableContents"/>
              <w:bidi w:val="0"/>
              <w:spacing w:before="0" w:after="283"/>
              <w:jc w:val="start"/>
              <w:rPr/>
            </w:pPr>
            <w:r>
              <w:rPr/>
              <w:t xml:space="preserve">Location </w:t>
            </w:r>
          </w:p>
        </w:tc>
        <w:tc>
          <w:tcPr>
            <w:tcW w:w="1569" w:type="dxa"/>
            <w:tcBorders/>
            <w:vAlign w:val="center"/>
          </w:tcPr>
          <w:p>
            <w:pPr>
              <w:pStyle w:val="TableContents"/>
              <w:bidi w:val="0"/>
              <w:spacing w:before="0" w:after="283"/>
              <w:jc w:val="start"/>
              <w:rPr/>
            </w:pPr>
            <w:r>
              <w:rPr/>
              <w:t xml:space="preserve">Soil origin/ site number </w:t>
            </w:r>
          </w:p>
        </w:tc>
        <w:tc>
          <w:tcPr>
            <w:tcW w:w="1441" w:type="dxa"/>
            <w:tcBorders/>
            <w:vAlign w:val="center"/>
          </w:tcPr>
          <w:p>
            <w:pPr>
              <w:pStyle w:val="TableContents"/>
              <w:bidi w:val="0"/>
              <w:spacing w:before="0" w:after="283"/>
              <w:jc w:val="start"/>
              <w:rPr/>
            </w:pPr>
            <w:r>
              <w:rPr/>
              <w:t xml:space="preserve">Legume shoot yield </w:t>
            </w:r>
          </w:p>
        </w:tc>
        <w:tc>
          <w:tcPr>
            <w:tcW w:w="1542" w:type="dxa"/>
            <w:tcBorders/>
            <w:vAlign w:val="center"/>
          </w:tcPr>
          <w:p>
            <w:pPr>
              <w:pStyle w:val="TableContents"/>
              <w:bidi w:val="0"/>
              <w:spacing w:before="0" w:after="283"/>
              <w:jc w:val="start"/>
              <w:rPr/>
            </w:pPr>
            <w:r>
              <w:rPr/>
              <w:t xml:space="preserve">Amount of fixed-N </w:t>
            </w:r>
            <w:r>
              <w:rPr>
                <w:position w:val="-2"/>
                <w:sz w:val="19"/>
              </w:rPr>
              <w:t xml:space="preserve">2 </w:t>
            </w:r>
          </w:p>
        </w:tc>
      </w:tr>
      <w:tr>
        <w:trPr/>
        <w:tc>
          <w:tcPr>
            <w:tcW w:w="1191" w:type="dxa"/>
            <w:tcBorders/>
            <w:vAlign w:val="center"/>
          </w:tcPr>
          <w:p>
            <w:pPr>
              <w:pStyle w:val="TableContents"/>
              <w:bidi w:val="0"/>
              <w:spacing w:before="0" w:after="283"/>
              <w:jc w:val="start"/>
              <w:rPr>
                <w:sz w:val="4"/>
                <w:szCs w:val="4"/>
              </w:rPr>
            </w:pPr>
            <w:r>
              <w:rPr>
                <w:sz w:val="4"/>
                <w:szCs w:val="4"/>
              </w:rPr>
            </w:r>
          </w:p>
        </w:tc>
        <w:tc>
          <w:tcPr>
            <w:tcW w:w="1569" w:type="dxa"/>
            <w:tcBorders/>
            <w:vAlign w:val="center"/>
          </w:tcPr>
          <w:p>
            <w:pPr>
              <w:pStyle w:val="TableContents"/>
              <w:bidi w:val="0"/>
              <w:spacing w:before="0" w:after="283"/>
              <w:jc w:val="start"/>
              <w:rPr>
                <w:sz w:val="4"/>
                <w:szCs w:val="4"/>
              </w:rPr>
            </w:pPr>
            <w:r>
              <w:rPr>
                <w:sz w:val="4"/>
                <w:szCs w:val="4"/>
              </w:rPr>
            </w:r>
          </w:p>
        </w:tc>
        <w:tc>
          <w:tcPr>
            <w:tcW w:w="1441" w:type="dxa"/>
            <w:tcBorders/>
            <w:vAlign w:val="center"/>
          </w:tcPr>
          <w:p>
            <w:pPr>
              <w:pStyle w:val="TableContents"/>
              <w:bidi w:val="0"/>
              <w:spacing w:before="0" w:after="283"/>
              <w:jc w:val="start"/>
              <w:rPr/>
            </w:pPr>
            <w:r>
              <w:rPr/>
              <w:t xml:space="preserve">(kg/ha) </w:t>
            </w:r>
          </w:p>
        </w:tc>
        <w:tc>
          <w:tcPr>
            <w:tcW w:w="1492" w:type="dxa"/>
            <w:tcBorders/>
            <w:vAlign w:val="center"/>
          </w:tcPr>
          <w:p>
            <w:pPr>
              <w:pStyle w:val="TableContents"/>
              <w:bidi w:val="0"/>
              <w:spacing w:before="0" w:after="283"/>
              <w:jc w:val="start"/>
              <w:rPr/>
            </w:pPr>
            <w:r>
              <w:rPr/>
              <w:t xml:space="preserve">(kg/ha) </w:t>
            </w:r>
          </w:p>
        </w:tc>
        <w:tc>
          <w:tcPr>
            <w:tcW w:w="1094" w:type="dxa"/>
            <w:tcBorders/>
            <w:vAlign w:val="center"/>
          </w:tcPr>
          <w:p>
            <w:pPr>
              <w:pStyle w:val="TableContents"/>
              <w:bidi w:val="0"/>
              <w:spacing w:before="0" w:after="283"/>
              <w:jc w:val="start"/>
              <w:rPr>
                <w:sz w:val="4"/>
                <w:szCs w:val="4"/>
              </w:rPr>
            </w:pPr>
            <w:r>
              <w:rPr>
                <w:sz w:val="4"/>
                <w:szCs w:val="4"/>
              </w:rPr>
            </w:r>
          </w:p>
        </w:tc>
        <w:tc>
          <w:tcPr>
            <w:tcW w:w="1569" w:type="dxa"/>
            <w:tcBorders/>
            <w:vAlign w:val="center"/>
          </w:tcPr>
          <w:p>
            <w:pPr>
              <w:pStyle w:val="TableContents"/>
              <w:bidi w:val="0"/>
              <w:spacing w:before="0" w:after="283"/>
              <w:jc w:val="start"/>
              <w:rPr>
                <w:sz w:val="4"/>
                <w:szCs w:val="4"/>
              </w:rPr>
            </w:pPr>
            <w:r>
              <w:rPr>
                <w:sz w:val="4"/>
                <w:szCs w:val="4"/>
              </w:rPr>
            </w:r>
          </w:p>
        </w:tc>
        <w:tc>
          <w:tcPr>
            <w:tcW w:w="1441" w:type="dxa"/>
            <w:tcBorders/>
            <w:vAlign w:val="center"/>
          </w:tcPr>
          <w:p>
            <w:pPr>
              <w:pStyle w:val="TableContents"/>
              <w:bidi w:val="0"/>
              <w:spacing w:before="0" w:after="283"/>
              <w:jc w:val="start"/>
              <w:rPr/>
            </w:pPr>
            <w:r>
              <w:rPr/>
              <w:t xml:space="preserve">(kg/ha) </w:t>
            </w:r>
          </w:p>
        </w:tc>
        <w:tc>
          <w:tcPr>
            <w:tcW w:w="1542" w:type="dxa"/>
            <w:tcBorders/>
            <w:vAlign w:val="center"/>
          </w:tcPr>
          <w:p>
            <w:pPr>
              <w:pStyle w:val="TableContents"/>
              <w:bidi w:val="0"/>
              <w:spacing w:before="0" w:after="283"/>
              <w:jc w:val="start"/>
              <w:rPr/>
            </w:pPr>
            <w:r>
              <w:rPr/>
              <w:t xml:space="preserve">(kg/ha) </w:t>
            </w:r>
          </w:p>
        </w:tc>
      </w:tr>
      <w:tr>
        <w:trPr/>
        <w:tc>
          <w:tcPr>
            <w:tcW w:w="1191" w:type="dxa"/>
            <w:tcBorders/>
            <w:vAlign w:val="center"/>
          </w:tcPr>
          <w:p>
            <w:pPr>
              <w:pStyle w:val="TableContents"/>
              <w:bidi w:val="0"/>
              <w:spacing w:before="0" w:after="283"/>
              <w:jc w:val="start"/>
              <w:rPr/>
            </w:pPr>
            <w:r>
              <w:rPr/>
              <w:t xml:space="preserve">Castro Verde </w:t>
            </w:r>
          </w:p>
        </w:tc>
        <w:tc>
          <w:tcPr>
            <w:tcW w:w="1569" w:type="dxa"/>
            <w:tcBorders/>
            <w:vAlign w:val="center"/>
          </w:tcPr>
          <w:p>
            <w:pPr>
              <w:pStyle w:val="TableContents"/>
              <w:bidi w:val="0"/>
              <w:spacing w:before="0" w:after="283"/>
              <w:jc w:val="start"/>
              <w:rPr/>
            </w:pPr>
            <w:r>
              <w:rPr/>
              <w:t xml:space="preserve">Schist 1 </w:t>
            </w:r>
          </w:p>
        </w:tc>
        <w:tc>
          <w:tcPr>
            <w:tcW w:w="1441" w:type="dxa"/>
            <w:tcBorders/>
            <w:vAlign w:val="center"/>
          </w:tcPr>
          <w:p>
            <w:pPr>
              <w:pStyle w:val="TableContents"/>
              <w:bidi w:val="0"/>
              <w:spacing w:before="0" w:after="283"/>
              <w:jc w:val="start"/>
              <w:rPr/>
            </w:pPr>
            <w:r>
              <w:rPr/>
              <w:t xml:space="preserve">42 </w:t>
            </w:r>
          </w:p>
        </w:tc>
        <w:tc>
          <w:tcPr>
            <w:tcW w:w="1492" w:type="dxa"/>
            <w:tcBorders/>
            <w:vAlign w:val="center"/>
          </w:tcPr>
          <w:p>
            <w:pPr>
              <w:pStyle w:val="TableContents"/>
              <w:bidi w:val="0"/>
              <w:spacing w:before="0" w:after="283"/>
              <w:jc w:val="start"/>
              <w:rPr/>
            </w:pPr>
            <w:r>
              <w:rPr/>
              <w:t xml:space="preserve">1. 0 </w:t>
            </w:r>
          </w:p>
        </w:tc>
        <w:tc>
          <w:tcPr>
            <w:tcW w:w="1094" w:type="dxa"/>
            <w:tcBorders/>
            <w:vAlign w:val="center"/>
          </w:tcPr>
          <w:p>
            <w:pPr>
              <w:pStyle w:val="TableContents"/>
              <w:bidi w:val="0"/>
              <w:spacing w:before="0" w:after="283"/>
              <w:jc w:val="start"/>
              <w:rPr/>
            </w:pPr>
            <w:r>
              <w:rPr/>
              <w:t xml:space="preserve">Portalegre </w:t>
            </w:r>
          </w:p>
        </w:tc>
        <w:tc>
          <w:tcPr>
            <w:tcW w:w="1569" w:type="dxa"/>
            <w:tcBorders/>
            <w:vAlign w:val="center"/>
          </w:tcPr>
          <w:p>
            <w:pPr>
              <w:pStyle w:val="TableContents"/>
              <w:bidi w:val="0"/>
              <w:spacing w:before="0" w:after="283"/>
              <w:jc w:val="start"/>
              <w:rPr/>
            </w:pPr>
            <w:r>
              <w:rPr/>
              <w:t xml:space="preserve">Granite 16 </w:t>
            </w:r>
          </w:p>
        </w:tc>
        <w:tc>
          <w:tcPr>
            <w:tcW w:w="1441" w:type="dxa"/>
            <w:tcBorders/>
            <w:vAlign w:val="center"/>
          </w:tcPr>
          <w:p>
            <w:pPr>
              <w:pStyle w:val="TableContents"/>
              <w:bidi w:val="0"/>
              <w:spacing w:before="0" w:after="283"/>
              <w:jc w:val="start"/>
              <w:rPr/>
            </w:pPr>
            <w:r>
              <w:rPr/>
              <w:t xml:space="preserve">732 </w:t>
            </w:r>
          </w:p>
        </w:tc>
        <w:tc>
          <w:tcPr>
            <w:tcW w:w="1542" w:type="dxa"/>
            <w:tcBorders/>
            <w:vAlign w:val="center"/>
          </w:tcPr>
          <w:p>
            <w:pPr>
              <w:pStyle w:val="TableContents"/>
              <w:bidi w:val="0"/>
              <w:spacing w:before="0" w:after="283"/>
              <w:jc w:val="start"/>
              <w:rPr/>
            </w:pPr>
            <w:r>
              <w:rPr/>
              <w:t xml:space="preserve">21. 9 </w:t>
            </w:r>
          </w:p>
        </w:tc>
      </w:tr>
      <w:tr>
        <w:trPr/>
        <w:tc>
          <w:tcPr>
            <w:tcW w:w="1191" w:type="dxa"/>
            <w:tcBorders/>
            <w:vAlign w:val="center"/>
          </w:tcPr>
          <w:p>
            <w:pPr>
              <w:pStyle w:val="TableContents"/>
              <w:bidi w:val="0"/>
              <w:spacing w:before="0" w:after="283"/>
              <w:jc w:val="start"/>
              <w:rPr/>
            </w:pPr>
            <w:r>
              <w:rPr/>
              <w:t xml:space="preserve">Castro Verde </w:t>
            </w:r>
          </w:p>
        </w:tc>
        <w:tc>
          <w:tcPr>
            <w:tcW w:w="1569" w:type="dxa"/>
            <w:tcBorders/>
            <w:vAlign w:val="center"/>
          </w:tcPr>
          <w:p>
            <w:pPr>
              <w:pStyle w:val="TableContents"/>
              <w:bidi w:val="0"/>
              <w:spacing w:before="0" w:after="283"/>
              <w:jc w:val="start"/>
              <w:rPr/>
            </w:pPr>
            <w:r>
              <w:rPr/>
              <w:t xml:space="preserve">Schist 2 </w:t>
            </w:r>
          </w:p>
        </w:tc>
        <w:tc>
          <w:tcPr>
            <w:tcW w:w="1441" w:type="dxa"/>
            <w:tcBorders/>
            <w:vAlign w:val="center"/>
          </w:tcPr>
          <w:p>
            <w:pPr>
              <w:pStyle w:val="TableContents"/>
              <w:bidi w:val="0"/>
              <w:spacing w:before="0" w:after="283"/>
              <w:jc w:val="start"/>
              <w:rPr/>
            </w:pPr>
            <w:r>
              <w:rPr/>
              <w:t xml:space="preserve">724 </w:t>
            </w:r>
          </w:p>
        </w:tc>
        <w:tc>
          <w:tcPr>
            <w:tcW w:w="1492" w:type="dxa"/>
            <w:tcBorders/>
            <w:vAlign w:val="center"/>
          </w:tcPr>
          <w:p>
            <w:pPr>
              <w:pStyle w:val="TableContents"/>
              <w:bidi w:val="0"/>
              <w:spacing w:before="0" w:after="283"/>
              <w:jc w:val="start"/>
              <w:rPr/>
            </w:pPr>
            <w:r>
              <w:rPr/>
              <w:t xml:space="preserve">16. 6 </w:t>
            </w:r>
          </w:p>
        </w:tc>
        <w:tc>
          <w:tcPr>
            <w:tcW w:w="1094" w:type="dxa"/>
            <w:tcBorders/>
            <w:vAlign w:val="center"/>
          </w:tcPr>
          <w:p>
            <w:pPr>
              <w:pStyle w:val="TableContents"/>
              <w:bidi w:val="0"/>
              <w:spacing w:before="0" w:after="283"/>
              <w:jc w:val="start"/>
              <w:rPr/>
            </w:pPr>
            <w:r>
              <w:rPr/>
              <w:t xml:space="preserve">Portalegre </w:t>
            </w:r>
          </w:p>
        </w:tc>
        <w:tc>
          <w:tcPr>
            <w:tcW w:w="1569" w:type="dxa"/>
            <w:tcBorders/>
            <w:vAlign w:val="center"/>
          </w:tcPr>
          <w:p>
            <w:pPr>
              <w:pStyle w:val="TableContents"/>
              <w:bidi w:val="0"/>
              <w:spacing w:before="0" w:after="283"/>
              <w:jc w:val="start"/>
              <w:rPr/>
            </w:pPr>
            <w:r>
              <w:rPr/>
              <w:t xml:space="preserve">Granite 17 </w:t>
            </w:r>
          </w:p>
        </w:tc>
        <w:tc>
          <w:tcPr>
            <w:tcW w:w="1441" w:type="dxa"/>
            <w:tcBorders/>
            <w:vAlign w:val="center"/>
          </w:tcPr>
          <w:p>
            <w:pPr>
              <w:pStyle w:val="TableContents"/>
              <w:bidi w:val="0"/>
              <w:spacing w:before="0" w:after="283"/>
              <w:jc w:val="start"/>
              <w:rPr/>
            </w:pPr>
            <w:r>
              <w:rPr/>
              <w:t xml:space="preserve">100 </w:t>
            </w:r>
          </w:p>
        </w:tc>
        <w:tc>
          <w:tcPr>
            <w:tcW w:w="1542" w:type="dxa"/>
            <w:tcBorders/>
            <w:vAlign w:val="center"/>
          </w:tcPr>
          <w:p>
            <w:pPr>
              <w:pStyle w:val="TableContents"/>
              <w:bidi w:val="0"/>
              <w:spacing w:before="0" w:after="283"/>
              <w:jc w:val="start"/>
              <w:rPr/>
            </w:pPr>
            <w:r>
              <w:rPr/>
              <w:t xml:space="preserve">2. 7 </w:t>
            </w:r>
          </w:p>
        </w:tc>
      </w:tr>
      <w:tr>
        <w:trPr/>
        <w:tc>
          <w:tcPr>
            <w:tcW w:w="1191" w:type="dxa"/>
            <w:tcBorders/>
            <w:vAlign w:val="center"/>
          </w:tcPr>
          <w:p>
            <w:pPr>
              <w:pStyle w:val="TableContents"/>
              <w:bidi w:val="0"/>
              <w:spacing w:before="0" w:after="283"/>
              <w:jc w:val="start"/>
              <w:rPr/>
            </w:pPr>
            <w:r>
              <w:rPr/>
              <w:t xml:space="preserve">Castro Verde </w:t>
            </w:r>
          </w:p>
        </w:tc>
        <w:tc>
          <w:tcPr>
            <w:tcW w:w="1569" w:type="dxa"/>
            <w:tcBorders/>
            <w:vAlign w:val="center"/>
          </w:tcPr>
          <w:p>
            <w:pPr>
              <w:pStyle w:val="TableContents"/>
              <w:bidi w:val="0"/>
              <w:spacing w:before="0" w:after="283"/>
              <w:jc w:val="start"/>
              <w:rPr/>
            </w:pPr>
            <w:r>
              <w:rPr/>
              <w:t xml:space="preserve">Schist 3 </w:t>
            </w:r>
          </w:p>
        </w:tc>
        <w:tc>
          <w:tcPr>
            <w:tcW w:w="1441" w:type="dxa"/>
            <w:tcBorders/>
            <w:vAlign w:val="center"/>
          </w:tcPr>
          <w:p>
            <w:pPr>
              <w:pStyle w:val="TableContents"/>
              <w:bidi w:val="0"/>
              <w:spacing w:before="0" w:after="283"/>
              <w:jc w:val="start"/>
              <w:rPr/>
            </w:pPr>
            <w:r>
              <w:rPr/>
              <w:t xml:space="preserve">720 </w:t>
            </w:r>
          </w:p>
        </w:tc>
        <w:tc>
          <w:tcPr>
            <w:tcW w:w="1492" w:type="dxa"/>
            <w:tcBorders/>
            <w:vAlign w:val="center"/>
          </w:tcPr>
          <w:p>
            <w:pPr>
              <w:pStyle w:val="TableContents"/>
              <w:bidi w:val="0"/>
              <w:spacing w:before="0" w:after="283"/>
              <w:jc w:val="start"/>
              <w:rPr/>
            </w:pPr>
            <w:r>
              <w:rPr/>
              <w:t xml:space="preserve">24. 1 </w:t>
            </w:r>
          </w:p>
        </w:tc>
        <w:tc>
          <w:tcPr>
            <w:tcW w:w="1094" w:type="dxa"/>
            <w:tcBorders/>
            <w:vAlign w:val="center"/>
          </w:tcPr>
          <w:p>
            <w:pPr>
              <w:pStyle w:val="TableContents"/>
              <w:bidi w:val="0"/>
              <w:spacing w:before="0" w:after="283"/>
              <w:jc w:val="start"/>
              <w:rPr/>
            </w:pPr>
            <w:r>
              <w:rPr/>
              <w:t xml:space="preserve">Portalegre </w:t>
            </w:r>
          </w:p>
        </w:tc>
        <w:tc>
          <w:tcPr>
            <w:tcW w:w="1569" w:type="dxa"/>
            <w:tcBorders/>
            <w:vAlign w:val="center"/>
          </w:tcPr>
          <w:p>
            <w:pPr>
              <w:pStyle w:val="TableContents"/>
              <w:bidi w:val="0"/>
              <w:spacing w:before="0" w:after="283"/>
              <w:jc w:val="start"/>
              <w:rPr/>
            </w:pPr>
            <w:r>
              <w:rPr/>
              <w:t xml:space="preserve">Granite 18 </w:t>
            </w:r>
          </w:p>
        </w:tc>
        <w:tc>
          <w:tcPr>
            <w:tcW w:w="1441" w:type="dxa"/>
            <w:tcBorders/>
            <w:vAlign w:val="center"/>
          </w:tcPr>
          <w:p>
            <w:pPr>
              <w:pStyle w:val="TableContents"/>
              <w:bidi w:val="0"/>
              <w:spacing w:before="0" w:after="283"/>
              <w:jc w:val="start"/>
              <w:rPr/>
            </w:pPr>
            <w:r>
              <w:rPr/>
              <w:t xml:space="preserve">772 </w:t>
            </w:r>
          </w:p>
        </w:tc>
        <w:tc>
          <w:tcPr>
            <w:tcW w:w="1542" w:type="dxa"/>
            <w:tcBorders/>
            <w:vAlign w:val="center"/>
          </w:tcPr>
          <w:p>
            <w:pPr>
              <w:pStyle w:val="TableContents"/>
              <w:bidi w:val="0"/>
              <w:spacing w:before="0" w:after="283"/>
              <w:jc w:val="start"/>
              <w:rPr/>
            </w:pPr>
            <w:r>
              <w:rPr/>
              <w:t xml:space="preserve">17. 3 </w:t>
            </w:r>
          </w:p>
        </w:tc>
      </w:tr>
      <w:tr>
        <w:trPr/>
        <w:tc>
          <w:tcPr>
            <w:tcW w:w="1191" w:type="dxa"/>
            <w:tcBorders/>
            <w:vAlign w:val="center"/>
          </w:tcPr>
          <w:p>
            <w:pPr>
              <w:pStyle w:val="TableContents"/>
              <w:bidi w:val="0"/>
              <w:spacing w:before="0" w:after="283"/>
              <w:jc w:val="start"/>
              <w:rPr/>
            </w:pPr>
            <w:r>
              <w:rPr/>
              <w:t xml:space="preserve">Castro Verde </w:t>
            </w:r>
          </w:p>
        </w:tc>
        <w:tc>
          <w:tcPr>
            <w:tcW w:w="1569" w:type="dxa"/>
            <w:tcBorders/>
            <w:vAlign w:val="center"/>
          </w:tcPr>
          <w:p>
            <w:pPr>
              <w:pStyle w:val="TableContents"/>
              <w:bidi w:val="0"/>
              <w:spacing w:before="0" w:after="283"/>
              <w:jc w:val="start"/>
              <w:rPr/>
            </w:pPr>
            <w:r>
              <w:rPr/>
              <w:t xml:space="preserve">Schist 4 </w:t>
            </w:r>
          </w:p>
        </w:tc>
        <w:tc>
          <w:tcPr>
            <w:tcW w:w="1441" w:type="dxa"/>
            <w:tcBorders/>
            <w:vAlign w:val="center"/>
          </w:tcPr>
          <w:p>
            <w:pPr>
              <w:pStyle w:val="TableContents"/>
              <w:bidi w:val="0"/>
              <w:spacing w:before="0" w:after="283"/>
              <w:jc w:val="start"/>
              <w:rPr/>
            </w:pPr>
            <w:r>
              <w:rPr/>
              <w:t xml:space="preserve">107 </w:t>
            </w:r>
          </w:p>
        </w:tc>
        <w:tc>
          <w:tcPr>
            <w:tcW w:w="1492" w:type="dxa"/>
            <w:tcBorders/>
            <w:vAlign w:val="center"/>
          </w:tcPr>
          <w:p>
            <w:pPr>
              <w:pStyle w:val="TableContents"/>
              <w:bidi w:val="0"/>
              <w:spacing w:before="0" w:after="283"/>
              <w:jc w:val="start"/>
              <w:rPr/>
            </w:pPr>
            <w:r>
              <w:rPr/>
              <w:t xml:space="preserve">3. 1 </w:t>
            </w:r>
          </w:p>
        </w:tc>
        <w:tc>
          <w:tcPr>
            <w:tcW w:w="1094" w:type="dxa"/>
            <w:tcBorders/>
            <w:vAlign w:val="center"/>
          </w:tcPr>
          <w:p>
            <w:pPr>
              <w:pStyle w:val="TableContents"/>
              <w:bidi w:val="0"/>
              <w:spacing w:before="0" w:after="283"/>
              <w:jc w:val="start"/>
              <w:rPr/>
            </w:pPr>
            <w:r>
              <w:rPr/>
              <w:t xml:space="preserve">Portalegre </w:t>
            </w:r>
          </w:p>
        </w:tc>
        <w:tc>
          <w:tcPr>
            <w:tcW w:w="1569" w:type="dxa"/>
            <w:tcBorders/>
            <w:vAlign w:val="center"/>
          </w:tcPr>
          <w:p>
            <w:pPr>
              <w:pStyle w:val="TableContents"/>
              <w:bidi w:val="0"/>
              <w:spacing w:before="0" w:after="283"/>
              <w:jc w:val="start"/>
              <w:rPr/>
            </w:pPr>
            <w:r>
              <w:rPr/>
              <w:t xml:space="preserve">Granite 19 </w:t>
            </w:r>
          </w:p>
        </w:tc>
        <w:tc>
          <w:tcPr>
            <w:tcW w:w="1441" w:type="dxa"/>
            <w:tcBorders/>
            <w:vAlign w:val="center"/>
          </w:tcPr>
          <w:p>
            <w:pPr>
              <w:pStyle w:val="TableContents"/>
              <w:bidi w:val="0"/>
              <w:spacing w:before="0" w:after="283"/>
              <w:jc w:val="start"/>
              <w:rPr/>
            </w:pPr>
            <w:r>
              <w:rPr/>
              <w:t xml:space="preserve">71 </w:t>
            </w:r>
          </w:p>
        </w:tc>
        <w:tc>
          <w:tcPr>
            <w:tcW w:w="1542" w:type="dxa"/>
            <w:tcBorders/>
            <w:vAlign w:val="center"/>
          </w:tcPr>
          <w:p>
            <w:pPr>
              <w:pStyle w:val="TableContents"/>
              <w:bidi w:val="0"/>
              <w:spacing w:before="0" w:after="283"/>
              <w:jc w:val="start"/>
              <w:rPr/>
            </w:pPr>
            <w:r>
              <w:rPr/>
              <w:t xml:space="preserve">1. 6 </w:t>
            </w:r>
          </w:p>
        </w:tc>
      </w:tr>
      <w:tr>
        <w:trPr/>
        <w:tc>
          <w:tcPr>
            <w:tcW w:w="1191" w:type="dxa"/>
            <w:tcBorders/>
            <w:vAlign w:val="center"/>
          </w:tcPr>
          <w:p>
            <w:pPr>
              <w:pStyle w:val="TableContents"/>
              <w:bidi w:val="0"/>
              <w:spacing w:before="0" w:after="283"/>
              <w:jc w:val="start"/>
              <w:rPr/>
            </w:pPr>
            <w:r>
              <w:rPr/>
              <w:t xml:space="preserve">Castro Verde </w:t>
            </w:r>
          </w:p>
        </w:tc>
        <w:tc>
          <w:tcPr>
            <w:tcW w:w="1569" w:type="dxa"/>
            <w:tcBorders/>
            <w:vAlign w:val="center"/>
          </w:tcPr>
          <w:p>
            <w:pPr>
              <w:pStyle w:val="TableContents"/>
              <w:bidi w:val="0"/>
              <w:spacing w:before="0" w:after="283"/>
              <w:jc w:val="start"/>
              <w:rPr/>
            </w:pPr>
            <w:r>
              <w:rPr/>
              <w:t xml:space="preserve">Schist 5 </w:t>
            </w:r>
          </w:p>
        </w:tc>
        <w:tc>
          <w:tcPr>
            <w:tcW w:w="1441" w:type="dxa"/>
            <w:tcBorders/>
            <w:vAlign w:val="center"/>
          </w:tcPr>
          <w:p>
            <w:pPr>
              <w:pStyle w:val="TableContents"/>
              <w:bidi w:val="0"/>
              <w:spacing w:before="0" w:after="283"/>
              <w:jc w:val="start"/>
              <w:rPr/>
            </w:pPr>
            <w:r>
              <w:rPr/>
              <w:t xml:space="preserve">211 </w:t>
            </w:r>
          </w:p>
        </w:tc>
        <w:tc>
          <w:tcPr>
            <w:tcW w:w="1492" w:type="dxa"/>
            <w:tcBorders/>
            <w:vAlign w:val="center"/>
          </w:tcPr>
          <w:p>
            <w:pPr>
              <w:pStyle w:val="TableContents"/>
              <w:bidi w:val="0"/>
              <w:spacing w:before="0" w:after="283"/>
              <w:jc w:val="start"/>
              <w:rPr/>
            </w:pPr>
            <w:r>
              <w:rPr/>
              <w:t xml:space="preserve">6. 4 </w:t>
            </w:r>
          </w:p>
        </w:tc>
        <w:tc>
          <w:tcPr>
            <w:tcW w:w="1094" w:type="dxa"/>
            <w:tcBorders/>
            <w:vAlign w:val="center"/>
          </w:tcPr>
          <w:p>
            <w:pPr>
              <w:pStyle w:val="TableContents"/>
              <w:bidi w:val="0"/>
              <w:spacing w:before="0" w:after="283"/>
              <w:jc w:val="start"/>
              <w:rPr/>
            </w:pPr>
            <w:r>
              <w:rPr/>
              <w:t xml:space="preserve">Portalegre </w:t>
            </w:r>
          </w:p>
        </w:tc>
        <w:tc>
          <w:tcPr>
            <w:tcW w:w="1569" w:type="dxa"/>
            <w:tcBorders/>
            <w:vAlign w:val="center"/>
          </w:tcPr>
          <w:p>
            <w:pPr>
              <w:pStyle w:val="TableContents"/>
              <w:bidi w:val="0"/>
              <w:spacing w:before="0" w:after="283"/>
              <w:jc w:val="start"/>
              <w:rPr/>
            </w:pPr>
            <w:r>
              <w:rPr/>
              <w:t xml:space="preserve">Granite 20 </w:t>
            </w:r>
          </w:p>
        </w:tc>
        <w:tc>
          <w:tcPr>
            <w:tcW w:w="1441" w:type="dxa"/>
            <w:tcBorders/>
            <w:vAlign w:val="center"/>
          </w:tcPr>
          <w:p>
            <w:pPr>
              <w:pStyle w:val="TableContents"/>
              <w:bidi w:val="0"/>
              <w:spacing w:before="0" w:after="283"/>
              <w:jc w:val="start"/>
              <w:rPr/>
            </w:pPr>
            <w:r>
              <w:rPr/>
              <w:t xml:space="preserve">296 </w:t>
            </w:r>
          </w:p>
        </w:tc>
        <w:tc>
          <w:tcPr>
            <w:tcW w:w="1542" w:type="dxa"/>
            <w:tcBorders/>
            <w:vAlign w:val="center"/>
          </w:tcPr>
          <w:p>
            <w:pPr>
              <w:pStyle w:val="TableContents"/>
              <w:bidi w:val="0"/>
              <w:spacing w:before="0" w:after="283"/>
              <w:jc w:val="start"/>
              <w:rPr/>
            </w:pPr>
            <w:r>
              <w:rPr/>
              <w:t xml:space="preserve">6. 9 </w:t>
            </w:r>
          </w:p>
        </w:tc>
      </w:tr>
      <w:tr>
        <w:trPr/>
        <w:tc>
          <w:tcPr>
            <w:tcW w:w="1191" w:type="dxa"/>
            <w:tcBorders/>
            <w:vAlign w:val="center"/>
          </w:tcPr>
          <w:p>
            <w:pPr>
              <w:pStyle w:val="TableContents"/>
              <w:bidi w:val="0"/>
              <w:spacing w:before="0" w:after="283"/>
              <w:jc w:val="start"/>
              <w:rPr/>
            </w:pPr>
            <w:r>
              <w:rPr/>
              <w:t xml:space="preserve">Castro Verde </w:t>
            </w:r>
          </w:p>
        </w:tc>
        <w:tc>
          <w:tcPr>
            <w:tcW w:w="1569" w:type="dxa"/>
            <w:tcBorders/>
            <w:vAlign w:val="center"/>
          </w:tcPr>
          <w:p>
            <w:pPr>
              <w:pStyle w:val="TableContents"/>
              <w:bidi w:val="0"/>
              <w:spacing w:before="0" w:after="283"/>
              <w:jc w:val="start"/>
              <w:rPr/>
            </w:pPr>
            <w:r>
              <w:rPr/>
              <w:t xml:space="preserve">Schist 6 </w:t>
            </w:r>
          </w:p>
        </w:tc>
        <w:tc>
          <w:tcPr>
            <w:tcW w:w="1441" w:type="dxa"/>
            <w:tcBorders/>
            <w:vAlign w:val="center"/>
          </w:tcPr>
          <w:p>
            <w:pPr>
              <w:pStyle w:val="TableContents"/>
              <w:bidi w:val="0"/>
              <w:spacing w:before="0" w:after="283"/>
              <w:jc w:val="start"/>
              <w:rPr/>
            </w:pPr>
            <w:r>
              <w:rPr/>
              <w:t xml:space="preserve">14 </w:t>
            </w:r>
          </w:p>
        </w:tc>
        <w:tc>
          <w:tcPr>
            <w:tcW w:w="1492" w:type="dxa"/>
            <w:tcBorders/>
            <w:vAlign w:val="center"/>
          </w:tcPr>
          <w:p>
            <w:pPr>
              <w:pStyle w:val="TableContents"/>
              <w:bidi w:val="0"/>
              <w:spacing w:before="0" w:after="283"/>
              <w:jc w:val="start"/>
              <w:rPr/>
            </w:pPr>
            <w:r>
              <w:rPr/>
              <w:t xml:space="preserve">0. 4 </w:t>
            </w:r>
          </w:p>
        </w:tc>
        <w:tc>
          <w:tcPr>
            <w:tcW w:w="1094" w:type="dxa"/>
            <w:tcBorders/>
            <w:vAlign w:val="center"/>
          </w:tcPr>
          <w:p>
            <w:pPr>
              <w:pStyle w:val="TableContents"/>
              <w:bidi w:val="0"/>
              <w:spacing w:before="0" w:after="283"/>
              <w:jc w:val="start"/>
              <w:rPr/>
            </w:pPr>
            <w:r>
              <w:rPr/>
              <w:t xml:space="preserve">Portalegre </w:t>
            </w:r>
          </w:p>
        </w:tc>
        <w:tc>
          <w:tcPr>
            <w:tcW w:w="1569" w:type="dxa"/>
            <w:tcBorders/>
            <w:vAlign w:val="center"/>
          </w:tcPr>
          <w:p>
            <w:pPr>
              <w:pStyle w:val="TableContents"/>
              <w:bidi w:val="0"/>
              <w:spacing w:before="0" w:after="283"/>
              <w:jc w:val="start"/>
              <w:rPr/>
            </w:pPr>
            <w:r>
              <w:rPr/>
              <w:t xml:space="preserve">Granite 21 </w:t>
            </w:r>
          </w:p>
        </w:tc>
        <w:tc>
          <w:tcPr>
            <w:tcW w:w="1441" w:type="dxa"/>
            <w:tcBorders/>
            <w:vAlign w:val="center"/>
          </w:tcPr>
          <w:p>
            <w:pPr>
              <w:pStyle w:val="TableContents"/>
              <w:bidi w:val="0"/>
              <w:spacing w:before="0" w:after="283"/>
              <w:jc w:val="start"/>
              <w:rPr/>
            </w:pPr>
            <w:r>
              <w:rPr/>
              <w:t xml:space="preserve">919 </w:t>
            </w:r>
          </w:p>
        </w:tc>
        <w:tc>
          <w:tcPr>
            <w:tcW w:w="1542" w:type="dxa"/>
            <w:tcBorders/>
            <w:vAlign w:val="center"/>
          </w:tcPr>
          <w:p>
            <w:pPr>
              <w:pStyle w:val="TableContents"/>
              <w:bidi w:val="0"/>
              <w:spacing w:before="0" w:after="283"/>
              <w:jc w:val="start"/>
              <w:rPr/>
            </w:pPr>
            <w:r>
              <w:rPr/>
              <w:t xml:space="preserve">20. 4 </w:t>
            </w:r>
          </w:p>
        </w:tc>
      </w:tr>
      <w:tr>
        <w:trPr/>
        <w:tc>
          <w:tcPr>
            <w:tcW w:w="1191" w:type="dxa"/>
            <w:tcBorders/>
            <w:vAlign w:val="center"/>
          </w:tcPr>
          <w:p>
            <w:pPr>
              <w:pStyle w:val="TableContents"/>
              <w:bidi w:val="0"/>
              <w:spacing w:before="0" w:after="283"/>
              <w:jc w:val="start"/>
              <w:rPr/>
            </w:pPr>
            <w:r>
              <w:rPr/>
              <w:t xml:space="preserve">Ourique </w:t>
            </w:r>
          </w:p>
        </w:tc>
        <w:tc>
          <w:tcPr>
            <w:tcW w:w="1569" w:type="dxa"/>
            <w:tcBorders/>
            <w:vAlign w:val="center"/>
          </w:tcPr>
          <w:p>
            <w:pPr>
              <w:pStyle w:val="TableContents"/>
              <w:bidi w:val="0"/>
              <w:spacing w:before="0" w:after="283"/>
              <w:jc w:val="start"/>
              <w:rPr/>
            </w:pPr>
            <w:r>
              <w:rPr/>
              <w:t xml:space="preserve">Schist 7 </w:t>
            </w:r>
          </w:p>
        </w:tc>
        <w:tc>
          <w:tcPr>
            <w:tcW w:w="1441" w:type="dxa"/>
            <w:tcBorders/>
            <w:vAlign w:val="center"/>
          </w:tcPr>
          <w:p>
            <w:pPr>
              <w:pStyle w:val="TableContents"/>
              <w:bidi w:val="0"/>
              <w:spacing w:before="0" w:after="283"/>
              <w:jc w:val="start"/>
              <w:rPr/>
            </w:pPr>
            <w:r>
              <w:rPr/>
              <w:t xml:space="preserve">0 </w:t>
            </w:r>
          </w:p>
        </w:tc>
        <w:tc>
          <w:tcPr>
            <w:tcW w:w="1492" w:type="dxa"/>
            <w:tcBorders/>
            <w:vAlign w:val="center"/>
          </w:tcPr>
          <w:p>
            <w:pPr>
              <w:pStyle w:val="TableContents"/>
              <w:bidi w:val="0"/>
              <w:spacing w:before="0" w:after="283"/>
              <w:jc w:val="start"/>
              <w:rPr/>
            </w:pPr>
            <w:r>
              <w:rPr/>
              <w:t xml:space="preserve">0. 0 </w:t>
            </w:r>
          </w:p>
        </w:tc>
        <w:tc>
          <w:tcPr>
            <w:tcW w:w="1094" w:type="dxa"/>
            <w:tcBorders/>
            <w:vAlign w:val="center"/>
          </w:tcPr>
          <w:p>
            <w:pPr>
              <w:pStyle w:val="TableContents"/>
              <w:bidi w:val="0"/>
              <w:spacing w:before="0" w:after="283"/>
              <w:jc w:val="start"/>
              <w:rPr/>
            </w:pPr>
            <w:r>
              <w:rPr/>
              <w:t xml:space="preserve">Monforte </w:t>
            </w:r>
          </w:p>
        </w:tc>
        <w:tc>
          <w:tcPr>
            <w:tcW w:w="1569" w:type="dxa"/>
            <w:tcBorders/>
            <w:vAlign w:val="center"/>
          </w:tcPr>
          <w:p>
            <w:pPr>
              <w:pStyle w:val="TableContents"/>
              <w:bidi w:val="0"/>
              <w:spacing w:before="0" w:after="283"/>
              <w:jc w:val="start"/>
              <w:rPr/>
            </w:pPr>
            <w:r>
              <w:rPr/>
              <w:t xml:space="preserve">Granite 22 </w:t>
            </w:r>
          </w:p>
        </w:tc>
        <w:tc>
          <w:tcPr>
            <w:tcW w:w="1441" w:type="dxa"/>
            <w:tcBorders/>
            <w:vAlign w:val="center"/>
          </w:tcPr>
          <w:p>
            <w:pPr>
              <w:pStyle w:val="TableContents"/>
              <w:bidi w:val="0"/>
              <w:spacing w:before="0" w:after="283"/>
              <w:jc w:val="start"/>
              <w:rPr/>
            </w:pPr>
            <w:r>
              <w:rPr/>
              <w:t xml:space="preserve">178 </w:t>
            </w:r>
          </w:p>
        </w:tc>
        <w:tc>
          <w:tcPr>
            <w:tcW w:w="1542" w:type="dxa"/>
            <w:tcBorders/>
            <w:vAlign w:val="center"/>
          </w:tcPr>
          <w:p>
            <w:pPr>
              <w:pStyle w:val="TableContents"/>
              <w:bidi w:val="0"/>
              <w:spacing w:before="0" w:after="283"/>
              <w:jc w:val="start"/>
              <w:rPr/>
            </w:pPr>
            <w:r>
              <w:rPr/>
              <w:t xml:space="preserve">5. 3 </w:t>
            </w:r>
          </w:p>
        </w:tc>
      </w:tr>
      <w:tr>
        <w:trPr/>
        <w:tc>
          <w:tcPr>
            <w:tcW w:w="1191" w:type="dxa"/>
            <w:tcBorders/>
            <w:vAlign w:val="center"/>
          </w:tcPr>
          <w:p>
            <w:pPr>
              <w:pStyle w:val="TableContents"/>
              <w:bidi w:val="0"/>
              <w:spacing w:before="0" w:after="283"/>
              <w:jc w:val="start"/>
              <w:rPr/>
            </w:pPr>
            <w:r>
              <w:rPr/>
              <w:t xml:space="preserve">Ourique </w:t>
            </w:r>
          </w:p>
        </w:tc>
        <w:tc>
          <w:tcPr>
            <w:tcW w:w="1569" w:type="dxa"/>
            <w:tcBorders/>
            <w:vAlign w:val="center"/>
          </w:tcPr>
          <w:p>
            <w:pPr>
              <w:pStyle w:val="TableContents"/>
              <w:bidi w:val="0"/>
              <w:spacing w:before="0" w:after="283"/>
              <w:jc w:val="start"/>
              <w:rPr/>
            </w:pPr>
            <w:r>
              <w:rPr/>
              <w:t xml:space="preserve">Schist 8 </w:t>
            </w:r>
          </w:p>
        </w:tc>
        <w:tc>
          <w:tcPr>
            <w:tcW w:w="1441" w:type="dxa"/>
            <w:tcBorders/>
            <w:vAlign w:val="center"/>
          </w:tcPr>
          <w:p>
            <w:pPr>
              <w:pStyle w:val="TableContents"/>
              <w:bidi w:val="0"/>
              <w:spacing w:before="0" w:after="283"/>
              <w:jc w:val="start"/>
              <w:rPr/>
            </w:pPr>
            <w:r>
              <w:rPr/>
              <w:t xml:space="preserve">7 </w:t>
            </w:r>
          </w:p>
        </w:tc>
        <w:tc>
          <w:tcPr>
            <w:tcW w:w="1492" w:type="dxa"/>
            <w:tcBorders/>
            <w:vAlign w:val="center"/>
          </w:tcPr>
          <w:p>
            <w:pPr>
              <w:pStyle w:val="TableContents"/>
              <w:bidi w:val="0"/>
              <w:spacing w:before="0" w:after="283"/>
              <w:jc w:val="start"/>
              <w:rPr/>
            </w:pPr>
            <w:r>
              <w:rPr/>
              <w:t xml:space="preserve">0. 1 </w:t>
            </w:r>
          </w:p>
        </w:tc>
        <w:tc>
          <w:tcPr>
            <w:tcW w:w="1094" w:type="dxa"/>
            <w:tcBorders/>
            <w:vAlign w:val="center"/>
          </w:tcPr>
          <w:p>
            <w:pPr>
              <w:pStyle w:val="TableContents"/>
              <w:bidi w:val="0"/>
              <w:spacing w:before="0" w:after="283"/>
              <w:jc w:val="start"/>
              <w:rPr/>
            </w:pPr>
            <w:r>
              <w:rPr/>
              <w:t xml:space="preserve">Monforte </w:t>
            </w:r>
          </w:p>
        </w:tc>
        <w:tc>
          <w:tcPr>
            <w:tcW w:w="1569" w:type="dxa"/>
            <w:tcBorders/>
            <w:vAlign w:val="center"/>
          </w:tcPr>
          <w:p>
            <w:pPr>
              <w:pStyle w:val="TableContents"/>
              <w:bidi w:val="0"/>
              <w:spacing w:before="0" w:after="283"/>
              <w:jc w:val="start"/>
              <w:rPr/>
            </w:pPr>
            <w:r>
              <w:rPr/>
              <w:t xml:space="preserve">Granite 23 </w:t>
            </w:r>
          </w:p>
        </w:tc>
        <w:tc>
          <w:tcPr>
            <w:tcW w:w="1441" w:type="dxa"/>
            <w:tcBorders/>
            <w:vAlign w:val="center"/>
          </w:tcPr>
          <w:p>
            <w:pPr>
              <w:pStyle w:val="TableContents"/>
              <w:bidi w:val="0"/>
              <w:spacing w:before="0" w:after="283"/>
              <w:jc w:val="start"/>
              <w:rPr/>
            </w:pPr>
            <w:r>
              <w:rPr/>
              <w:t xml:space="preserve">712 </w:t>
            </w:r>
          </w:p>
        </w:tc>
        <w:tc>
          <w:tcPr>
            <w:tcW w:w="1542" w:type="dxa"/>
            <w:tcBorders/>
            <w:vAlign w:val="center"/>
          </w:tcPr>
          <w:p>
            <w:pPr>
              <w:pStyle w:val="TableContents"/>
              <w:bidi w:val="0"/>
              <w:spacing w:before="0" w:after="283"/>
              <w:jc w:val="start"/>
              <w:rPr/>
            </w:pPr>
            <w:r>
              <w:rPr/>
              <w:t xml:space="preserve">22. 5 </w:t>
            </w:r>
          </w:p>
        </w:tc>
      </w:tr>
      <w:tr>
        <w:trPr/>
        <w:tc>
          <w:tcPr>
            <w:tcW w:w="1191" w:type="dxa"/>
            <w:tcBorders/>
            <w:vAlign w:val="center"/>
          </w:tcPr>
          <w:p>
            <w:pPr>
              <w:pStyle w:val="TableContents"/>
              <w:bidi w:val="0"/>
              <w:spacing w:before="0" w:after="283"/>
              <w:jc w:val="start"/>
              <w:rPr/>
            </w:pPr>
            <w:r>
              <w:rPr/>
              <w:t xml:space="preserve">Ourique </w:t>
            </w:r>
          </w:p>
        </w:tc>
        <w:tc>
          <w:tcPr>
            <w:tcW w:w="1569" w:type="dxa"/>
            <w:tcBorders/>
            <w:vAlign w:val="center"/>
          </w:tcPr>
          <w:p>
            <w:pPr>
              <w:pStyle w:val="TableContents"/>
              <w:bidi w:val="0"/>
              <w:spacing w:before="0" w:after="283"/>
              <w:jc w:val="start"/>
              <w:rPr/>
            </w:pPr>
            <w:r>
              <w:rPr/>
              <w:t xml:space="preserve">Schist 9 </w:t>
            </w:r>
          </w:p>
        </w:tc>
        <w:tc>
          <w:tcPr>
            <w:tcW w:w="1441" w:type="dxa"/>
            <w:tcBorders/>
            <w:vAlign w:val="center"/>
          </w:tcPr>
          <w:p>
            <w:pPr>
              <w:pStyle w:val="TableContents"/>
              <w:bidi w:val="0"/>
              <w:spacing w:before="0" w:after="283"/>
              <w:jc w:val="start"/>
              <w:rPr/>
            </w:pPr>
            <w:r>
              <w:rPr/>
              <w:t xml:space="preserve">139 </w:t>
            </w:r>
          </w:p>
        </w:tc>
        <w:tc>
          <w:tcPr>
            <w:tcW w:w="1492" w:type="dxa"/>
            <w:tcBorders/>
            <w:vAlign w:val="center"/>
          </w:tcPr>
          <w:p>
            <w:pPr>
              <w:pStyle w:val="TableContents"/>
              <w:bidi w:val="0"/>
              <w:spacing w:before="0" w:after="283"/>
              <w:jc w:val="start"/>
              <w:rPr/>
            </w:pPr>
            <w:r>
              <w:rPr/>
              <w:t xml:space="preserve">2. 6 </w:t>
            </w:r>
          </w:p>
        </w:tc>
        <w:tc>
          <w:tcPr>
            <w:tcW w:w="1094" w:type="dxa"/>
            <w:tcBorders/>
            <w:vAlign w:val="center"/>
          </w:tcPr>
          <w:p>
            <w:pPr>
              <w:pStyle w:val="TableContents"/>
              <w:bidi w:val="0"/>
              <w:spacing w:before="0" w:after="283"/>
              <w:jc w:val="start"/>
              <w:rPr/>
            </w:pPr>
            <w:r>
              <w:rPr/>
              <w:t xml:space="preserve">Monforte </w:t>
            </w:r>
          </w:p>
        </w:tc>
        <w:tc>
          <w:tcPr>
            <w:tcW w:w="1569" w:type="dxa"/>
            <w:tcBorders/>
            <w:vAlign w:val="center"/>
          </w:tcPr>
          <w:p>
            <w:pPr>
              <w:pStyle w:val="TableContents"/>
              <w:bidi w:val="0"/>
              <w:spacing w:before="0" w:after="283"/>
              <w:jc w:val="start"/>
              <w:rPr/>
            </w:pPr>
            <w:r>
              <w:rPr/>
              <w:t xml:space="preserve">Granite 24 </w:t>
            </w:r>
          </w:p>
        </w:tc>
        <w:tc>
          <w:tcPr>
            <w:tcW w:w="1441" w:type="dxa"/>
            <w:tcBorders/>
            <w:vAlign w:val="center"/>
          </w:tcPr>
          <w:p>
            <w:pPr>
              <w:pStyle w:val="TableContents"/>
              <w:bidi w:val="0"/>
              <w:spacing w:before="0" w:after="283"/>
              <w:jc w:val="start"/>
              <w:rPr/>
            </w:pPr>
            <w:r>
              <w:rPr/>
              <w:t xml:space="preserve">302 </w:t>
            </w:r>
          </w:p>
        </w:tc>
        <w:tc>
          <w:tcPr>
            <w:tcW w:w="1542" w:type="dxa"/>
            <w:tcBorders/>
            <w:vAlign w:val="center"/>
          </w:tcPr>
          <w:p>
            <w:pPr>
              <w:pStyle w:val="TableContents"/>
              <w:bidi w:val="0"/>
              <w:spacing w:before="0" w:after="283"/>
              <w:jc w:val="start"/>
              <w:rPr/>
            </w:pPr>
            <w:r>
              <w:rPr/>
              <w:t xml:space="preserve">6. 4 </w:t>
            </w:r>
          </w:p>
        </w:tc>
      </w:tr>
      <w:tr>
        <w:trPr/>
        <w:tc>
          <w:tcPr>
            <w:tcW w:w="1191" w:type="dxa"/>
            <w:tcBorders/>
            <w:vAlign w:val="center"/>
          </w:tcPr>
          <w:p>
            <w:pPr>
              <w:pStyle w:val="TableContents"/>
              <w:bidi w:val="0"/>
              <w:spacing w:before="0" w:after="283"/>
              <w:jc w:val="start"/>
              <w:rPr/>
            </w:pPr>
            <w:r>
              <w:rPr/>
              <w:t xml:space="preserve">Serpa </w:t>
            </w:r>
          </w:p>
        </w:tc>
        <w:tc>
          <w:tcPr>
            <w:tcW w:w="1569" w:type="dxa"/>
            <w:tcBorders/>
            <w:vAlign w:val="center"/>
          </w:tcPr>
          <w:p>
            <w:pPr>
              <w:pStyle w:val="TableContents"/>
              <w:bidi w:val="0"/>
              <w:spacing w:before="0" w:after="283"/>
              <w:jc w:val="start"/>
              <w:rPr/>
            </w:pPr>
            <w:r>
              <w:rPr/>
              <w:t xml:space="preserve">Schist 10 </w:t>
            </w:r>
          </w:p>
        </w:tc>
        <w:tc>
          <w:tcPr>
            <w:tcW w:w="1441" w:type="dxa"/>
            <w:tcBorders/>
            <w:vAlign w:val="center"/>
          </w:tcPr>
          <w:p>
            <w:pPr>
              <w:pStyle w:val="TableContents"/>
              <w:bidi w:val="0"/>
              <w:spacing w:before="0" w:after="283"/>
              <w:jc w:val="start"/>
              <w:rPr/>
            </w:pPr>
            <w:r>
              <w:rPr/>
              <w:t xml:space="preserve">1346 </w:t>
            </w:r>
          </w:p>
        </w:tc>
        <w:tc>
          <w:tcPr>
            <w:tcW w:w="1492" w:type="dxa"/>
            <w:tcBorders/>
            <w:vAlign w:val="center"/>
          </w:tcPr>
          <w:p>
            <w:pPr>
              <w:pStyle w:val="TableContents"/>
              <w:bidi w:val="0"/>
              <w:spacing w:before="0" w:after="283"/>
              <w:jc w:val="start"/>
              <w:rPr/>
            </w:pPr>
            <w:r>
              <w:rPr/>
              <w:t xml:space="preserve">28. 6 </w:t>
            </w:r>
          </w:p>
        </w:tc>
        <w:tc>
          <w:tcPr>
            <w:tcW w:w="1094" w:type="dxa"/>
            <w:tcBorders/>
            <w:vAlign w:val="center"/>
          </w:tcPr>
          <w:p>
            <w:pPr>
              <w:pStyle w:val="TableContents"/>
              <w:bidi w:val="0"/>
              <w:spacing w:before="0" w:after="283"/>
              <w:jc w:val="start"/>
              <w:rPr/>
            </w:pPr>
            <w:r>
              <w:rPr/>
              <w:t xml:space="preserve">Crato </w:t>
            </w:r>
          </w:p>
        </w:tc>
        <w:tc>
          <w:tcPr>
            <w:tcW w:w="1569" w:type="dxa"/>
            <w:tcBorders/>
            <w:vAlign w:val="center"/>
          </w:tcPr>
          <w:p>
            <w:pPr>
              <w:pStyle w:val="TableContents"/>
              <w:bidi w:val="0"/>
              <w:spacing w:before="0" w:after="283"/>
              <w:jc w:val="start"/>
              <w:rPr/>
            </w:pPr>
            <w:r>
              <w:rPr/>
              <w:t xml:space="preserve">Granite 30 </w:t>
            </w:r>
          </w:p>
        </w:tc>
        <w:tc>
          <w:tcPr>
            <w:tcW w:w="1441" w:type="dxa"/>
            <w:tcBorders/>
            <w:vAlign w:val="center"/>
          </w:tcPr>
          <w:p>
            <w:pPr>
              <w:pStyle w:val="TableContents"/>
              <w:bidi w:val="0"/>
              <w:spacing w:before="0" w:after="283"/>
              <w:jc w:val="start"/>
              <w:rPr/>
            </w:pPr>
            <w:r>
              <w:rPr/>
              <w:t xml:space="preserve">42 </w:t>
            </w:r>
          </w:p>
        </w:tc>
        <w:tc>
          <w:tcPr>
            <w:tcW w:w="1542" w:type="dxa"/>
            <w:tcBorders/>
            <w:vAlign w:val="center"/>
          </w:tcPr>
          <w:p>
            <w:pPr>
              <w:pStyle w:val="TableContents"/>
              <w:bidi w:val="0"/>
              <w:spacing w:before="0" w:after="283"/>
              <w:jc w:val="start"/>
              <w:rPr/>
            </w:pPr>
            <w:r>
              <w:rPr/>
              <w:t xml:space="preserve">1. 2 </w:t>
            </w:r>
          </w:p>
        </w:tc>
      </w:tr>
      <w:tr>
        <w:trPr/>
        <w:tc>
          <w:tcPr>
            <w:tcW w:w="1191" w:type="dxa"/>
            <w:tcBorders/>
            <w:vAlign w:val="center"/>
          </w:tcPr>
          <w:p>
            <w:pPr>
              <w:pStyle w:val="TableContents"/>
              <w:bidi w:val="0"/>
              <w:spacing w:before="0" w:after="283"/>
              <w:jc w:val="start"/>
              <w:rPr/>
            </w:pPr>
            <w:r>
              <w:rPr/>
              <w:t xml:space="preserve">Serpa </w:t>
            </w:r>
          </w:p>
        </w:tc>
        <w:tc>
          <w:tcPr>
            <w:tcW w:w="1569" w:type="dxa"/>
            <w:tcBorders/>
            <w:vAlign w:val="center"/>
          </w:tcPr>
          <w:p>
            <w:pPr>
              <w:pStyle w:val="TableContents"/>
              <w:bidi w:val="0"/>
              <w:spacing w:before="0" w:after="283"/>
              <w:jc w:val="start"/>
              <w:rPr/>
            </w:pPr>
            <w:r>
              <w:rPr/>
              <w:t xml:space="preserve">Schist 11 </w:t>
            </w:r>
          </w:p>
        </w:tc>
        <w:tc>
          <w:tcPr>
            <w:tcW w:w="1441" w:type="dxa"/>
            <w:tcBorders/>
            <w:vAlign w:val="center"/>
          </w:tcPr>
          <w:p>
            <w:pPr>
              <w:pStyle w:val="TableContents"/>
              <w:bidi w:val="0"/>
              <w:spacing w:before="0" w:after="283"/>
              <w:jc w:val="start"/>
              <w:rPr/>
            </w:pPr>
            <w:r>
              <w:rPr/>
              <w:t xml:space="preserve">319 </w:t>
            </w:r>
          </w:p>
        </w:tc>
        <w:tc>
          <w:tcPr>
            <w:tcW w:w="1492" w:type="dxa"/>
            <w:tcBorders/>
            <w:vAlign w:val="center"/>
          </w:tcPr>
          <w:p>
            <w:pPr>
              <w:pStyle w:val="TableContents"/>
              <w:bidi w:val="0"/>
              <w:spacing w:before="0" w:after="283"/>
              <w:jc w:val="start"/>
              <w:rPr/>
            </w:pPr>
            <w:r>
              <w:rPr/>
              <w:t xml:space="preserve">6. 8 </w:t>
            </w:r>
          </w:p>
        </w:tc>
        <w:tc>
          <w:tcPr>
            <w:tcW w:w="1094" w:type="dxa"/>
            <w:tcBorders/>
            <w:vAlign w:val="center"/>
          </w:tcPr>
          <w:p>
            <w:pPr>
              <w:pStyle w:val="TableContents"/>
              <w:bidi w:val="0"/>
              <w:spacing w:before="0" w:after="283"/>
              <w:jc w:val="start"/>
              <w:rPr/>
            </w:pPr>
            <w:r>
              <w:rPr/>
              <w:t xml:space="preserve">Crato </w:t>
            </w:r>
          </w:p>
        </w:tc>
        <w:tc>
          <w:tcPr>
            <w:tcW w:w="1569" w:type="dxa"/>
            <w:tcBorders/>
            <w:vAlign w:val="center"/>
          </w:tcPr>
          <w:p>
            <w:pPr>
              <w:pStyle w:val="TableContents"/>
              <w:bidi w:val="0"/>
              <w:spacing w:before="0" w:after="283"/>
              <w:jc w:val="start"/>
              <w:rPr/>
            </w:pPr>
            <w:r>
              <w:rPr/>
              <w:t xml:space="preserve">Granite 30A </w:t>
            </w:r>
          </w:p>
        </w:tc>
        <w:tc>
          <w:tcPr>
            <w:tcW w:w="1441" w:type="dxa"/>
            <w:tcBorders/>
            <w:vAlign w:val="center"/>
          </w:tcPr>
          <w:p>
            <w:pPr>
              <w:pStyle w:val="TableContents"/>
              <w:bidi w:val="0"/>
              <w:spacing w:before="0" w:after="283"/>
              <w:jc w:val="start"/>
              <w:rPr/>
            </w:pPr>
            <w:r>
              <w:rPr/>
              <w:t xml:space="preserve">125 </w:t>
            </w:r>
          </w:p>
        </w:tc>
        <w:tc>
          <w:tcPr>
            <w:tcW w:w="1542" w:type="dxa"/>
            <w:tcBorders/>
            <w:vAlign w:val="center"/>
          </w:tcPr>
          <w:p>
            <w:pPr>
              <w:pStyle w:val="TableContents"/>
              <w:bidi w:val="0"/>
              <w:spacing w:before="0" w:after="283"/>
              <w:jc w:val="start"/>
              <w:rPr/>
            </w:pPr>
            <w:r>
              <w:rPr/>
              <w:t xml:space="preserve">2. 7 </w:t>
            </w:r>
          </w:p>
        </w:tc>
      </w:tr>
      <w:tr>
        <w:trPr/>
        <w:tc>
          <w:tcPr>
            <w:tcW w:w="1191" w:type="dxa"/>
            <w:tcBorders/>
            <w:vAlign w:val="center"/>
          </w:tcPr>
          <w:p>
            <w:pPr>
              <w:pStyle w:val="TableContents"/>
              <w:bidi w:val="0"/>
              <w:spacing w:before="0" w:after="283"/>
              <w:jc w:val="start"/>
              <w:rPr/>
            </w:pPr>
            <w:r>
              <w:rPr/>
              <w:t xml:space="preserve">Serpa </w:t>
            </w:r>
          </w:p>
        </w:tc>
        <w:tc>
          <w:tcPr>
            <w:tcW w:w="1569" w:type="dxa"/>
            <w:tcBorders/>
            <w:vAlign w:val="center"/>
          </w:tcPr>
          <w:p>
            <w:pPr>
              <w:pStyle w:val="TableContents"/>
              <w:bidi w:val="0"/>
              <w:spacing w:before="0" w:after="283"/>
              <w:jc w:val="start"/>
              <w:rPr/>
            </w:pPr>
            <w:r>
              <w:rPr/>
              <w:t xml:space="preserve">Schist 12 </w:t>
            </w:r>
          </w:p>
        </w:tc>
        <w:tc>
          <w:tcPr>
            <w:tcW w:w="1441" w:type="dxa"/>
            <w:tcBorders/>
            <w:vAlign w:val="center"/>
          </w:tcPr>
          <w:p>
            <w:pPr>
              <w:pStyle w:val="TableContents"/>
              <w:bidi w:val="0"/>
              <w:spacing w:before="0" w:after="283"/>
              <w:jc w:val="start"/>
              <w:rPr/>
            </w:pPr>
            <w:r>
              <w:rPr/>
              <w:t xml:space="preserve">548 </w:t>
            </w:r>
          </w:p>
        </w:tc>
        <w:tc>
          <w:tcPr>
            <w:tcW w:w="1492" w:type="dxa"/>
            <w:tcBorders/>
            <w:vAlign w:val="center"/>
          </w:tcPr>
          <w:p>
            <w:pPr>
              <w:pStyle w:val="TableContents"/>
              <w:bidi w:val="0"/>
              <w:spacing w:before="0" w:after="283"/>
              <w:jc w:val="start"/>
              <w:rPr/>
            </w:pPr>
            <w:r>
              <w:rPr/>
              <w:t xml:space="preserve">16. 4 </w:t>
            </w:r>
          </w:p>
        </w:tc>
        <w:tc>
          <w:tcPr>
            <w:tcW w:w="1094" w:type="dxa"/>
            <w:tcBorders/>
            <w:vAlign w:val="center"/>
          </w:tcPr>
          <w:p>
            <w:pPr>
              <w:pStyle w:val="TableContents"/>
              <w:bidi w:val="0"/>
              <w:spacing w:before="0" w:after="283"/>
              <w:jc w:val="start"/>
              <w:rPr/>
            </w:pPr>
            <w:r>
              <w:rPr/>
              <w:t xml:space="preserve">Alter </w:t>
            </w:r>
          </w:p>
        </w:tc>
        <w:tc>
          <w:tcPr>
            <w:tcW w:w="1569" w:type="dxa"/>
            <w:tcBorders/>
            <w:vAlign w:val="center"/>
          </w:tcPr>
          <w:p>
            <w:pPr>
              <w:pStyle w:val="TableContents"/>
              <w:bidi w:val="0"/>
              <w:spacing w:before="0" w:after="283"/>
              <w:jc w:val="start"/>
              <w:rPr/>
            </w:pPr>
            <w:r>
              <w:rPr/>
              <w:t xml:space="preserve">Granite 31 </w:t>
            </w:r>
          </w:p>
        </w:tc>
        <w:tc>
          <w:tcPr>
            <w:tcW w:w="1441" w:type="dxa"/>
            <w:tcBorders/>
            <w:vAlign w:val="center"/>
          </w:tcPr>
          <w:p>
            <w:pPr>
              <w:pStyle w:val="TableContents"/>
              <w:bidi w:val="0"/>
              <w:spacing w:before="0" w:after="283"/>
              <w:jc w:val="start"/>
              <w:rPr/>
            </w:pPr>
            <w:r>
              <w:rPr/>
              <w:t xml:space="preserve">90 </w:t>
            </w:r>
          </w:p>
        </w:tc>
        <w:tc>
          <w:tcPr>
            <w:tcW w:w="1542" w:type="dxa"/>
            <w:tcBorders/>
            <w:vAlign w:val="center"/>
          </w:tcPr>
          <w:p>
            <w:pPr>
              <w:pStyle w:val="TableContents"/>
              <w:bidi w:val="0"/>
              <w:spacing w:before="0" w:after="283"/>
              <w:jc w:val="start"/>
              <w:rPr/>
            </w:pPr>
            <w:r>
              <w:rPr/>
              <w:t xml:space="preserve">2. 5 </w:t>
            </w:r>
          </w:p>
        </w:tc>
      </w:tr>
      <w:tr>
        <w:trPr/>
        <w:tc>
          <w:tcPr>
            <w:tcW w:w="1191" w:type="dxa"/>
            <w:tcBorders/>
            <w:vAlign w:val="center"/>
          </w:tcPr>
          <w:p>
            <w:pPr>
              <w:pStyle w:val="TableContents"/>
              <w:bidi w:val="0"/>
              <w:spacing w:before="0" w:after="283"/>
              <w:jc w:val="start"/>
              <w:rPr/>
            </w:pPr>
            <w:r>
              <w:rPr/>
              <w:t xml:space="preserve">Sousel </w:t>
            </w:r>
          </w:p>
        </w:tc>
        <w:tc>
          <w:tcPr>
            <w:tcW w:w="1569" w:type="dxa"/>
            <w:tcBorders/>
            <w:vAlign w:val="center"/>
          </w:tcPr>
          <w:p>
            <w:pPr>
              <w:pStyle w:val="TableContents"/>
              <w:bidi w:val="0"/>
              <w:spacing w:before="0" w:after="283"/>
              <w:jc w:val="start"/>
              <w:rPr/>
            </w:pPr>
            <w:r>
              <w:rPr/>
              <w:t xml:space="preserve">Schist 25 </w:t>
            </w:r>
          </w:p>
        </w:tc>
        <w:tc>
          <w:tcPr>
            <w:tcW w:w="1441" w:type="dxa"/>
            <w:tcBorders/>
            <w:vAlign w:val="center"/>
          </w:tcPr>
          <w:p>
            <w:pPr>
              <w:pStyle w:val="TableContents"/>
              <w:bidi w:val="0"/>
              <w:spacing w:before="0" w:after="283"/>
              <w:jc w:val="start"/>
              <w:rPr/>
            </w:pPr>
            <w:r>
              <w:rPr/>
              <w:t xml:space="preserve">6 </w:t>
            </w:r>
          </w:p>
        </w:tc>
        <w:tc>
          <w:tcPr>
            <w:tcW w:w="1492" w:type="dxa"/>
            <w:tcBorders/>
            <w:vAlign w:val="center"/>
          </w:tcPr>
          <w:p>
            <w:pPr>
              <w:pStyle w:val="TableContents"/>
              <w:bidi w:val="0"/>
              <w:spacing w:before="0" w:after="283"/>
              <w:jc w:val="start"/>
              <w:rPr/>
            </w:pPr>
            <w:r>
              <w:rPr/>
              <w:t xml:space="preserve">0. 1 </w:t>
            </w:r>
          </w:p>
        </w:tc>
        <w:tc>
          <w:tcPr>
            <w:tcW w:w="1094" w:type="dxa"/>
            <w:tcBorders/>
            <w:vAlign w:val="center"/>
          </w:tcPr>
          <w:p>
            <w:pPr>
              <w:pStyle w:val="TableContents"/>
              <w:bidi w:val="0"/>
              <w:spacing w:before="0" w:after="283"/>
              <w:jc w:val="start"/>
              <w:rPr/>
            </w:pPr>
            <w:r>
              <w:rPr/>
              <w:t xml:space="preserve">Alter </w:t>
            </w:r>
          </w:p>
        </w:tc>
        <w:tc>
          <w:tcPr>
            <w:tcW w:w="1569" w:type="dxa"/>
            <w:tcBorders/>
            <w:vAlign w:val="center"/>
          </w:tcPr>
          <w:p>
            <w:pPr>
              <w:pStyle w:val="TableContents"/>
              <w:bidi w:val="0"/>
              <w:spacing w:before="0" w:after="283"/>
              <w:jc w:val="start"/>
              <w:rPr/>
            </w:pPr>
            <w:r>
              <w:rPr/>
              <w:t xml:space="preserve">Granite 32 </w:t>
            </w:r>
          </w:p>
        </w:tc>
        <w:tc>
          <w:tcPr>
            <w:tcW w:w="1441" w:type="dxa"/>
            <w:tcBorders/>
            <w:vAlign w:val="center"/>
          </w:tcPr>
          <w:p>
            <w:pPr>
              <w:pStyle w:val="TableContents"/>
              <w:bidi w:val="0"/>
              <w:spacing w:before="0" w:after="283"/>
              <w:jc w:val="start"/>
              <w:rPr/>
            </w:pPr>
            <w:r>
              <w:rPr/>
              <w:t xml:space="preserve">30 </w:t>
            </w:r>
          </w:p>
        </w:tc>
        <w:tc>
          <w:tcPr>
            <w:tcW w:w="1542" w:type="dxa"/>
            <w:tcBorders/>
            <w:vAlign w:val="center"/>
          </w:tcPr>
          <w:p>
            <w:pPr>
              <w:pStyle w:val="TableContents"/>
              <w:bidi w:val="0"/>
              <w:spacing w:before="0" w:after="283"/>
              <w:jc w:val="start"/>
              <w:rPr/>
            </w:pPr>
            <w:r>
              <w:rPr/>
              <w:t xml:space="preserve">0. 8 </w:t>
            </w:r>
          </w:p>
        </w:tc>
      </w:tr>
      <w:tr>
        <w:trPr/>
        <w:tc>
          <w:tcPr>
            <w:tcW w:w="1191" w:type="dxa"/>
            <w:tcBorders/>
            <w:vAlign w:val="center"/>
          </w:tcPr>
          <w:p>
            <w:pPr>
              <w:pStyle w:val="TableContents"/>
              <w:bidi w:val="0"/>
              <w:spacing w:before="0" w:after="283"/>
              <w:jc w:val="start"/>
              <w:rPr/>
            </w:pPr>
            <w:r>
              <w:rPr/>
              <w:t xml:space="preserve">Sousel </w:t>
            </w:r>
          </w:p>
        </w:tc>
        <w:tc>
          <w:tcPr>
            <w:tcW w:w="1569" w:type="dxa"/>
            <w:tcBorders/>
            <w:vAlign w:val="center"/>
          </w:tcPr>
          <w:p>
            <w:pPr>
              <w:pStyle w:val="TableContents"/>
              <w:bidi w:val="0"/>
              <w:spacing w:before="0" w:after="283"/>
              <w:jc w:val="start"/>
              <w:rPr/>
            </w:pPr>
            <w:r>
              <w:rPr/>
              <w:t xml:space="preserve">Schist 27 </w:t>
            </w:r>
          </w:p>
        </w:tc>
        <w:tc>
          <w:tcPr>
            <w:tcW w:w="1441" w:type="dxa"/>
            <w:tcBorders/>
            <w:vAlign w:val="center"/>
          </w:tcPr>
          <w:p>
            <w:pPr>
              <w:pStyle w:val="TableContents"/>
              <w:bidi w:val="0"/>
              <w:spacing w:before="0" w:after="283"/>
              <w:jc w:val="start"/>
              <w:rPr/>
            </w:pPr>
            <w:r>
              <w:rPr/>
              <w:t xml:space="preserve">88 </w:t>
            </w:r>
          </w:p>
        </w:tc>
        <w:tc>
          <w:tcPr>
            <w:tcW w:w="1492" w:type="dxa"/>
            <w:tcBorders/>
            <w:vAlign w:val="center"/>
          </w:tcPr>
          <w:p>
            <w:pPr>
              <w:pStyle w:val="TableContents"/>
              <w:bidi w:val="0"/>
              <w:spacing w:before="0" w:after="283"/>
              <w:jc w:val="start"/>
              <w:rPr/>
            </w:pPr>
            <w:r>
              <w:rPr/>
              <w:t xml:space="preserve">2. 5 </w:t>
            </w:r>
          </w:p>
        </w:tc>
        <w:tc>
          <w:tcPr>
            <w:tcW w:w="1094" w:type="dxa"/>
            <w:tcBorders/>
            <w:vAlign w:val="center"/>
          </w:tcPr>
          <w:p>
            <w:pPr>
              <w:pStyle w:val="TableContents"/>
              <w:bidi w:val="0"/>
              <w:spacing w:before="0" w:after="283"/>
              <w:jc w:val="start"/>
              <w:rPr/>
            </w:pPr>
            <w:r>
              <w:rPr/>
              <w:t xml:space="preserve">Alter </w:t>
            </w:r>
          </w:p>
        </w:tc>
        <w:tc>
          <w:tcPr>
            <w:tcW w:w="1569" w:type="dxa"/>
            <w:tcBorders/>
            <w:vAlign w:val="center"/>
          </w:tcPr>
          <w:p>
            <w:pPr>
              <w:pStyle w:val="TableContents"/>
              <w:bidi w:val="0"/>
              <w:spacing w:before="0" w:after="283"/>
              <w:jc w:val="start"/>
              <w:rPr/>
            </w:pPr>
            <w:r>
              <w:rPr/>
              <w:t xml:space="preserve">Granite 33 </w:t>
            </w:r>
          </w:p>
        </w:tc>
        <w:tc>
          <w:tcPr>
            <w:tcW w:w="1441" w:type="dxa"/>
            <w:tcBorders/>
            <w:vAlign w:val="center"/>
          </w:tcPr>
          <w:p>
            <w:pPr>
              <w:pStyle w:val="TableContents"/>
              <w:bidi w:val="0"/>
              <w:spacing w:before="0" w:after="283"/>
              <w:jc w:val="start"/>
              <w:rPr/>
            </w:pPr>
            <w:r>
              <w:rPr/>
              <w:t xml:space="preserve">68 </w:t>
            </w:r>
          </w:p>
        </w:tc>
        <w:tc>
          <w:tcPr>
            <w:tcW w:w="1542" w:type="dxa"/>
            <w:tcBorders/>
            <w:vAlign w:val="center"/>
          </w:tcPr>
          <w:p>
            <w:pPr>
              <w:pStyle w:val="TableContents"/>
              <w:bidi w:val="0"/>
              <w:spacing w:before="0" w:after="283"/>
              <w:jc w:val="start"/>
              <w:rPr/>
            </w:pPr>
            <w:r>
              <w:rPr/>
              <w:t xml:space="preserve">1. 8 </w:t>
            </w:r>
          </w:p>
        </w:tc>
      </w:tr>
      <w:tr>
        <w:trPr/>
        <w:tc>
          <w:tcPr>
            <w:tcW w:w="1191" w:type="dxa"/>
            <w:tcBorders/>
            <w:vAlign w:val="center"/>
          </w:tcPr>
          <w:p>
            <w:pPr>
              <w:pStyle w:val="TableContents"/>
              <w:bidi w:val="0"/>
              <w:spacing w:before="0" w:after="283"/>
              <w:jc w:val="start"/>
              <w:rPr/>
            </w:pPr>
            <w:r>
              <w:rPr/>
              <w:t xml:space="preserve">Crato </w:t>
            </w:r>
          </w:p>
        </w:tc>
        <w:tc>
          <w:tcPr>
            <w:tcW w:w="1569" w:type="dxa"/>
            <w:tcBorders/>
            <w:vAlign w:val="center"/>
          </w:tcPr>
          <w:p>
            <w:pPr>
              <w:pStyle w:val="TableContents"/>
              <w:bidi w:val="0"/>
              <w:spacing w:before="0" w:after="283"/>
              <w:jc w:val="start"/>
              <w:rPr/>
            </w:pPr>
            <w:r>
              <w:rPr/>
              <w:t xml:space="preserve">Schist 28 </w:t>
            </w:r>
          </w:p>
        </w:tc>
        <w:tc>
          <w:tcPr>
            <w:tcW w:w="1441" w:type="dxa"/>
            <w:tcBorders/>
            <w:vAlign w:val="center"/>
          </w:tcPr>
          <w:p>
            <w:pPr>
              <w:pStyle w:val="TableContents"/>
              <w:bidi w:val="0"/>
              <w:spacing w:before="0" w:after="283"/>
              <w:jc w:val="start"/>
              <w:rPr/>
            </w:pPr>
            <w:r>
              <w:rPr/>
              <w:t xml:space="preserve">42 </w:t>
            </w:r>
          </w:p>
        </w:tc>
        <w:tc>
          <w:tcPr>
            <w:tcW w:w="1492" w:type="dxa"/>
            <w:tcBorders/>
            <w:vAlign w:val="center"/>
          </w:tcPr>
          <w:p>
            <w:pPr>
              <w:pStyle w:val="TableContents"/>
              <w:bidi w:val="0"/>
              <w:spacing w:before="0" w:after="283"/>
              <w:jc w:val="start"/>
              <w:rPr/>
            </w:pPr>
            <w:r>
              <w:rPr/>
              <w:t xml:space="preserve">1. 2 </w:t>
            </w:r>
          </w:p>
        </w:tc>
        <w:tc>
          <w:tcPr>
            <w:tcW w:w="1094" w:type="dxa"/>
            <w:tcBorders/>
            <w:vAlign w:val="center"/>
          </w:tcPr>
          <w:p>
            <w:pPr>
              <w:pStyle w:val="TableContents"/>
              <w:bidi w:val="0"/>
              <w:spacing w:before="0" w:after="283"/>
              <w:jc w:val="start"/>
              <w:rPr/>
            </w:pPr>
            <w:r>
              <w:rPr/>
              <w:t xml:space="preserve">Crato </w:t>
            </w:r>
          </w:p>
        </w:tc>
        <w:tc>
          <w:tcPr>
            <w:tcW w:w="1569" w:type="dxa"/>
            <w:tcBorders/>
            <w:vAlign w:val="center"/>
          </w:tcPr>
          <w:p>
            <w:pPr>
              <w:pStyle w:val="TableContents"/>
              <w:bidi w:val="0"/>
              <w:spacing w:before="0" w:after="283"/>
              <w:jc w:val="start"/>
              <w:rPr/>
            </w:pPr>
            <w:r>
              <w:rPr/>
              <w:t xml:space="preserve">Granite 34 </w:t>
            </w:r>
          </w:p>
        </w:tc>
        <w:tc>
          <w:tcPr>
            <w:tcW w:w="1441" w:type="dxa"/>
            <w:tcBorders/>
            <w:vAlign w:val="center"/>
          </w:tcPr>
          <w:p>
            <w:pPr>
              <w:pStyle w:val="TableContents"/>
              <w:bidi w:val="0"/>
              <w:spacing w:before="0" w:after="283"/>
              <w:jc w:val="start"/>
              <w:rPr/>
            </w:pPr>
            <w:r>
              <w:rPr/>
              <w:t xml:space="preserve">561 </w:t>
            </w:r>
          </w:p>
        </w:tc>
        <w:tc>
          <w:tcPr>
            <w:tcW w:w="1542" w:type="dxa"/>
            <w:tcBorders/>
            <w:vAlign w:val="center"/>
          </w:tcPr>
          <w:p>
            <w:pPr>
              <w:pStyle w:val="TableContents"/>
              <w:bidi w:val="0"/>
              <w:spacing w:before="0" w:after="283"/>
              <w:jc w:val="start"/>
              <w:rPr/>
            </w:pPr>
            <w:r>
              <w:rPr/>
              <w:t xml:space="preserve">12. 8 </w:t>
            </w:r>
          </w:p>
        </w:tc>
      </w:tr>
      <w:tr>
        <w:trPr/>
        <w:tc>
          <w:tcPr>
            <w:tcW w:w="1191" w:type="dxa"/>
            <w:tcBorders/>
            <w:vAlign w:val="center"/>
          </w:tcPr>
          <w:p>
            <w:pPr>
              <w:pStyle w:val="TableContents"/>
              <w:bidi w:val="0"/>
              <w:spacing w:before="0" w:after="283"/>
              <w:jc w:val="start"/>
              <w:rPr/>
            </w:pPr>
            <w:r>
              <w:rPr/>
              <w:t xml:space="preserve">Crato </w:t>
            </w:r>
          </w:p>
        </w:tc>
        <w:tc>
          <w:tcPr>
            <w:tcW w:w="1569" w:type="dxa"/>
            <w:tcBorders/>
            <w:vAlign w:val="center"/>
          </w:tcPr>
          <w:p>
            <w:pPr>
              <w:pStyle w:val="TableContents"/>
              <w:bidi w:val="0"/>
              <w:spacing w:before="0" w:after="283"/>
              <w:jc w:val="start"/>
              <w:rPr/>
            </w:pPr>
            <w:r>
              <w:rPr/>
              <w:t xml:space="preserve">Schist 29 </w:t>
            </w:r>
          </w:p>
        </w:tc>
        <w:tc>
          <w:tcPr>
            <w:tcW w:w="1441" w:type="dxa"/>
            <w:tcBorders/>
            <w:vAlign w:val="center"/>
          </w:tcPr>
          <w:p>
            <w:pPr>
              <w:pStyle w:val="TableContents"/>
              <w:bidi w:val="0"/>
              <w:spacing w:before="0" w:after="283"/>
              <w:jc w:val="start"/>
              <w:rPr/>
            </w:pPr>
            <w:r>
              <w:rPr/>
              <w:t xml:space="preserve">125 </w:t>
            </w:r>
          </w:p>
        </w:tc>
        <w:tc>
          <w:tcPr>
            <w:tcW w:w="1492" w:type="dxa"/>
            <w:tcBorders/>
            <w:vAlign w:val="center"/>
          </w:tcPr>
          <w:p>
            <w:pPr>
              <w:pStyle w:val="TableContents"/>
              <w:bidi w:val="0"/>
              <w:spacing w:before="0" w:after="283"/>
              <w:jc w:val="start"/>
              <w:rPr/>
            </w:pPr>
            <w:r>
              <w:rPr/>
              <w:t xml:space="preserve">2. 7 </w:t>
            </w:r>
          </w:p>
        </w:tc>
        <w:tc>
          <w:tcPr>
            <w:tcW w:w="1094" w:type="dxa"/>
            <w:tcBorders/>
            <w:vAlign w:val="center"/>
          </w:tcPr>
          <w:p>
            <w:pPr>
              <w:pStyle w:val="TableContents"/>
              <w:bidi w:val="0"/>
              <w:spacing w:before="0" w:after="283"/>
              <w:jc w:val="start"/>
              <w:rPr/>
            </w:pPr>
            <w:r>
              <w:rPr/>
              <w:t xml:space="preserve">Crato </w:t>
            </w:r>
          </w:p>
        </w:tc>
        <w:tc>
          <w:tcPr>
            <w:tcW w:w="1569" w:type="dxa"/>
            <w:tcBorders/>
            <w:vAlign w:val="center"/>
          </w:tcPr>
          <w:p>
            <w:pPr>
              <w:pStyle w:val="TableContents"/>
              <w:bidi w:val="0"/>
              <w:spacing w:before="0" w:after="283"/>
              <w:jc w:val="start"/>
              <w:rPr/>
            </w:pPr>
            <w:r>
              <w:rPr/>
              <w:t xml:space="preserve">Granite 35 </w:t>
            </w:r>
          </w:p>
        </w:tc>
        <w:tc>
          <w:tcPr>
            <w:tcW w:w="1441" w:type="dxa"/>
            <w:tcBorders/>
            <w:vAlign w:val="center"/>
          </w:tcPr>
          <w:p>
            <w:pPr>
              <w:pStyle w:val="TableContents"/>
              <w:bidi w:val="0"/>
              <w:spacing w:before="0" w:after="283"/>
              <w:jc w:val="start"/>
              <w:rPr/>
            </w:pPr>
            <w:r>
              <w:rPr/>
              <w:t xml:space="preserve">1003 </w:t>
            </w:r>
          </w:p>
        </w:tc>
        <w:tc>
          <w:tcPr>
            <w:tcW w:w="1542" w:type="dxa"/>
            <w:tcBorders/>
            <w:vAlign w:val="center"/>
          </w:tcPr>
          <w:p>
            <w:pPr>
              <w:pStyle w:val="TableContents"/>
              <w:bidi w:val="0"/>
              <w:spacing w:before="0" w:after="283"/>
              <w:jc w:val="start"/>
              <w:rPr/>
            </w:pPr>
            <w:r>
              <w:rPr/>
              <w:t xml:space="preserve">26. 4 </w:t>
            </w:r>
          </w:p>
        </w:tc>
      </w:tr>
      <w:tr>
        <w:trPr/>
        <w:tc>
          <w:tcPr>
            <w:tcW w:w="1191" w:type="dxa"/>
            <w:tcBorders/>
            <w:vAlign w:val="center"/>
          </w:tcPr>
          <w:p>
            <w:pPr>
              <w:pStyle w:val="TableContents"/>
              <w:bidi w:val="0"/>
              <w:spacing w:before="0" w:after="283"/>
              <w:jc w:val="start"/>
              <w:rPr/>
            </w:pPr>
            <w:r>
              <w:rPr/>
              <w:t xml:space="preserve">Nisa </w:t>
            </w:r>
          </w:p>
        </w:tc>
        <w:tc>
          <w:tcPr>
            <w:tcW w:w="1569" w:type="dxa"/>
            <w:tcBorders/>
            <w:vAlign w:val="center"/>
          </w:tcPr>
          <w:p>
            <w:pPr>
              <w:pStyle w:val="TableContents"/>
              <w:bidi w:val="0"/>
              <w:spacing w:before="0" w:after="283"/>
              <w:jc w:val="start"/>
              <w:rPr/>
            </w:pPr>
            <w:r>
              <w:rPr/>
              <w:t xml:space="preserve">Schist 37 </w:t>
            </w:r>
          </w:p>
        </w:tc>
        <w:tc>
          <w:tcPr>
            <w:tcW w:w="1441" w:type="dxa"/>
            <w:tcBorders/>
            <w:vAlign w:val="center"/>
          </w:tcPr>
          <w:p>
            <w:pPr>
              <w:pStyle w:val="TableContents"/>
              <w:bidi w:val="0"/>
              <w:spacing w:before="0" w:after="283"/>
              <w:jc w:val="start"/>
              <w:rPr/>
            </w:pPr>
            <w:r>
              <w:rPr/>
              <w:t xml:space="preserve">281 </w:t>
            </w:r>
          </w:p>
        </w:tc>
        <w:tc>
          <w:tcPr>
            <w:tcW w:w="1492" w:type="dxa"/>
            <w:tcBorders/>
            <w:vAlign w:val="center"/>
          </w:tcPr>
          <w:p>
            <w:pPr>
              <w:pStyle w:val="TableContents"/>
              <w:bidi w:val="0"/>
              <w:spacing w:before="0" w:after="283"/>
              <w:jc w:val="start"/>
              <w:rPr/>
            </w:pPr>
            <w:r>
              <w:rPr/>
              <w:t xml:space="preserve">7. 7 </w:t>
            </w:r>
          </w:p>
        </w:tc>
        <w:tc>
          <w:tcPr>
            <w:tcW w:w="1094" w:type="dxa"/>
            <w:tcBorders/>
            <w:vAlign w:val="center"/>
          </w:tcPr>
          <w:p>
            <w:pPr>
              <w:pStyle w:val="TableContents"/>
              <w:bidi w:val="0"/>
              <w:spacing w:before="0" w:after="283"/>
              <w:jc w:val="start"/>
              <w:rPr/>
            </w:pPr>
            <w:r>
              <w:rPr/>
              <w:t xml:space="preserve">Crato </w:t>
            </w:r>
          </w:p>
        </w:tc>
        <w:tc>
          <w:tcPr>
            <w:tcW w:w="1569" w:type="dxa"/>
            <w:tcBorders/>
            <w:vAlign w:val="center"/>
          </w:tcPr>
          <w:p>
            <w:pPr>
              <w:pStyle w:val="TableContents"/>
              <w:bidi w:val="0"/>
              <w:spacing w:before="0" w:after="283"/>
              <w:jc w:val="start"/>
              <w:rPr/>
            </w:pPr>
            <w:r>
              <w:rPr/>
              <w:t xml:space="preserve">Granite 36 </w:t>
            </w:r>
          </w:p>
        </w:tc>
        <w:tc>
          <w:tcPr>
            <w:tcW w:w="1441" w:type="dxa"/>
            <w:tcBorders/>
            <w:vAlign w:val="center"/>
          </w:tcPr>
          <w:p>
            <w:pPr>
              <w:pStyle w:val="TableContents"/>
              <w:bidi w:val="0"/>
              <w:spacing w:before="0" w:after="283"/>
              <w:jc w:val="start"/>
              <w:rPr/>
            </w:pPr>
            <w:r>
              <w:rPr/>
              <w:t xml:space="preserve">1632 </w:t>
            </w:r>
          </w:p>
        </w:tc>
        <w:tc>
          <w:tcPr>
            <w:tcW w:w="1542" w:type="dxa"/>
            <w:tcBorders/>
            <w:vAlign w:val="center"/>
          </w:tcPr>
          <w:p>
            <w:pPr>
              <w:pStyle w:val="TableContents"/>
              <w:bidi w:val="0"/>
              <w:spacing w:before="0" w:after="283"/>
              <w:jc w:val="start"/>
              <w:rPr/>
            </w:pPr>
            <w:r>
              <w:rPr/>
              <w:t xml:space="preserve">33. 5 </w:t>
            </w:r>
          </w:p>
        </w:tc>
      </w:tr>
      <w:tr>
        <w:trPr/>
        <w:tc>
          <w:tcPr>
            <w:tcW w:w="1191" w:type="dxa"/>
            <w:tcBorders/>
            <w:vAlign w:val="center"/>
          </w:tcPr>
          <w:p>
            <w:pPr>
              <w:pStyle w:val="TableContents"/>
              <w:bidi w:val="0"/>
              <w:spacing w:before="0" w:after="283"/>
              <w:jc w:val="start"/>
              <w:rPr/>
            </w:pPr>
            <w:r>
              <w:rPr/>
              <w:t xml:space="preserve">Nisa </w:t>
            </w:r>
          </w:p>
        </w:tc>
        <w:tc>
          <w:tcPr>
            <w:tcW w:w="1569" w:type="dxa"/>
            <w:tcBorders/>
            <w:vAlign w:val="center"/>
          </w:tcPr>
          <w:p>
            <w:pPr>
              <w:pStyle w:val="TableContents"/>
              <w:bidi w:val="0"/>
              <w:spacing w:before="0" w:after="283"/>
              <w:jc w:val="start"/>
              <w:rPr/>
            </w:pPr>
            <w:r>
              <w:rPr/>
              <w:t xml:space="preserve">Schist 38 </w:t>
            </w:r>
          </w:p>
        </w:tc>
        <w:tc>
          <w:tcPr>
            <w:tcW w:w="1441" w:type="dxa"/>
            <w:tcBorders/>
            <w:vAlign w:val="center"/>
          </w:tcPr>
          <w:p>
            <w:pPr>
              <w:pStyle w:val="TableContents"/>
              <w:bidi w:val="0"/>
              <w:spacing w:before="0" w:after="283"/>
              <w:jc w:val="start"/>
              <w:rPr/>
            </w:pPr>
            <w:r>
              <w:rPr/>
              <w:t xml:space="preserve">252 </w:t>
            </w:r>
          </w:p>
        </w:tc>
        <w:tc>
          <w:tcPr>
            <w:tcW w:w="1492" w:type="dxa"/>
            <w:tcBorders/>
            <w:vAlign w:val="center"/>
          </w:tcPr>
          <w:p>
            <w:pPr>
              <w:pStyle w:val="TableContents"/>
              <w:bidi w:val="0"/>
              <w:spacing w:before="0" w:after="283"/>
              <w:jc w:val="start"/>
              <w:rPr/>
            </w:pPr>
            <w:r>
              <w:rPr/>
              <w:t xml:space="preserve">6. 7 </w:t>
            </w:r>
          </w:p>
        </w:tc>
        <w:tc>
          <w:tcPr>
            <w:tcW w:w="1094" w:type="dxa"/>
            <w:tcBorders/>
            <w:vAlign w:val="center"/>
          </w:tcPr>
          <w:p>
            <w:pPr>
              <w:pStyle w:val="TableContents"/>
              <w:bidi w:val="0"/>
              <w:spacing w:before="0" w:after="283"/>
              <w:jc w:val="start"/>
              <w:rPr>
                <w:sz w:val="4"/>
                <w:szCs w:val="4"/>
              </w:rPr>
            </w:pPr>
            <w:r>
              <w:rPr>
                <w:sz w:val="4"/>
                <w:szCs w:val="4"/>
              </w:rPr>
            </w:r>
          </w:p>
        </w:tc>
        <w:tc>
          <w:tcPr>
            <w:tcW w:w="1569" w:type="dxa"/>
            <w:tcBorders/>
            <w:vAlign w:val="center"/>
          </w:tcPr>
          <w:p>
            <w:pPr>
              <w:pStyle w:val="TableContents"/>
              <w:bidi w:val="0"/>
              <w:spacing w:before="0" w:after="283"/>
              <w:jc w:val="start"/>
              <w:rPr>
                <w:sz w:val="4"/>
                <w:szCs w:val="4"/>
              </w:rPr>
            </w:pPr>
            <w:r>
              <w:rPr>
                <w:sz w:val="4"/>
                <w:szCs w:val="4"/>
              </w:rPr>
            </w:r>
          </w:p>
        </w:tc>
        <w:tc>
          <w:tcPr>
            <w:tcW w:w="1441" w:type="dxa"/>
            <w:tcBorders/>
            <w:vAlign w:val="center"/>
          </w:tcPr>
          <w:p>
            <w:pPr>
              <w:pStyle w:val="TableContents"/>
              <w:bidi w:val="0"/>
              <w:spacing w:before="0" w:after="283"/>
              <w:jc w:val="start"/>
              <w:rPr>
                <w:sz w:val="4"/>
                <w:szCs w:val="4"/>
              </w:rPr>
            </w:pPr>
            <w:r>
              <w:rPr>
                <w:sz w:val="4"/>
                <w:szCs w:val="4"/>
              </w:rPr>
            </w:r>
          </w:p>
        </w:tc>
        <w:tc>
          <w:tcPr>
            <w:tcW w:w="1542" w:type="dxa"/>
            <w:tcBorders/>
            <w:vAlign w:val="center"/>
          </w:tcPr>
          <w:p>
            <w:pPr>
              <w:pStyle w:val="TableContents"/>
              <w:bidi w:val="0"/>
              <w:spacing w:before="0" w:after="283"/>
              <w:jc w:val="start"/>
              <w:rPr>
                <w:sz w:val="4"/>
                <w:szCs w:val="4"/>
              </w:rPr>
            </w:pPr>
            <w:r>
              <w:rPr>
                <w:sz w:val="4"/>
                <w:szCs w:val="4"/>
              </w:rPr>
            </w:r>
          </w:p>
        </w:tc>
      </w:tr>
      <w:tr>
        <w:trPr/>
        <w:tc>
          <w:tcPr>
            <w:tcW w:w="1191" w:type="dxa"/>
            <w:tcBorders/>
            <w:vAlign w:val="center"/>
          </w:tcPr>
          <w:p>
            <w:pPr>
              <w:pStyle w:val="TableContents"/>
              <w:bidi w:val="0"/>
              <w:spacing w:before="0" w:after="283"/>
              <w:jc w:val="start"/>
              <w:rPr/>
            </w:pPr>
            <w:r>
              <w:rPr/>
              <w:t xml:space="preserve">Nisa </w:t>
            </w:r>
          </w:p>
        </w:tc>
        <w:tc>
          <w:tcPr>
            <w:tcW w:w="1569" w:type="dxa"/>
            <w:tcBorders/>
            <w:vAlign w:val="center"/>
          </w:tcPr>
          <w:p>
            <w:pPr>
              <w:pStyle w:val="TableContents"/>
              <w:bidi w:val="0"/>
              <w:spacing w:before="0" w:after="283"/>
              <w:jc w:val="start"/>
              <w:rPr/>
            </w:pPr>
            <w:r>
              <w:rPr/>
              <w:t xml:space="preserve">Schist 39 </w:t>
            </w:r>
          </w:p>
        </w:tc>
        <w:tc>
          <w:tcPr>
            <w:tcW w:w="1441" w:type="dxa"/>
            <w:tcBorders/>
            <w:vAlign w:val="center"/>
          </w:tcPr>
          <w:p>
            <w:pPr>
              <w:pStyle w:val="TableContents"/>
              <w:bidi w:val="0"/>
              <w:spacing w:before="0" w:after="283"/>
              <w:jc w:val="start"/>
              <w:rPr/>
            </w:pPr>
            <w:r>
              <w:rPr/>
              <w:t xml:space="preserve">242 </w:t>
            </w:r>
          </w:p>
        </w:tc>
        <w:tc>
          <w:tcPr>
            <w:tcW w:w="1492" w:type="dxa"/>
            <w:tcBorders/>
            <w:vAlign w:val="center"/>
          </w:tcPr>
          <w:p>
            <w:pPr>
              <w:pStyle w:val="TableContents"/>
              <w:bidi w:val="0"/>
              <w:spacing w:before="0" w:after="283"/>
              <w:jc w:val="start"/>
              <w:rPr/>
            </w:pPr>
            <w:r>
              <w:rPr/>
              <w:t xml:space="preserve">6. 6 </w:t>
            </w:r>
          </w:p>
        </w:tc>
        <w:tc>
          <w:tcPr>
            <w:tcW w:w="1094" w:type="dxa"/>
            <w:tcBorders/>
            <w:vAlign w:val="center"/>
          </w:tcPr>
          <w:p>
            <w:pPr>
              <w:pStyle w:val="TableContents"/>
              <w:bidi w:val="0"/>
              <w:spacing w:before="0" w:after="283"/>
              <w:jc w:val="start"/>
              <w:rPr>
                <w:sz w:val="4"/>
                <w:szCs w:val="4"/>
              </w:rPr>
            </w:pPr>
            <w:r>
              <w:rPr>
                <w:sz w:val="4"/>
                <w:szCs w:val="4"/>
              </w:rPr>
            </w:r>
          </w:p>
        </w:tc>
        <w:tc>
          <w:tcPr>
            <w:tcW w:w="1569" w:type="dxa"/>
            <w:tcBorders/>
            <w:vAlign w:val="center"/>
          </w:tcPr>
          <w:p>
            <w:pPr>
              <w:pStyle w:val="TableContents"/>
              <w:bidi w:val="0"/>
              <w:spacing w:before="0" w:after="283"/>
              <w:jc w:val="start"/>
              <w:rPr>
                <w:sz w:val="4"/>
                <w:szCs w:val="4"/>
              </w:rPr>
            </w:pPr>
            <w:r>
              <w:rPr>
                <w:sz w:val="4"/>
                <w:szCs w:val="4"/>
              </w:rPr>
            </w:r>
          </w:p>
        </w:tc>
        <w:tc>
          <w:tcPr>
            <w:tcW w:w="1441" w:type="dxa"/>
            <w:tcBorders/>
            <w:vAlign w:val="center"/>
          </w:tcPr>
          <w:p>
            <w:pPr>
              <w:pStyle w:val="TableContents"/>
              <w:bidi w:val="0"/>
              <w:spacing w:before="0" w:after="283"/>
              <w:jc w:val="start"/>
              <w:rPr>
                <w:sz w:val="4"/>
                <w:szCs w:val="4"/>
              </w:rPr>
            </w:pPr>
            <w:r>
              <w:rPr>
                <w:sz w:val="4"/>
                <w:szCs w:val="4"/>
              </w:rPr>
            </w:r>
          </w:p>
        </w:tc>
        <w:tc>
          <w:tcPr>
            <w:tcW w:w="1542" w:type="dxa"/>
            <w:tcBorders/>
            <w:vAlign w:val="center"/>
          </w:tcPr>
          <w:p>
            <w:pPr>
              <w:pStyle w:val="TableContents"/>
              <w:bidi w:val="0"/>
              <w:spacing w:before="0" w:after="283"/>
              <w:jc w:val="start"/>
              <w:rPr>
                <w:sz w:val="4"/>
                <w:szCs w:val="4"/>
              </w:rPr>
            </w:pPr>
            <w:r>
              <w:rPr>
                <w:sz w:val="4"/>
                <w:szCs w:val="4"/>
              </w:rPr>
            </w:r>
          </w:p>
        </w:tc>
      </w:tr>
      <w:tr>
        <w:trPr/>
        <w:tc>
          <w:tcPr>
            <w:tcW w:w="1191" w:type="dxa"/>
            <w:tcBorders/>
            <w:vAlign w:val="center"/>
          </w:tcPr>
          <w:p>
            <w:pPr>
              <w:pStyle w:val="TableContents"/>
              <w:bidi w:val="0"/>
              <w:spacing w:before="0" w:after="283"/>
              <w:jc w:val="start"/>
              <w:rPr/>
            </w:pPr>
            <w:r>
              <w:rPr/>
              <w:t xml:space="preserve">Mean </w:t>
            </w:r>
          </w:p>
        </w:tc>
        <w:tc>
          <w:tcPr>
            <w:tcW w:w="1569" w:type="dxa"/>
            <w:tcBorders/>
            <w:vAlign w:val="center"/>
          </w:tcPr>
          <w:p>
            <w:pPr>
              <w:pStyle w:val="TableContents"/>
              <w:bidi w:val="0"/>
              <w:spacing w:before="0" w:after="283"/>
              <w:jc w:val="start"/>
              <w:rPr>
                <w:sz w:val="4"/>
                <w:szCs w:val="4"/>
              </w:rPr>
            </w:pPr>
            <w:r>
              <w:rPr>
                <w:sz w:val="4"/>
                <w:szCs w:val="4"/>
              </w:rPr>
            </w:r>
          </w:p>
        </w:tc>
        <w:tc>
          <w:tcPr>
            <w:tcW w:w="1441" w:type="dxa"/>
            <w:tcBorders/>
            <w:vAlign w:val="center"/>
          </w:tcPr>
          <w:p>
            <w:pPr>
              <w:pStyle w:val="TableContents"/>
              <w:bidi w:val="0"/>
              <w:spacing w:before="0" w:after="283"/>
              <w:jc w:val="start"/>
              <w:rPr/>
            </w:pPr>
            <w:r>
              <w:rPr/>
              <w:t xml:space="preserve">274 </w:t>
            </w:r>
          </w:p>
        </w:tc>
        <w:tc>
          <w:tcPr>
            <w:tcW w:w="1492" w:type="dxa"/>
            <w:tcBorders/>
            <w:vAlign w:val="center"/>
          </w:tcPr>
          <w:p>
            <w:pPr>
              <w:pStyle w:val="TableContents"/>
              <w:bidi w:val="0"/>
              <w:spacing w:before="0" w:after="283"/>
              <w:jc w:val="start"/>
              <w:rPr/>
            </w:pPr>
            <w:r>
              <w:rPr/>
              <w:t xml:space="preserve">7 </w:t>
            </w:r>
          </w:p>
        </w:tc>
        <w:tc>
          <w:tcPr>
            <w:tcW w:w="1094" w:type="dxa"/>
            <w:tcBorders/>
            <w:vAlign w:val="center"/>
          </w:tcPr>
          <w:p>
            <w:pPr>
              <w:pStyle w:val="TableContents"/>
              <w:bidi w:val="0"/>
              <w:spacing w:before="0" w:after="283"/>
              <w:jc w:val="start"/>
              <w:rPr>
                <w:sz w:val="4"/>
                <w:szCs w:val="4"/>
              </w:rPr>
            </w:pPr>
            <w:r>
              <w:rPr>
                <w:sz w:val="4"/>
                <w:szCs w:val="4"/>
              </w:rPr>
            </w:r>
          </w:p>
        </w:tc>
        <w:tc>
          <w:tcPr>
            <w:tcW w:w="1569" w:type="dxa"/>
            <w:tcBorders/>
            <w:vAlign w:val="center"/>
          </w:tcPr>
          <w:p>
            <w:pPr>
              <w:pStyle w:val="TableContents"/>
              <w:bidi w:val="0"/>
              <w:spacing w:before="0" w:after="283"/>
              <w:jc w:val="start"/>
              <w:rPr>
                <w:sz w:val="4"/>
                <w:szCs w:val="4"/>
              </w:rPr>
            </w:pPr>
            <w:r>
              <w:rPr>
                <w:sz w:val="4"/>
                <w:szCs w:val="4"/>
              </w:rPr>
            </w:r>
          </w:p>
        </w:tc>
        <w:tc>
          <w:tcPr>
            <w:tcW w:w="1441" w:type="dxa"/>
            <w:tcBorders/>
            <w:vAlign w:val="center"/>
          </w:tcPr>
          <w:p>
            <w:pPr>
              <w:pStyle w:val="TableContents"/>
              <w:bidi w:val="0"/>
              <w:spacing w:before="0" w:after="283"/>
              <w:jc w:val="start"/>
              <w:rPr/>
            </w:pPr>
            <w:r>
              <w:rPr/>
              <w:t xml:space="preserve">449 </w:t>
            </w:r>
          </w:p>
        </w:tc>
        <w:tc>
          <w:tcPr>
            <w:tcW w:w="1542" w:type="dxa"/>
            <w:tcBorders/>
            <w:vAlign w:val="center"/>
          </w:tcPr>
          <w:p>
            <w:pPr>
              <w:pStyle w:val="TableContents"/>
              <w:bidi w:val="0"/>
              <w:spacing w:before="0" w:after="283"/>
              <w:jc w:val="start"/>
              <w:rPr/>
            </w:pPr>
            <w:r>
              <w:rPr/>
              <w:t xml:space="preserve">11 </w:t>
            </w:r>
          </w:p>
        </w:tc>
      </w:tr>
    </w:tbl>
    <w:tbl>
      <w:tblPr>
        <w:tblW w:w="6934" w:type="dxa"/>
        <w:jc w:val="start"/>
        <w:tblInd w:w="0" w:type="dxa"/>
        <w:tblLayout w:type="fixed"/>
        <w:tblCellMar>
          <w:top w:w="28" w:type="dxa"/>
          <w:start w:w="28" w:type="dxa"/>
          <w:bottom w:w="28" w:type="dxa"/>
          <w:end w:w="28" w:type="dxa"/>
        </w:tblCellMar>
      </w:tblPr>
      <w:tblGrid>
        <w:gridCol w:w="1441"/>
        <w:gridCol w:w="1411"/>
        <w:gridCol w:w="2041"/>
        <w:gridCol w:w="2041"/>
      </w:tblGrid>
      <w:tr>
        <w:trPr/>
        <w:tc>
          <w:tcPr>
            <w:tcW w:w="1441" w:type="dxa"/>
            <w:tcBorders/>
            <w:vAlign w:val="center"/>
          </w:tcPr>
          <w:p>
            <w:pPr>
              <w:pStyle w:val="TableContents"/>
              <w:bidi w:val="0"/>
              <w:spacing w:before="0" w:after="283"/>
              <w:jc w:val="start"/>
              <w:rPr/>
            </w:pPr>
            <w:r>
              <w:rPr/>
              <w:t xml:space="preserve">Location </w:t>
            </w:r>
          </w:p>
        </w:tc>
        <w:tc>
          <w:tcPr>
            <w:tcW w:w="1411" w:type="dxa"/>
            <w:tcBorders/>
            <w:vAlign w:val="center"/>
          </w:tcPr>
          <w:p>
            <w:pPr>
              <w:pStyle w:val="TableContents"/>
              <w:bidi w:val="0"/>
              <w:spacing w:before="0" w:after="283"/>
              <w:jc w:val="start"/>
              <w:rPr/>
            </w:pPr>
            <w:r>
              <w:rPr/>
              <w:t xml:space="preserve">Soil of origin </w:t>
            </w:r>
          </w:p>
        </w:tc>
        <w:tc>
          <w:tcPr>
            <w:tcW w:w="2041" w:type="dxa"/>
            <w:tcBorders/>
            <w:vAlign w:val="center"/>
          </w:tcPr>
          <w:p>
            <w:pPr>
              <w:pStyle w:val="TableContents"/>
              <w:bidi w:val="0"/>
              <w:spacing w:before="0" w:after="283"/>
              <w:jc w:val="start"/>
              <w:rPr/>
            </w:pPr>
            <w:r>
              <w:rPr/>
              <w:t xml:space="preserve">Legume shoot yield </w:t>
            </w:r>
          </w:p>
        </w:tc>
        <w:tc>
          <w:tcPr>
            <w:tcW w:w="2041" w:type="dxa"/>
            <w:tcBorders/>
            <w:vAlign w:val="center"/>
          </w:tcPr>
          <w:p>
            <w:pPr>
              <w:pStyle w:val="TableContents"/>
              <w:bidi w:val="0"/>
              <w:spacing w:before="0" w:after="283"/>
              <w:jc w:val="start"/>
              <w:rPr/>
            </w:pPr>
            <w:r>
              <w:rPr/>
              <w:t xml:space="preserve">Amount of fixed-N </w:t>
            </w:r>
          </w:p>
        </w:tc>
      </w:tr>
      <w:tr>
        <w:trPr/>
        <w:tc>
          <w:tcPr>
            <w:tcW w:w="1441" w:type="dxa"/>
            <w:tcBorders/>
            <w:vAlign w:val="center"/>
          </w:tcPr>
          <w:p>
            <w:pPr>
              <w:pStyle w:val="TableContents"/>
              <w:bidi w:val="0"/>
              <w:spacing w:before="0" w:after="283"/>
              <w:jc w:val="start"/>
              <w:rPr>
                <w:sz w:val="4"/>
                <w:szCs w:val="4"/>
              </w:rPr>
            </w:pPr>
            <w:r>
              <w:rPr>
                <w:sz w:val="4"/>
                <w:szCs w:val="4"/>
              </w:rPr>
            </w:r>
          </w:p>
        </w:tc>
        <w:tc>
          <w:tcPr>
            <w:tcW w:w="1411" w:type="dxa"/>
            <w:tcBorders/>
            <w:vAlign w:val="center"/>
          </w:tcPr>
          <w:p>
            <w:pPr>
              <w:pStyle w:val="TableContents"/>
              <w:bidi w:val="0"/>
              <w:spacing w:before="0" w:after="283"/>
              <w:jc w:val="start"/>
              <w:rPr>
                <w:sz w:val="4"/>
                <w:szCs w:val="4"/>
              </w:rPr>
            </w:pPr>
            <w:r>
              <w:rPr>
                <w:sz w:val="4"/>
                <w:szCs w:val="4"/>
              </w:rPr>
            </w:r>
          </w:p>
        </w:tc>
        <w:tc>
          <w:tcPr>
            <w:tcW w:w="2041" w:type="dxa"/>
            <w:tcBorders/>
            <w:vAlign w:val="center"/>
          </w:tcPr>
          <w:p>
            <w:pPr>
              <w:pStyle w:val="TableContents"/>
              <w:bidi w:val="0"/>
              <w:spacing w:before="0" w:after="283"/>
              <w:jc w:val="start"/>
              <w:rPr/>
            </w:pPr>
            <w:r>
              <w:rPr/>
              <w:t xml:space="preserve">(kg/ha) </w:t>
            </w:r>
          </w:p>
        </w:tc>
        <w:tc>
          <w:tcPr>
            <w:tcW w:w="2041" w:type="dxa"/>
            <w:tcBorders/>
            <w:vAlign w:val="center"/>
          </w:tcPr>
          <w:p>
            <w:pPr>
              <w:pStyle w:val="TableContents"/>
              <w:bidi w:val="0"/>
              <w:spacing w:before="0" w:after="283"/>
              <w:jc w:val="start"/>
              <w:rPr/>
            </w:pPr>
            <w:r>
              <w:rPr/>
              <w:t xml:space="preserve">(kg/ha) </w:t>
            </w:r>
          </w:p>
        </w:tc>
      </w:tr>
      <w:tr>
        <w:trPr/>
        <w:tc>
          <w:tcPr>
            <w:tcW w:w="1441" w:type="dxa"/>
            <w:tcBorders/>
            <w:vAlign w:val="center"/>
          </w:tcPr>
          <w:p>
            <w:pPr>
              <w:pStyle w:val="TableContents"/>
              <w:bidi w:val="0"/>
              <w:spacing w:before="0" w:after="283"/>
              <w:jc w:val="start"/>
              <w:rPr/>
            </w:pPr>
            <w:r>
              <w:rPr/>
              <w:t xml:space="preserve">Castro Verde </w:t>
            </w:r>
          </w:p>
        </w:tc>
        <w:tc>
          <w:tcPr>
            <w:tcW w:w="1411" w:type="dxa"/>
            <w:tcBorders/>
            <w:vAlign w:val="center"/>
          </w:tcPr>
          <w:p>
            <w:pPr>
              <w:pStyle w:val="TableContents"/>
              <w:bidi w:val="0"/>
              <w:spacing w:before="0" w:after="283"/>
              <w:jc w:val="start"/>
              <w:rPr/>
            </w:pPr>
            <w:r>
              <w:rPr/>
              <w:t xml:space="preserve">Schist 1 </w:t>
            </w:r>
          </w:p>
        </w:tc>
        <w:tc>
          <w:tcPr>
            <w:tcW w:w="2041" w:type="dxa"/>
            <w:tcBorders/>
            <w:vAlign w:val="center"/>
          </w:tcPr>
          <w:p>
            <w:pPr>
              <w:pStyle w:val="TableContents"/>
              <w:bidi w:val="0"/>
              <w:spacing w:before="0" w:after="283"/>
              <w:jc w:val="start"/>
              <w:rPr/>
            </w:pPr>
            <w:r>
              <w:rPr/>
              <w:t xml:space="preserve">42 </w:t>
            </w:r>
          </w:p>
        </w:tc>
        <w:tc>
          <w:tcPr>
            <w:tcW w:w="2041" w:type="dxa"/>
            <w:tcBorders/>
            <w:vAlign w:val="center"/>
          </w:tcPr>
          <w:p>
            <w:pPr>
              <w:pStyle w:val="TableContents"/>
              <w:bidi w:val="0"/>
              <w:spacing w:before="0" w:after="283"/>
              <w:jc w:val="start"/>
              <w:rPr/>
            </w:pPr>
            <w:r>
              <w:rPr/>
              <w:t xml:space="preserve">1. 0 </w:t>
            </w:r>
          </w:p>
        </w:tc>
      </w:tr>
      <w:tr>
        <w:trPr/>
        <w:tc>
          <w:tcPr>
            <w:tcW w:w="1441" w:type="dxa"/>
            <w:tcBorders/>
            <w:vAlign w:val="center"/>
          </w:tcPr>
          <w:p>
            <w:pPr>
              <w:pStyle w:val="TableContents"/>
              <w:bidi w:val="0"/>
              <w:spacing w:before="0" w:after="283"/>
              <w:jc w:val="start"/>
              <w:rPr/>
            </w:pPr>
            <w:r>
              <w:rPr/>
              <w:t xml:space="preserve">Castro Verde </w:t>
            </w:r>
          </w:p>
        </w:tc>
        <w:tc>
          <w:tcPr>
            <w:tcW w:w="1411" w:type="dxa"/>
            <w:tcBorders/>
            <w:vAlign w:val="center"/>
          </w:tcPr>
          <w:p>
            <w:pPr>
              <w:pStyle w:val="TableContents"/>
              <w:bidi w:val="0"/>
              <w:spacing w:before="0" w:after="283"/>
              <w:jc w:val="start"/>
              <w:rPr/>
            </w:pPr>
            <w:r>
              <w:rPr/>
              <w:t xml:space="preserve">Schist 2 </w:t>
            </w:r>
          </w:p>
        </w:tc>
        <w:tc>
          <w:tcPr>
            <w:tcW w:w="2041" w:type="dxa"/>
            <w:tcBorders/>
            <w:vAlign w:val="center"/>
          </w:tcPr>
          <w:p>
            <w:pPr>
              <w:pStyle w:val="TableContents"/>
              <w:bidi w:val="0"/>
              <w:spacing w:before="0" w:after="283"/>
              <w:jc w:val="start"/>
              <w:rPr/>
            </w:pPr>
            <w:r>
              <w:rPr/>
              <w:t xml:space="preserve">724 </w:t>
            </w:r>
          </w:p>
        </w:tc>
        <w:tc>
          <w:tcPr>
            <w:tcW w:w="2041" w:type="dxa"/>
            <w:tcBorders/>
            <w:vAlign w:val="center"/>
          </w:tcPr>
          <w:p>
            <w:pPr>
              <w:pStyle w:val="TableContents"/>
              <w:bidi w:val="0"/>
              <w:spacing w:before="0" w:after="283"/>
              <w:jc w:val="start"/>
              <w:rPr/>
            </w:pPr>
            <w:r>
              <w:rPr/>
              <w:t xml:space="preserve">16. 6 </w:t>
            </w:r>
          </w:p>
        </w:tc>
      </w:tr>
      <w:tr>
        <w:trPr/>
        <w:tc>
          <w:tcPr>
            <w:tcW w:w="1441" w:type="dxa"/>
            <w:tcBorders/>
            <w:vAlign w:val="center"/>
          </w:tcPr>
          <w:p>
            <w:pPr>
              <w:pStyle w:val="TableContents"/>
              <w:bidi w:val="0"/>
              <w:spacing w:before="0" w:after="283"/>
              <w:jc w:val="start"/>
              <w:rPr/>
            </w:pPr>
            <w:r>
              <w:rPr/>
              <w:t xml:space="preserve">Castro Verde </w:t>
            </w:r>
          </w:p>
        </w:tc>
        <w:tc>
          <w:tcPr>
            <w:tcW w:w="1411" w:type="dxa"/>
            <w:tcBorders/>
            <w:vAlign w:val="center"/>
          </w:tcPr>
          <w:p>
            <w:pPr>
              <w:pStyle w:val="TableContents"/>
              <w:bidi w:val="0"/>
              <w:spacing w:before="0" w:after="283"/>
              <w:jc w:val="start"/>
              <w:rPr/>
            </w:pPr>
            <w:r>
              <w:rPr/>
              <w:t xml:space="preserve">Schist 3 </w:t>
            </w:r>
          </w:p>
        </w:tc>
        <w:tc>
          <w:tcPr>
            <w:tcW w:w="2041" w:type="dxa"/>
            <w:tcBorders/>
            <w:vAlign w:val="center"/>
          </w:tcPr>
          <w:p>
            <w:pPr>
              <w:pStyle w:val="TableContents"/>
              <w:bidi w:val="0"/>
              <w:spacing w:before="0" w:after="283"/>
              <w:jc w:val="start"/>
              <w:rPr/>
            </w:pPr>
            <w:r>
              <w:rPr/>
              <w:t xml:space="preserve">720 </w:t>
            </w:r>
          </w:p>
        </w:tc>
        <w:tc>
          <w:tcPr>
            <w:tcW w:w="2041" w:type="dxa"/>
            <w:tcBorders/>
            <w:vAlign w:val="center"/>
          </w:tcPr>
          <w:p>
            <w:pPr>
              <w:pStyle w:val="TableContents"/>
              <w:bidi w:val="0"/>
              <w:spacing w:before="0" w:after="283"/>
              <w:jc w:val="start"/>
              <w:rPr/>
            </w:pPr>
            <w:r>
              <w:rPr/>
              <w:t xml:space="preserve">24. 1 </w:t>
            </w:r>
          </w:p>
        </w:tc>
      </w:tr>
      <w:tr>
        <w:trPr/>
        <w:tc>
          <w:tcPr>
            <w:tcW w:w="1441" w:type="dxa"/>
            <w:tcBorders/>
            <w:vAlign w:val="center"/>
          </w:tcPr>
          <w:p>
            <w:pPr>
              <w:pStyle w:val="TableContents"/>
              <w:bidi w:val="0"/>
              <w:spacing w:before="0" w:after="283"/>
              <w:jc w:val="start"/>
              <w:rPr/>
            </w:pPr>
            <w:r>
              <w:rPr/>
              <w:t xml:space="preserve">Castro Verde </w:t>
            </w:r>
          </w:p>
        </w:tc>
        <w:tc>
          <w:tcPr>
            <w:tcW w:w="1411" w:type="dxa"/>
            <w:tcBorders/>
            <w:vAlign w:val="center"/>
          </w:tcPr>
          <w:p>
            <w:pPr>
              <w:pStyle w:val="TableContents"/>
              <w:bidi w:val="0"/>
              <w:spacing w:before="0" w:after="283"/>
              <w:jc w:val="start"/>
              <w:rPr/>
            </w:pPr>
            <w:r>
              <w:rPr/>
              <w:t xml:space="preserve">Schist 4 </w:t>
            </w:r>
          </w:p>
        </w:tc>
        <w:tc>
          <w:tcPr>
            <w:tcW w:w="2041" w:type="dxa"/>
            <w:tcBorders/>
            <w:vAlign w:val="center"/>
          </w:tcPr>
          <w:p>
            <w:pPr>
              <w:pStyle w:val="TableContents"/>
              <w:bidi w:val="0"/>
              <w:spacing w:before="0" w:after="283"/>
              <w:jc w:val="start"/>
              <w:rPr/>
            </w:pPr>
            <w:r>
              <w:rPr/>
              <w:t xml:space="preserve">107 </w:t>
            </w:r>
          </w:p>
        </w:tc>
        <w:tc>
          <w:tcPr>
            <w:tcW w:w="2041" w:type="dxa"/>
            <w:tcBorders/>
            <w:vAlign w:val="center"/>
          </w:tcPr>
          <w:p>
            <w:pPr>
              <w:pStyle w:val="TableContents"/>
              <w:bidi w:val="0"/>
              <w:spacing w:before="0" w:after="283"/>
              <w:jc w:val="start"/>
              <w:rPr/>
            </w:pPr>
            <w:r>
              <w:rPr/>
              <w:t xml:space="preserve">3. 1 </w:t>
            </w:r>
          </w:p>
        </w:tc>
      </w:tr>
      <w:tr>
        <w:trPr/>
        <w:tc>
          <w:tcPr>
            <w:tcW w:w="1441" w:type="dxa"/>
            <w:tcBorders/>
            <w:vAlign w:val="center"/>
          </w:tcPr>
          <w:p>
            <w:pPr>
              <w:pStyle w:val="TableContents"/>
              <w:bidi w:val="0"/>
              <w:spacing w:before="0" w:after="283"/>
              <w:jc w:val="start"/>
              <w:rPr/>
            </w:pPr>
            <w:r>
              <w:rPr/>
              <w:t xml:space="preserve">Castro Verde </w:t>
            </w:r>
          </w:p>
        </w:tc>
        <w:tc>
          <w:tcPr>
            <w:tcW w:w="1411" w:type="dxa"/>
            <w:tcBorders/>
            <w:vAlign w:val="center"/>
          </w:tcPr>
          <w:p>
            <w:pPr>
              <w:pStyle w:val="TableContents"/>
              <w:bidi w:val="0"/>
              <w:spacing w:before="0" w:after="283"/>
              <w:jc w:val="start"/>
              <w:rPr/>
            </w:pPr>
            <w:r>
              <w:rPr/>
              <w:t xml:space="preserve">Schist 5 </w:t>
            </w:r>
          </w:p>
        </w:tc>
        <w:tc>
          <w:tcPr>
            <w:tcW w:w="2041" w:type="dxa"/>
            <w:tcBorders/>
            <w:vAlign w:val="center"/>
          </w:tcPr>
          <w:p>
            <w:pPr>
              <w:pStyle w:val="TableContents"/>
              <w:bidi w:val="0"/>
              <w:spacing w:before="0" w:after="283"/>
              <w:jc w:val="start"/>
              <w:rPr/>
            </w:pPr>
            <w:r>
              <w:rPr/>
              <w:t xml:space="preserve">211 </w:t>
            </w:r>
          </w:p>
        </w:tc>
        <w:tc>
          <w:tcPr>
            <w:tcW w:w="2041" w:type="dxa"/>
            <w:tcBorders/>
            <w:vAlign w:val="center"/>
          </w:tcPr>
          <w:p>
            <w:pPr>
              <w:pStyle w:val="TableContents"/>
              <w:bidi w:val="0"/>
              <w:spacing w:before="0" w:after="283"/>
              <w:jc w:val="start"/>
              <w:rPr/>
            </w:pPr>
            <w:r>
              <w:rPr/>
              <w:t xml:space="preserve">6. 4 </w:t>
            </w:r>
          </w:p>
        </w:tc>
      </w:tr>
      <w:tr>
        <w:trPr/>
        <w:tc>
          <w:tcPr>
            <w:tcW w:w="1441" w:type="dxa"/>
            <w:tcBorders/>
            <w:vAlign w:val="center"/>
          </w:tcPr>
          <w:p>
            <w:pPr>
              <w:pStyle w:val="TableContents"/>
              <w:bidi w:val="0"/>
              <w:spacing w:before="0" w:after="283"/>
              <w:jc w:val="start"/>
              <w:rPr/>
            </w:pPr>
            <w:r>
              <w:rPr/>
              <w:t xml:space="preserve">Castro Verde </w:t>
            </w:r>
          </w:p>
        </w:tc>
        <w:tc>
          <w:tcPr>
            <w:tcW w:w="1411" w:type="dxa"/>
            <w:tcBorders/>
            <w:vAlign w:val="center"/>
          </w:tcPr>
          <w:p>
            <w:pPr>
              <w:pStyle w:val="TableContents"/>
              <w:bidi w:val="0"/>
              <w:spacing w:before="0" w:after="283"/>
              <w:jc w:val="start"/>
              <w:rPr/>
            </w:pPr>
            <w:r>
              <w:rPr/>
              <w:t xml:space="preserve">Schist 6 </w:t>
            </w:r>
          </w:p>
        </w:tc>
        <w:tc>
          <w:tcPr>
            <w:tcW w:w="2041" w:type="dxa"/>
            <w:tcBorders/>
            <w:vAlign w:val="center"/>
          </w:tcPr>
          <w:p>
            <w:pPr>
              <w:pStyle w:val="TableContents"/>
              <w:bidi w:val="0"/>
              <w:spacing w:before="0" w:after="283"/>
              <w:jc w:val="start"/>
              <w:rPr/>
            </w:pPr>
            <w:r>
              <w:rPr/>
              <w:t xml:space="preserve">14 </w:t>
            </w:r>
          </w:p>
        </w:tc>
        <w:tc>
          <w:tcPr>
            <w:tcW w:w="2041" w:type="dxa"/>
            <w:tcBorders/>
            <w:vAlign w:val="center"/>
          </w:tcPr>
          <w:p>
            <w:pPr>
              <w:pStyle w:val="TableContents"/>
              <w:bidi w:val="0"/>
              <w:spacing w:before="0" w:after="283"/>
              <w:jc w:val="start"/>
              <w:rPr/>
            </w:pPr>
            <w:r>
              <w:rPr/>
              <w:t xml:space="preserve">0. 4 </w:t>
            </w:r>
          </w:p>
        </w:tc>
      </w:tr>
      <w:tr>
        <w:trPr/>
        <w:tc>
          <w:tcPr>
            <w:tcW w:w="1441" w:type="dxa"/>
            <w:tcBorders/>
            <w:vAlign w:val="center"/>
          </w:tcPr>
          <w:p>
            <w:pPr>
              <w:pStyle w:val="TableContents"/>
              <w:bidi w:val="0"/>
              <w:spacing w:before="0" w:after="283"/>
              <w:jc w:val="start"/>
              <w:rPr/>
            </w:pPr>
            <w:r>
              <w:rPr/>
              <w:t xml:space="preserve">Ourique </w:t>
            </w:r>
          </w:p>
        </w:tc>
        <w:tc>
          <w:tcPr>
            <w:tcW w:w="1411" w:type="dxa"/>
            <w:tcBorders/>
            <w:vAlign w:val="center"/>
          </w:tcPr>
          <w:p>
            <w:pPr>
              <w:pStyle w:val="TableContents"/>
              <w:bidi w:val="0"/>
              <w:spacing w:before="0" w:after="283"/>
              <w:jc w:val="start"/>
              <w:rPr/>
            </w:pPr>
            <w:r>
              <w:rPr/>
              <w:t xml:space="preserve">Schist 7 </w:t>
            </w:r>
          </w:p>
        </w:tc>
        <w:tc>
          <w:tcPr>
            <w:tcW w:w="2041" w:type="dxa"/>
            <w:tcBorders/>
            <w:vAlign w:val="center"/>
          </w:tcPr>
          <w:p>
            <w:pPr>
              <w:pStyle w:val="TableContents"/>
              <w:bidi w:val="0"/>
              <w:spacing w:before="0" w:after="283"/>
              <w:jc w:val="start"/>
              <w:rPr/>
            </w:pPr>
            <w:r>
              <w:rPr/>
              <w:t xml:space="preserve">0 </w:t>
            </w:r>
          </w:p>
        </w:tc>
        <w:tc>
          <w:tcPr>
            <w:tcW w:w="2041" w:type="dxa"/>
            <w:tcBorders/>
            <w:vAlign w:val="center"/>
          </w:tcPr>
          <w:p>
            <w:pPr>
              <w:pStyle w:val="TableContents"/>
              <w:bidi w:val="0"/>
              <w:spacing w:before="0" w:after="283"/>
              <w:jc w:val="start"/>
              <w:rPr/>
            </w:pPr>
            <w:r>
              <w:rPr/>
              <w:t xml:space="preserve">0. 0 </w:t>
            </w:r>
          </w:p>
        </w:tc>
      </w:tr>
      <w:tr>
        <w:trPr/>
        <w:tc>
          <w:tcPr>
            <w:tcW w:w="1441" w:type="dxa"/>
            <w:tcBorders/>
            <w:vAlign w:val="center"/>
          </w:tcPr>
          <w:p>
            <w:pPr>
              <w:pStyle w:val="TableContents"/>
              <w:bidi w:val="0"/>
              <w:spacing w:before="0" w:after="283"/>
              <w:jc w:val="start"/>
              <w:rPr/>
            </w:pPr>
            <w:r>
              <w:rPr/>
              <w:t xml:space="preserve">Ourique </w:t>
            </w:r>
          </w:p>
        </w:tc>
        <w:tc>
          <w:tcPr>
            <w:tcW w:w="1411" w:type="dxa"/>
            <w:tcBorders/>
            <w:vAlign w:val="center"/>
          </w:tcPr>
          <w:p>
            <w:pPr>
              <w:pStyle w:val="TableContents"/>
              <w:bidi w:val="0"/>
              <w:spacing w:before="0" w:after="283"/>
              <w:jc w:val="start"/>
              <w:rPr/>
            </w:pPr>
            <w:r>
              <w:rPr/>
              <w:t xml:space="preserve">Schist 8 </w:t>
            </w:r>
          </w:p>
        </w:tc>
        <w:tc>
          <w:tcPr>
            <w:tcW w:w="2041" w:type="dxa"/>
            <w:tcBorders/>
            <w:vAlign w:val="center"/>
          </w:tcPr>
          <w:p>
            <w:pPr>
              <w:pStyle w:val="TableContents"/>
              <w:bidi w:val="0"/>
              <w:spacing w:before="0" w:after="283"/>
              <w:jc w:val="start"/>
              <w:rPr/>
            </w:pPr>
            <w:r>
              <w:rPr/>
              <w:t xml:space="preserve">7 </w:t>
            </w:r>
          </w:p>
        </w:tc>
        <w:tc>
          <w:tcPr>
            <w:tcW w:w="2041" w:type="dxa"/>
            <w:tcBorders/>
            <w:vAlign w:val="center"/>
          </w:tcPr>
          <w:p>
            <w:pPr>
              <w:pStyle w:val="TableContents"/>
              <w:bidi w:val="0"/>
              <w:spacing w:before="0" w:after="283"/>
              <w:jc w:val="start"/>
              <w:rPr/>
            </w:pPr>
            <w:r>
              <w:rPr/>
              <w:t xml:space="preserve">0. 1 </w:t>
            </w:r>
          </w:p>
        </w:tc>
      </w:tr>
      <w:tr>
        <w:trPr/>
        <w:tc>
          <w:tcPr>
            <w:tcW w:w="1441" w:type="dxa"/>
            <w:tcBorders/>
            <w:vAlign w:val="center"/>
          </w:tcPr>
          <w:p>
            <w:pPr>
              <w:pStyle w:val="TableContents"/>
              <w:bidi w:val="0"/>
              <w:spacing w:before="0" w:after="283"/>
              <w:jc w:val="start"/>
              <w:rPr/>
            </w:pPr>
            <w:r>
              <w:rPr/>
              <w:t xml:space="preserve">Ourique </w:t>
            </w:r>
          </w:p>
        </w:tc>
        <w:tc>
          <w:tcPr>
            <w:tcW w:w="1411" w:type="dxa"/>
            <w:tcBorders/>
            <w:vAlign w:val="center"/>
          </w:tcPr>
          <w:p>
            <w:pPr>
              <w:pStyle w:val="TableContents"/>
              <w:bidi w:val="0"/>
              <w:spacing w:before="0" w:after="283"/>
              <w:jc w:val="start"/>
              <w:rPr/>
            </w:pPr>
            <w:r>
              <w:rPr/>
              <w:t xml:space="preserve">Schist 9 </w:t>
            </w:r>
          </w:p>
        </w:tc>
        <w:tc>
          <w:tcPr>
            <w:tcW w:w="2041" w:type="dxa"/>
            <w:tcBorders/>
            <w:vAlign w:val="center"/>
          </w:tcPr>
          <w:p>
            <w:pPr>
              <w:pStyle w:val="TableContents"/>
              <w:bidi w:val="0"/>
              <w:spacing w:before="0" w:after="283"/>
              <w:jc w:val="start"/>
              <w:rPr/>
            </w:pPr>
            <w:r>
              <w:rPr/>
              <w:t xml:space="preserve">139 </w:t>
            </w:r>
          </w:p>
        </w:tc>
        <w:tc>
          <w:tcPr>
            <w:tcW w:w="2041" w:type="dxa"/>
            <w:tcBorders/>
            <w:vAlign w:val="center"/>
          </w:tcPr>
          <w:p>
            <w:pPr>
              <w:pStyle w:val="TableContents"/>
              <w:bidi w:val="0"/>
              <w:spacing w:before="0" w:after="283"/>
              <w:jc w:val="start"/>
              <w:rPr/>
            </w:pPr>
            <w:r>
              <w:rPr/>
              <w:t xml:space="preserve">2. 6 </w:t>
            </w:r>
          </w:p>
        </w:tc>
      </w:tr>
      <w:tr>
        <w:trPr/>
        <w:tc>
          <w:tcPr>
            <w:tcW w:w="1441" w:type="dxa"/>
            <w:tcBorders/>
            <w:vAlign w:val="center"/>
          </w:tcPr>
          <w:p>
            <w:pPr>
              <w:pStyle w:val="TableContents"/>
              <w:bidi w:val="0"/>
              <w:spacing w:before="0" w:after="283"/>
              <w:jc w:val="start"/>
              <w:rPr/>
            </w:pPr>
            <w:r>
              <w:rPr/>
              <w:t xml:space="preserve">Serpa </w:t>
            </w:r>
          </w:p>
        </w:tc>
        <w:tc>
          <w:tcPr>
            <w:tcW w:w="1411" w:type="dxa"/>
            <w:tcBorders/>
            <w:vAlign w:val="center"/>
          </w:tcPr>
          <w:p>
            <w:pPr>
              <w:pStyle w:val="TableContents"/>
              <w:bidi w:val="0"/>
              <w:spacing w:before="0" w:after="283"/>
              <w:jc w:val="start"/>
              <w:rPr/>
            </w:pPr>
            <w:r>
              <w:rPr/>
              <w:t xml:space="preserve">Schist 10 </w:t>
            </w:r>
          </w:p>
        </w:tc>
        <w:tc>
          <w:tcPr>
            <w:tcW w:w="2041" w:type="dxa"/>
            <w:tcBorders/>
            <w:vAlign w:val="center"/>
          </w:tcPr>
          <w:p>
            <w:pPr>
              <w:pStyle w:val="TableContents"/>
              <w:bidi w:val="0"/>
              <w:spacing w:before="0" w:after="283"/>
              <w:jc w:val="start"/>
              <w:rPr/>
            </w:pPr>
            <w:r>
              <w:rPr/>
              <w:t xml:space="preserve">1346 </w:t>
            </w:r>
          </w:p>
        </w:tc>
        <w:tc>
          <w:tcPr>
            <w:tcW w:w="2041" w:type="dxa"/>
            <w:tcBorders/>
            <w:vAlign w:val="center"/>
          </w:tcPr>
          <w:p>
            <w:pPr>
              <w:pStyle w:val="TableContents"/>
              <w:bidi w:val="0"/>
              <w:spacing w:before="0" w:after="283"/>
              <w:jc w:val="start"/>
              <w:rPr/>
            </w:pPr>
            <w:r>
              <w:rPr/>
              <w:t xml:space="preserve">28. 6 </w:t>
            </w:r>
          </w:p>
        </w:tc>
      </w:tr>
      <w:tr>
        <w:trPr/>
        <w:tc>
          <w:tcPr>
            <w:tcW w:w="1441" w:type="dxa"/>
            <w:tcBorders/>
            <w:vAlign w:val="center"/>
          </w:tcPr>
          <w:p>
            <w:pPr>
              <w:pStyle w:val="TableContents"/>
              <w:bidi w:val="0"/>
              <w:spacing w:before="0" w:after="283"/>
              <w:jc w:val="start"/>
              <w:rPr/>
            </w:pPr>
            <w:r>
              <w:rPr/>
              <w:t xml:space="preserve">Serpa </w:t>
            </w:r>
          </w:p>
        </w:tc>
        <w:tc>
          <w:tcPr>
            <w:tcW w:w="1411" w:type="dxa"/>
            <w:tcBorders/>
            <w:vAlign w:val="center"/>
          </w:tcPr>
          <w:p>
            <w:pPr>
              <w:pStyle w:val="TableContents"/>
              <w:bidi w:val="0"/>
              <w:spacing w:before="0" w:after="283"/>
              <w:jc w:val="start"/>
              <w:rPr/>
            </w:pPr>
            <w:r>
              <w:rPr/>
              <w:t xml:space="preserve">Schist 11 </w:t>
            </w:r>
          </w:p>
        </w:tc>
        <w:tc>
          <w:tcPr>
            <w:tcW w:w="2041" w:type="dxa"/>
            <w:tcBorders/>
            <w:vAlign w:val="center"/>
          </w:tcPr>
          <w:p>
            <w:pPr>
              <w:pStyle w:val="TableContents"/>
              <w:bidi w:val="0"/>
              <w:spacing w:before="0" w:after="283"/>
              <w:jc w:val="start"/>
              <w:rPr/>
            </w:pPr>
            <w:r>
              <w:rPr/>
              <w:t xml:space="preserve">319 </w:t>
            </w:r>
          </w:p>
        </w:tc>
        <w:tc>
          <w:tcPr>
            <w:tcW w:w="2041" w:type="dxa"/>
            <w:tcBorders/>
            <w:vAlign w:val="center"/>
          </w:tcPr>
          <w:p>
            <w:pPr>
              <w:pStyle w:val="TableContents"/>
              <w:bidi w:val="0"/>
              <w:spacing w:before="0" w:after="283"/>
              <w:jc w:val="start"/>
              <w:rPr/>
            </w:pPr>
            <w:r>
              <w:rPr/>
              <w:t xml:space="preserve">6. 8 </w:t>
            </w:r>
          </w:p>
        </w:tc>
      </w:tr>
      <w:tr>
        <w:trPr/>
        <w:tc>
          <w:tcPr>
            <w:tcW w:w="1441" w:type="dxa"/>
            <w:tcBorders/>
            <w:vAlign w:val="center"/>
          </w:tcPr>
          <w:p>
            <w:pPr>
              <w:pStyle w:val="TableContents"/>
              <w:bidi w:val="0"/>
              <w:spacing w:before="0" w:after="283"/>
              <w:jc w:val="start"/>
              <w:rPr/>
            </w:pPr>
            <w:r>
              <w:rPr/>
              <w:t xml:space="preserve">Serpa </w:t>
            </w:r>
          </w:p>
        </w:tc>
        <w:tc>
          <w:tcPr>
            <w:tcW w:w="1411" w:type="dxa"/>
            <w:tcBorders/>
            <w:vAlign w:val="center"/>
          </w:tcPr>
          <w:p>
            <w:pPr>
              <w:pStyle w:val="TableContents"/>
              <w:bidi w:val="0"/>
              <w:spacing w:before="0" w:after="283"/>
              <w:jc w:val="start"/>
              <w:rPr/>
            </w:pPr>
            <w:r>
              <w:rPr/>
              <w:t xml:space="preserve">Schist 12 </w:t>
            </w:r>
          </w:p>
        </w:tc>
        <w:tc>
          <w:tcPr>
            <w:tcW w:w="2041" w:type="dxa"/>
            <w:tcBorders/>
            <w:vAlign w:val="center"/>
          </w:tcPr>
          <w:p>
            <w:pPr>
              <w:pStyle w:val="TableContents"/>
              <w:bidi w:val="0"/>
              <w:spacing w:before="0" w:after="283"/>
              <w:jc w:val="start"/>
              <w:rPr/>
            </w:pPr>
            <w:r>
              <w:rPr/>
              <w:t xml:space="preserve">548 </w:t>
            </w:r>
          </w:p>
        </w:tc>
        <w:tc>
          <w:tcPr>
            <w:tcW w:w="2041" w:type="dxa"/>
            <w:tcBorders/>
            <w:vAlign w:val="center"/>
          </w:tcPr>
          <w:p>
            <w:pPr>
              <w:pStyle w:val="TableContents"/>
              <w:bidi w:val="0"/>
              <w:spacing w:before="0" w:after="283"/>
              <w:jc w:val="start"/>
              <w:rPr/>
            </w:pPr>
            <w:r>
              <w:rPr/>
              <w:t xml:space="preserve">16. 4 </w:t>
            </w:r>
          </w:p>
        </w:tc>
      </w:tr>
      <w:tr>
        <w:trPr/>
        <w:tc>
          <w:tcPr>
            <w:tcW w:w="1441" w:type="dxa"/>
            <w:tcBorders/>
            <w:vAlign w:val="center"/>
          </w:tcPr>
          <w:p>
            <w:pPr>
              <w:pStyle w:val="TableContents"/>
              <w:bidi w:val="0"/>
              <w:spacing w:before="0" w:after="283"/>
              <w:jc w:val="start"/>
              <w:rPr/>
            </w:pPr>
            <w:r>
              <w:rPr/>
              <w:t xml:space="preserve">Portalegre </w:t>
            </w:r>
          </w:p>
        </w:tc>
        <w:tc>
          <w:tcPr>
            <w:tcW w:w="1411" w:type="dxa"/>
            <w:tcBorders/>
            <w:vAlign w:val="center"/>
          </w:tcPr>
          <w:p>
            <w:pPr>
              <w:pStyle w:val="TableContents"/>
              <w:bidi w:val="0"/>
              <w:spacing w:before="0" w:after="283"/>
              <w:jc w:val="start"/>
              <w:rPr/>
            </w:pPr>
            <w:r>
              <w:rPr/>
              <w:t xml:space="preserve">Granite 16 </w:t>
            </w:r>
          </w:p>
        </w:tc>
        <w:tc>
          <w:tcPr>
            <w:tcW w:w="2041" w:type="dxa"/>
            <w:tcBorders/>
            <w:vAlign w:val="center"/>
          </w:tcPr>
          <w:p>
            <w:pPr>
              <w:pStyle w:val="TableContents"/>
              <w:bidi w:val="0"/>
              <w:spacing w:before="0" w:after="283"/>
              <w:jc w:val="start"/>
              <w:rPr/>
            </w:pPr>
            <w:r>
              <w:rPr/>
              <w:t xml:space="preserve">732 </w:t>
            </w:r>
          </w:p>
        </w:tc>
        <w:tc>
          <w:tcPr>
            <w:tcW w:w="2041" w:type="dxa"/>
            <w:tcBorders/>
            <w:vAlign w:val="center"/>
          </w:tcPr>
          <w:p>
            <w:pPr>
              <w:pStyle w:val="TableContents"/>
              <w:bidi w:val="0"/>
              <w:spacing w:before="0" w:after="283"/>
              <w:jc w:val="start"/>
              <w:rPr/>
            </w:pPr>
            <w:r>
              <w:rPr/>
              <w:t xml:space="preserve">21. 9 </w:t>
            </w:r>
          </w:p>
        </w:tc>
      </w:tr>
      <w:tr>
        <w:trPr/>
        <w:tc>
          <w:tcPr>
            <w:tcW w:w="1441" w:type="dxa"/>
            <w:tcBorders/>
            <w:vAlign w:val="center"/>
          </w:tcPr>
          <w:p>
            <w:pPr>
              <w:pStyle w:val="TableContents"/>
              <w:bidi w:val="0"/>
              <w:spacing w:before="0" w:after="283"/>
              <w:jc w:val="start"/>
              <w:rPr/>
            </w:pPr>
            <w:r>
              <w:rPr/>
              <w:t xml:space="preserve">Portalegre </w:t>
            </w:r>
          </w:p>
        </w:tc>
        <w:tc>
          <w:tcPr>
            <w:tcW w:w="1411" w:type="dxa"/>
            <w:tcBorders/>
            <w:vAlign w:val="center"/>
          </w:tcPr>
          <w:p>
            <w:pPr>
              <w:pStyle w:val="TableContents"/>
              <w:bidi w:val="0"/>
              <w:spacing w:before="0" w:after="283"/>
              <w:jc w:val="start"/>
              <w:rPr/>
            </w:pPr>
            <w:r>
              <w:rPr/>
              <w:t xml:space="preserve">Granite 17 </w:t>
            </w:r>
          </w:p>
        </w:tc>
        <w:tc>
          <w:tcPr>
            <w:tcW w:w="2041" w:type="dxa"/>
            <w:tcBorders/>
            <w:vAlign w:val="center"/>
          </w:tcPr>
          <w:p>
            <w:pPr>
              <w:pStyle w:val="TableContents"/>
              <w:bidi w:val="0"/>
              <w:spacing w:before="0" w:after="283"/>
              <w:jc w:val="start"/>
              <w:rPr/>
            </w:pPr>
            <w:r>
              <w:rPr/>
              <w:t xml:space="preserve">100 </w:t>
            </w:r>
          </w:p>
        </w:tc>
        <w:tc>
          <w:tcPr>
            <w:tcW w:w="2041" w:type="dxa"/>
            <w:tcBorders/>
            <w:vAlign w:val="center"/>
          </w:tcPr>
          <w:p>
            <w:pPr>
              <w:pStyle w:val="TableContents"/>
              <w:bidi w:val="0"/>
              <w:spacing w:before="0" w:after="283"/>
              <w:jc w:val="start"/>
              <w:rPr/>
            </w:pPr>
            <w:r>
              <w:rPr/>
              <w:t xml:space="preserve">2. 7 </w:t>
            </w:r>
          </w:p>
        </w:tc>
      </w:tr>
      <w:tr>
        <w:trPr/>
        <w:tc>
          <w:tcPr>
            <w:tcW w:w="1441" w:type="dxa"/>
            <w:tcBorders/>
            <w:vAlign w:val="center"/>
          </w:tcPr>
          <w:p>
            <w:pPr>
              <w:pStyle w:val="TableContents"/>
              <w:bidi w:val="0"/>
              <w:spacing w:before="0" w:after="283"/>
              <w:jc w:val="start"/>
              <w:rPr/>
            </w:pPr>
            <w:r>
              <w:rPr/>
              <w:t xml:space="preserve">Portalegre </w:t>
            </w:r>
          </w:p>
        </w:tc>
        <w:tc>
          <w:tcPr>
            <w:tcW w:w="1411" w:type="dxa"/>
            <w:tcBorders/>
            <w:vAlign w:val="center"/>
          </w:tcPr>
          <w:p>
            <w:pPr>
              <w:pStyle w:val="TableContents"/>
              <w:bidi w:val="0"/>
              <w:spacing w:before="0" w:after="283"/>
              <w:jc w:val="start"/>
              <w:rPr/>
            </w:pPr>
            <w:r>
              <w:rPr/>
              <w:t xml:space="preserve">Granite 18 </w:t>
            </w:r>
          </w:p>
        </w:tc>
        <w:tc>
          <w:tcPr>
            <w:tcW w:w="2041" w:type="dxa"/>
            <w:tcBorders/>
            <w:vAlign w:val="center"/>
          </w:tcPr>
          <w:p>
            <w:pPr>
              <w:pStyle w:val="TableContents"/>
              <w:bidi w:val="0"/>
              <w:spacing w:before="0" w:after="283"/>
              <w:jc w:val="start"/>
              <w:rPr/>
            </w:pPr>
            <w:r>
              <w:rPr/>
              <w:t xml:space="preserve">772 </w:t>
            </w:r>
          </w:p>
        </w:tc>
        <w:tc>
          <w:tcPr>
            <w:tcW w:w="2041" w:type="dxa"/>
            <w:tcBorders/>
            <w:vAlign w:val="center"/>
          </w:tcPr>
          <w:p>
            <w:pPr>
              <w:pStyle w:val="TableContents"/>
              <w:bidi w:val="0"/>
              <w:spacing w:before="0" w:after="283"/>
              <w:jc w:val="start"/>
              <w:rPr/>
            </w:pPr>
            <w:r>
              <w:rPr/>
              <w:t xml:space="preserve">17. 3 </w:t>
            </w:r>
          </w:p>
        </w:tc>
      </w:tr>
      <w:tr>
        <w:trPr/>
        <w:tc>
          <w:tcPr>
            <w:tcW w:w="1441" w:type="dxa"/>
            <w:tcBorders/>
            <w:vAlign w:val="center"/>
          </w:tcPr>
          <w:p>
            <w:pPr>
              <w:pStyle w:val="TableContents"/>
              <w:bidi w:val="0"/>
              <w:spacing w:before="0" w:after="283"/>
              <w:jc w:val="start"/>
              <w:rPr/>
            </w:pPr>
            <w:r>
              <w:rPr/>
              <w:t xml:space="preserve">Portalegre </w:t>
            </w:r>
          </w:p>
        </w:tc>
        <w:tc>
          <w:tcPr>
            <w:tcW w:w="1411" w:type="dxa"/>
            <w:tcBorders/>
            <w:vAlign w:val="center"/>
          </w:tcPr>
          <w:p>
            <w:pPr>
              <w:pStyle w:val="TableContents"/>
              <w:bidi w:val="0"/>
              <w:spacing w:before="0" w:after="283"/>
              <w:jc w:val="start"/>
              <w:rPr/>
            </w:pPr>
            <w:r>
              <w:rPr/>
              <w:t xml:space="preserve">Granite 19 </w:t>
            </w:r>
          </w:p>
        </w:tc>
        <w:tc>
          <w:tcPr>
            <w:tcW w:w="2041" w:type="dxa"/>
            <w:tcBorders/>
            <w:vAlign w:val="center"/>
          </w:tcPr>
          <w:p>
            <w:pPr>
              <w:pStyle w:val="TableContents"/>
              <w:bidi w:val="0"/>
              <w:spacing w:before="0" w:after="283"/>
              <w:jc w:val="start"/>
              <w:rPr/>
            </w:pPr>
            <w:r>
              <w:rPr/>
              <w:t xml:space="preserve">71 </w:t>
            </w:r>
          </w:p>
        </w:tc>
        <w:tc>
          <w:tcPr>
            <w:tcW w:w="2041" w:type="dxa"/>
            <w:tcBorders/>
            <w:vAlign w:val="center"/>
          </w:tcPr>
          <w:p>
            <w:pPr>
              <w:pStyle w:val="TableContents"/>
              <w:bidi w:val="0"/>
              <w:spacing w:before="0" w:after="283"/>
              <w:jc w:val="start"/>
              <w:rPr/>
            </w:pPr>
            <w:r>
              <w:rPr/>
              <w:t xml:space="preserve">1. 6 </w:t>
            </w:r>
          </w:p>
        </w:tc>
      </w:tr>
      <w:tr>
        <w:trPr/>
        <w:tc>
          <w:tcPr>
            <w:tcW w:w="1441" w:type="dxa"/>
            <w:tcBorders/>
            <w:vAlign w:val="center"/>
          </w:tcPr>
          <w:p>
            <w:pPr>
              <w:pStyle w:val="TableContents"/>
              <w:bidi w:val="0"/>
              <w:spacing w:before="0" w:after="283"/>
              <w:jc w:val="start"/>
              <w:rPr/>
            </w:pPr>
            <w:r>
              <w:rPr/>
              <w:t xml:space="preserve">Portalegre </w:t>
            </w:r>
          </w:p>
        </w:tc>
        <w:tc>
          <w:tcPr>
            <w:tcW w:w="1411" w:type="dxa"/>
            <w:tcBorders/>
            <w:vAlign w:val="center"/>
          </w:tcPr>
          <w:p>
            <w:pPr>
              <w:pStyle w:val="TableContents"/>
              <w:bidi w:val="0"/>
              <w:spacing w:before="0" w:after="283"/>
              <w:jc w:val="start"/>
              <w:rPr/>
            </w:pPr>
            <w:r>
              <w:rPr/>
              <w:t xml:space="preserve">Granite 20 </w:t>
            </w:r>
          </w:p>
        </w:tc>
        <w:tc>
          <w:tcPr>
            <w:tcW w:w="2041" w:type="dxa"/>
            <w:tcBorders/>
            <w:vAlign w:val="center"/>
          </w:tcPr>
          <w:p>
            <w:pPr>
              <w:pStyle w:val="TableContents"/>
              <w:bidi w:val="0"/>
              <w:spacing w:before="0" w:after="283"/>
              <w:jc w:val="start"/>
              <w:rPr/>
            </w:pPr>
            <w:r>
              <w:rPr/>
              <w:t xml:space="preserve">296 </w:t>
            </w:r>
          </w:p>
        </w:tc>
        <w:tc>
          <w:tcPr>
            <w:tcW w:w="2041" w:type="dxa"/>
            <w:tcBorders/>
            <w:vAlign w:val="center"/>
          </w:tcPr>
          <w:p>
            <w:pPr>
              <w:pStyle w:val="TableContents"/>
              <w:bidi w:val="0"/>
              <w:spacing w:before="0" w:after="283"/>
              <w:jc w:val="start"/>
              <w:rPr/>
            </w:pPr>
            <w:r>
              <w:rPr/>
              <w:t xml:space="preserve">6. 9 </w:t>
            </w:r>
          </w:p>
        </w:tc>
      </w:tr>
      <w:tr>
        <w:trPr/>
        <w:tc>
          <w:tcPr>
            <w:tcW w:w="1441" w:type="dxa"/>
            <w:tcBorders/>
            <w:vAlign w:val="center"/>
          </w:tcPr>
          <w:p>
            <w:pPr>
              <w:pStyle w:val="TableContents"/>
              <w:bidi w:val="0"/>
              <w:spacing w:before="0" w:after="283"/>
              <w:jc w:val="start"/>
              <w:rPr/>
            </w:pPr>
            <w:r>
              <w:rPr/>
              <w:t xml:space="preserve">Portalegre </w:t>
            </w:r>
          </w:p>
        </w:tc>
        <w:tc>
          <w:tcPr>
            <w:tcW w:w="1411" w:type="dxa"/>
            <w:tcBorders/>
            <w:vAlign w:val="center"/>
          </w:tcPr>
          <w:p>
            <w:pPr>
              <w:pStyle w:val="TableContents"/>
              <w:bidi w:val="0"/>
              <w:spacing w:before="0" w:after="283"/>
              <w:jc w:val="start"/>
              <w:rPr/>
            </w:pPr>
            <w:r>
              <w:rPr/>
              <w:t xml:space="preserve">Granite 21 </w:t>
            </w:r>
          </w:p>
        </w:tc>
        <w:tc>
          <w:tcPr>
            <w:tcW w:w="2041" w:type="dxa"/>
            <w:tcBorders/>
            <w:vAlign w:val="center"/>
          </w:tcPr>
          <w:p>
            <w:pPr>
              <w:pStyle w:val="TableContents"/>
              <w:bidi w:val="0"/>
              <w:spacing w:before="0" w:after="283"/>
              <w:jc w:val="start"/>
              <w:rPr/>
            </w:pPr>
            <w:r>
              <w:rPr/>
              <w:t xml:space="preserve">919 </w:t>
            </w:r>
          </w:p>
        </w:tc>
        <w:tc>
          <w:tcPr>
            <w:tcW w:w="2041" w:type="dxa"/>
            <w:tcBorders/>
            <w:vAlign w:val="center"/>
          </w:tcPr>
          <w:p>
            <w:pPr>
              <w:pStyle w:val="TableContents"/>
              <w:bidi w:val="0"/>
              <w:spacing w:before="0" w:after="283"/>
              <w:jc w:val="start"/>
              <w:rPr/>
            </w:pPr>
            <w:r>
              <w:rPr/>
              <w:t xml:space="preserve">20. 4 </w:t>
            </w:r>
          </w:p>
        </w:tc>
      </w:tr>
      <w:tr>
        <w:trPr/>
        <w:tc>
          <w:tcPr>
            <w:tcW w:w="1441" w:type="dxa"/>
            <w:tcBorders/>
            <w:vAlign w:val="center"/>
          </w:tcPr>
          <w:p>
            <w:pPr>
              <w:pStyle w:val="TableContents"/>
              <w:bidi w:val="0"/>
              <w:spacing w:before="0" w:after="283"/>
              <w:jc w:val="start"/>
              <w:rPr/>
            </w:pPr>
            <w:r>
              <w:rPr/>
              <w:t xml:space="preserve">Monforte </w:t>
            </w:r>
          </w:p>
        </w:tc>
        <w:tc>
          <w:tcPr>
            <w:tcW w:w="1411" w:type="dxa"/>
            <w:tcBorders/>
            <w:vAlign w:val="center"/>
          </w:tcPr>
          <w:p>
            <w:pPr>
              <w:pStyle w:val="TableContents"/>
              <w:bidi w:val="0"/>
              <w:spacing w:before="0" w:after="283"/>
              <w:jc w:val="start"/>
              <w:rPr/>
            </w:pPr>
            <w:r>
              <w:rPr/>
              <w:t xml:space="preserve">Granite 22 </w:t>
            </w:r>
          </w:p>
        </w:tc>
        <w:tc>
          <w:tcPr>
            <w:tcW w:w="2041" w:type="dxa"/>
            <w:tcBorders/>
            <w:vAlign w:val="center"/>
          </w:tcPr>
          <w:p>
            <w:pPr>
              <w:pStyle w:val="TableContents"/>
              <w:bidi w:val="0"/>
              <w:spacing w:before="0" w:after="283"/>
              <w:jc w:val="start"/>
              <w:rPr/>
            </w:pPr>
            <w:r>
              <w:rPr/>
              <w:t xml:space="preserve">178 </w:t>
            </w:r>
          </w:p>
        </w:tc>
        <w:tc>
          <w:tcPr>
            <w:tcW w:w="2041" w:type="dxa"/>
            <w:tcBorders/>
            <w:vAlign w:val="center"/>
          </w:tcPr>
          <w:p>
            <w:pPr>
              <w:pStyle w:val="TableContents"/>
              <w:bidi w:val="0"/>
              <w:spacing w:before="0" w:after="283"/>
              <w:jc w:val="start"/>
              <w:rPr/>
            </w:pPr>
            <w:r>
              <w:rPr/>
              <w:t xml:space="preserve">5. 3 </w:t>
            </w:r>
          </w:p>
        </w:tc>
      </w:tr>
      <w:tr>
        <w:trPr/>
        <w:tc>
          <w:tcPr>
            <w:tcW w:w="1441" w:type="dxa"/>
            <w:tcBorders/>
            <w:vAlign w:val="center"/>
          </w:tcPr>
          <w:p>
            <w:pPr>
              <w:pStyle w:val="TableContents"/>
              <w:bidi w:val="0"/>
              <w:spacing w:before="0" w:after="283"/>
              <w:jc w:val="start"/>
              <w:rPr/>
            </w:pPr>
            <w:r>
              <w:rPr/>
              <w:t xml:space="preserve">Monforte </w:t>
            </w:r>
          </w:p>
        </w:tc>
        <w:tc>
          <w:tcPr>
            <w:tcW w:w="1411" w:type="dxa"/>
            <w:tcBorders/>
            <w:vAlign w:val="center"/>
          </w:tcPr>
          <w:p>
            <w:pPr>
              <w:pStyle w:val="TableContents"/>
              <w:bidi w:val="0"/>
              <w:spacing w:before="0" w:after="283"/>
              <w:jc w:val="start"/>
              <w:rPr/>
            </w:pPr>
            <w:r>
              <w:rPr/>
              <w:t xml:space="preserve">Granite 23 </w:t>
            </w:r>
          </w:p>
        </w:tc>
        <w:tc>
          <w:tcPr>
            <w:tcW w:w="2041" w:type="dxa"/>
            <w:tcBorders/>
            <w:vAlign w:val="center"/>
          </w:tcPr>
          <w:p>
            <w:pPr>
              <w:pStyle w:val="TableContents"/>
              <w:bidi w:val="0"/>
              <w:spacing w:before="0" w:after="283"/>
              <w:jc w:val="start"/>
              <w:rPr/>
            </w:pPr>
            <w:r>
              <w:rPr/>
              <w:t xml:space="preserve">712 </w:t>
            </w:r>
          </w:p>
        </w:tc>
        <w:tc>
          <w:tcPr>
            <w:tcW w:w="2041" w:type="dxa"/>
            <w:tcBorders/>
            <w:vAlign w:val="center"/>
          </w:tcPr>
          <w:p>
            <w:pPr>
              <w:pStyle w:val="TableContents"/>
              <w:bidi w:val="0"/>
              <w:spacing w:before="0" w:after="283"/>
              <w:jc w:val="start"/>
              <w:rPr/>
            </w:pPr>
            <w:r>
              <w:rPr/>
              <w:t xml:space="preserve">22. 5 </w:t>
            </w:r>
          </w:p>
        </w:tc>
      </w:tr>
      <w:tr>
        <w:trPr/>
        <w:tc>
          <w:tcPr>
            <w:tcW w:w="1441" w:type="dxa"/>
            <w:tcBorders/>
            <w:vAlign w:val="center"/>
          </w:tcPr>
          <w:p>
            <w:pPr>
              <w:pStyle w:val="TableContents"/>
              <w:bidi w:val="0"/>
              <w:spacing w:before="0" w:after="283"/>
              <w:jc w:val="start"/>
              <w:rPr/>
            </w:pPr>
            <w:r>
              <w:rPr/>
              <w:t xml:space="preserve">Monforte </w:t>
            </w:r>
          </w:p>
        </w:tc>
        <w:tc>
          <w:tcPr>
            <w:tcW w:w="1411" w:type="dxa"/>
            <w:tcBorders/>
            <w:vAlign w:val="center"/>
          </w:tcPr>
          <w:p>
            <w:pPr>
              <w:pStyle w:val="TableContents"/>
              <w:bidi w:val="0"/>
              <w:spacing w:before="0" w:after="283"/>
              <w:jc w:val="start"/>
              <w:rPr/>
            </w:pPr>
            <w:r>
              <w:rPr/>
              <w:t xml:space="preserve">Granite 24 </w:t>
            </w:r>
          </w:p>
        </w:tc>
        <w:tc>
          <w:tcPr>
            <w:tcW w:w="2041" w:type="dxa"/>
            <w:tcBorders/>
            <w:vAlign w:val="center"/>
          </w:tcPr>
          <w:p>
            <w:pPr>
              <w:pStyle w:val="TableContents"/>
              <w:bidi w:val="0"/>
              <w:spacing w:before="0" w:after="283"/>
              <w:jc w:val="start"/>
              <w:rPr/>
            </w:pPr>
            <w:r>
              <w:rPr/>
              <w:t xml:space="preserve">302 </w:t>
            </w:r>
          </w:p>
        </w:tc>
        <w:tc>
          <w:tcPr>
            <w:tcW w:w="2041" w:type="dxa"/>
            <w:tcBorders/>
            <w:vAlign w:val="center"/>
          </w:tcPr>
          <w:p>
            <w:pPr>
              <w:pStyle w:val="TableContents"/>
              <w:bidi w:val="0"/>
              <w:spacing w:before="0" w:after="283"/>
              <w:jc w:val="start"/>
              <w:rPr/>
            </w:pPr>
            <w:r>
              <w:rPr/>
              <w:t xml:space="preserve">6. 4 </w:t>
            </w:r>
          </w:p>
        </w:tc>
      </w:tr>
      <w:tr>
        <w:trPr/>
        <w:tc>
          <w:tcPr>
            <w:tcW w:w="1441" w:type="dxa"/>
            <w:tcBorders/>
            <w:vAlign w:val="center"/>
          </w:tcPr>
          <w:p>
            <w:pPr>
              <w:pStyle w:val="TableContents"/>
              <w:bidi w:val="0"/>
              <w:spacing w:before="0" w:after="283"/>
              <w:jc w:val="start"/>
              <w:rPr/>
            </w:pPr>
            <w:r>
              <w:rPr/>
              <w:t xml:space="preserve">Sousel </w:t>
            </w:r>
          </w:p>
        </w:tc>
        <w:tc>
          <w:tcPr>
            <w:tcW w:w="1411" w:type="dxa"/>
            <w:tcBorders/>
            <w:vAlign w:val="center"/>
          </w:tcPr>
          <w:p>
            <w:pPr>
              <w:pStyle w:val="TableContents"/>
              <w:bidi w:val="0"/>
              <w:spacing w:before="0" w:after="283"/>
              <w:jc w:val="start"/>
              <w:rPr/>
            </w:pPr>
            <w:r>
              <w:rPr/>
              <w:t xml:space="preserve">Schist 25 </w:t>
            </w:r>
          </w:p>
        </w:tc>
        <w:tc>
          <w:tcPr>
            <w:tcW w:w="2041" w:type="dxa"/>
            <w:tcBorders/>
            <w:vAlign w:val="center"/>
          </w:tcPr>
          <w:p>
            <w:pPr>
              <w:pStyle w:val="TableContents"/>
              <w:bidi w:val="0"/>
              <w:spacing w:before="0" w:after="283"/>
              <w:jc w:val="start"/>
              <w:rPr/>
            </w:pPr>
            <w:r>
              <w:rPr/>
              <w:t xml:space="preserve">6 </w:t>
            </w:r>
          </w:p>
        </w:tc>
        <w:tc>
          <w:tcPr>
            <w:tcW w:w="2041" w:type="dxa"/>
            <w:tcBorders/>
            <w:vAlign w:val="center"/>
          </w:tcPr>
          <w:p>
            <w:pPr>
              <w:pStyle w:val="TableContents"/>
              <w:bidi w:val="0"/>
              <w:spacing w:before="0" w:after="283"/>
              <w:jc w:val="start"/>
              <w:rPr/>
            </w:pPr>
            <w:r>
              <w:rPr/>
              <w:t xml:space="preserve">0. 1 </w:t>
            </w:r>
          </w:p>
        </w:tc>
      </w:tr>
      <w:tr>
        <w:trPr/>
        <w:tc>
          <w:tcPr>
            <w:tcW w:w="1441" w:type="dxa"/>
            <w:tcBorders/>
            <w:vAlign w:val="center"/>
          </w:tcPr>
          <w:p>
            <w:pPr>
              <w:pStyle w:val="TableContents"/>
              <w:bidi w:val="0"/>
              <w:spacing w:before="0" w:after="283"/>
              <w:jc w:val="start"/>
              <w:rPr/>
            </w:pPr>
            <w:r>
              <w:rPr/>
              <w:t xml:space="preserve">Sousel </w:t>
            </w:r>
          </w:p>
        </w:tc>
        <w:tc>
          <w:tcPr>
            <w:tcW w:w="1411" w:type="dxa"/>
            <w:tcBorders/>
            <w:vAlign w:val="center"/>
          </w:tcPr>
          <w:p>
            <w:pPr>
              <w:pStyle w:val="TableContents"/>
              <w:bidi w:val="0"/>
              <w:spacing w:before="0" w:after="283"/>
              <w:jc w:val="start"/>
              <w:rPr/>
            </w:pPr>
            <w:r>
              <w:rPr/>
              <w:t xml:space="preserve">Schist 27 </w:t>
            </w:r>
          </w:p>
        </w:tc>
        <w:tc>
          <w:tcPr>
            <w:tcW w:w="2041" w:type="dxa"/>
            <w:tcBorders/>
            <w:vAlign w:val="center"/>
          </w:tcPr>
          <w:p>
            <w:pPr>
              <w:pStyle w:val="TableContents"/>
              <w:bidi w:val="0"/>
              <w:spacing w:before="0" w:after="283"/>
              <w:jc w:val="start"/>
              <w:rPr/>
            </w:pPr>
            <w:r>
              <w:rPr/>
              <w:t xml:space="preserve">88 </w:t>
            </w:r>
          </w:p>
        </w:tc>
        <w:tc>
          <w:tcPr>
            <w:tcW w:w="2041" w:type="dxa"/>
            <w:tcBorders/>
            <w:vAlign w:val="center"/>
          </w:tcPr>
          <w:p>
            <w:pPr>
              <w:pStyle w:val="TableContents"/>
              <w:bidi w:val="0"/>
              <w:spacing w:before="0" w:after="283"/>
              <w:jc w:val="start"/>
              <w:rPr/>
            </w:pPr>
            <w:r>
              <w:rPr/>
              <w:t xml:space="preserve">2. 5 </w:t>
            </w:r>
          </w:p>
        </w:tc>
      </w:tr>
      <w:tr>
        <w:trPr/>
        <w:tc>
          <w:tcPr>
            <w:tcW w:w="1441" w:type="dxa"/>
            <w:tcBorders/>
            <w:vAlign w:val="center"/>
          </w:tcPr>
          <w:p>
            <w:pPr>
              <w:pStyle w:val="TableContents"/>
              <w:bidi w:val="0"/>
              <w:spacing w:before="0" w:after="283"/>
              <w:jc w:val="start"/>
              <w:rPr/>
            </w:pPr>
            <w:r>
              <w:rPr/>
              <w:t xml:space="preserve">Crato </w:t>
            </w:r>
          </w:p>
        </w:tc>
        <w:tc>
          <w:tcPr>
            <w:tcW w:w="1411" w:type="dxa"/>
            <w:tcBorders/>
            <w:vAlign w:val="center"/>
          </w:tcPr>
          <w:p>
            <w:pPr>
              <w:pStyle w:val="TableContents"/>
              <w:bidi w:val="0"/>
              <w:spacing w:before="0" w:after="283"/>
              <w:jc w:val="start"/>
              <w:rPr/>
            </w:pPr>
            <w:r>
              <w:rPr/>
              <w:t xml:space="preserve">Schist 28 </w:t>
            </w:r>
          </w:p>
        </w:tc>
        <w:tc>
          <w:tcPr>
            <w:tcW w:w="2041" w:type="dxa"/>
            <w:tcBorders/>
            <w:vAlign w:val="center"/>
          </w:tcPr>
          <w:p>
            <w:pPr>
              <w:pStyle w:val="TableContents"/>
              <w:bidi w:val="0"/>
              <w:spacing w:before="0" w:after="283"/>
              <w:jc w:val="start"/>
              <w:rPr/>
            </w:pPr>
            <w:r>
              <w:rPr/>
              <w:t xml:space="preserve">42 </w:t>
            </w:r>
          </w:p>
        </w:tc>
        <w:tc>
          <w:tcPr>
            <w:tcW w:w="2041" w:type="dxa"/>
            <w:tcBorders/>
            <w:vAlign w:val="center"/>
          </w:tcPr>
          <w:p>
            <w:pPr>
              <w:pStyle w:val="TableContents"/>
              <w:bidi w:val="0"/>
              <w:spacing w:before="0" w:after="283"/>
              <w:jc w:val="start"/>
              <w:rPr/>
            </w:pPr>
            <w:r>
              <w:rPr/>
              <w:t xml:space="preserve">1. 2 </w:t>
            </w:r>
          </w:p>
        </w:tc>
      </w:tr>
      <w:tr>
        <w:trPr/>
        <w:tc>
          <w:tcPr>
            <w:tcW w:w="1441" w:type="dxa"/>
            <w:tcBorders/>
            <w:vAlign w:val="center"/>
          </w:tcPr>
          <w:p>
            <w:pPr>
              <w:pStyle w:val="TableContents"/>
              <w:bidi w:val="0"/>
              <w:spacing w:before="0" w:after="283"/>
              <w:jc w:val="start"/>
              <w:rPr/>
            </w:pPr>
            <w:r>
              <w:rPr/>
              <w:t xml:space="preserve">Crato </w:t>
            </w:r>
          </w:p>
        </w:tc>
        <w:tc>
          <w:tcPr>
            <w:tcW w:w="1411" w:type="dxa"/>
            <w:tcBorders/>
            <w:vAlign w:val="center"/>
          </w:tcPr>
          <w:p>
            <w:pPr>
              <w:pStyle w:val="TableContents"/>
              <w:bidi w:val="0"/>
              <w:spacing w:before="0" w:after="283"/>
              <w:jc w:val="start"/>
              <w:rPr/>
            </w:pPr>
            <w:r>
              <w:rPr/>
              <w:t xml:space="preserve">Schist 29 </w:t>
            </w:r>
          </w:p>
        </w:tc>
        <w:tc>
          <w:tcPr>
            <w:tcW w:w="2041" w:type="dxa"/>
            <w:tcBorders/>
            <w:vAlign w:val="center"/>
          </w:tcPr>
          <w:p>
            <w:pPr>
              <w:pStyle w:val="TableContents"/>
              <w:bidi w:val="0"/>
              <w:spacing w:before="0" w:after="283"/>
              <w:jc w:val="start"/>
              <w:rPr/>
            </w:pPr>
            <w:r>
              <w:rPr/>
              <w:t xml:space="preserve">125 </w:t>
            </w:r>
          </w:p>
        </w:tc>
        <w:tc>
          <w:tcPr>
            <w:tcW w:w="2041" w:type="dxa"/>
            <w:tcBorders/>
            <w:vAlign w:val="center"/>
          </w:tcPr>
          <w:p>
            <w:pPr>
              <w:pStyle w:val="TableContents"/>
              <w:bidi w:val="0"/>
              <w:spacing w:before="0" w:after="283"/>
              <w:jc w:val="start"/>
              <w:rPr/>
            </w:pPr>
            <w:r>
              <w:rPr/>
              <w:t xml:space="preserve">2. 7 </w:t>
            </w:r>
          </w:p>
        </w:tc>
      </w:tr>
      <w:tr>
        <w:trPr/>
        <w:tc>
          <w:tcPr>
            <w:tcW w:w="1441" w:type="dxa"/>
            <w:tcBorders/>
            <w:vAlign w:val="center"/>
          </w:tcPr>
          <w:p>
            <w:pPr>
              <w:pStyle w:val="TableContents"/>
              <w:bidi w:val="0"/>
              <w:spacing w:before="0" w:after="283"/>
              <w:jc w:val="start"/>
              <w:rPr/>
            </w:pPr>
            <w:r>
              <w:rPr/>
              <w:t xml:space="preserve">Crato </w:t>
            </w:r>
          </w:p>
        </w:tc>
        <w:tc>
          <w:tcPr>
            <w:tcW w:w="1411" w:type="dxa"/>
            <w:tcBorders/>
            <w:vAlign w:val="center"/>
          </w:tcPr>
          <w:p>
            <w:pPr>
              <w:pStyle w:val="TableContents"/>
              <w:bidi w:val="0"/>
              <w:spacing w:before="0" w:after="283"/>
              <w:jc w:val="start"/>
              <w:rPr/>
            </w:pPr>
            <w:r>
              <w:rPr/>
              <w:t xml:space="preserve">Granite 30 </w:t>
            </w:r>
          </w:p>
        </w:tc>
        <w:tc>
          <w:tcPr>
            <w:tcW w:w="2041" w:type="dxa"/>
            <w:tcBorders/>
            <w:vAlign w:val="center"/>
          </w:tcPr>
          <w:p>
            <w:pPr>
              <w:pStyle w:val="TableContents"/>
              <w:bidi w:val="0"/>
              <w:spacing w:before="0" w:after="283"/>
              <w:jc w:val="start"/>
              <w:rPr/>
            </w:pPr>
            <w:r>
              <w:rPr/>
              <w:t xml:space="preserve">42 </w:t>
            </w:r>
          </w:p>
        </w:tc>
        <w:tc>
          <w:tcPr>
            <w:tcW w:w="2041" w:type="dxa"/>
            <w:tcBorders/>
            <w:vAlign w:val="center"/>
          </w:tcPr>
          <w:p>
            <w:pPr>
              <w:pStyle w:val="TableContents"/>
              <w:bidi w:val="0"/>
              <w:spacing w:before="0" w:after="283"/>
              <w:jc w:val="start"/>
              <w:rPr/>
            </w:pPr>
            <w:r>
              <w:rPr/>
              <w:t xml:space="preserve">1. 2 </w:t>
            </w:r>
          </w:p>
        </w:tc>
      </w:tr>
      <w:tr>
        <w:trPr/>
        <w:tc>
          <w:tcPr>
            <w:tcW w:w="1441" w:type="dxa"/>
            <w:tcBorders/>
            <w:vAlign w:val="center"/>
          </w:tcPr>
          <w:p>
            <w:pPr>
              <w:pStyle w:val="TableContents"/>
              <w:bidi w:val="0"/>
              <w:spacing w:before="0" w:after="283"/>
              <w:jc w:val="start"/>
              <w:rPr/>
            </w:pPr>
            <w:r>
              <w:rPr/>
              <w:t xml:space="preserve">Crato </w:t>
            </w:r>
          </w:p>
        </w:tc>
        <w:tc>
          <w:tcPr>
            <w:tcW w:w="1411" w:type="dxa"/>
            <w:tcBorders/>
            <w:vAlign w:val="center"/>
          </w:tcPr>
          <w:p>
            <w:pPr>
              <w:pStyle w:val="TableContents"/>
              <w:bidi w:val="0"/>
              <w:spacing w:before="0" w:after="283"/>
              <w:jc w:val="start"/>
              <w:rPr/>
            </w:pPr>
            <w:r>
              <w:rPr/>
              <w:t xml:space="preserve">Granite 30A </w:t>
            </w:r>
          </w:p>
        </w:tc>
        <w:tc>
          <w:tcPr>
            <w:tcW w:w="2041" w:type="dxa"/>
            <w:tcBorders/>
            <w:vAlign w:val="center"/>
          </w:tcPr>
          <w:p>
            <w:pPr>
              <w:pStyle w:val="TableContents"/>
              <w:bidi w:val="0"/>
              <w:spacing w:before="0" w:after="283"/>
              <w:jc w:val="start"/>
              <w:rPr/>
            </w:pPr>
            <w:r>
              <w:rPr/>
              <w:t xml:space="preserve">125 </w:t>
            </w:r>
          </w:p>
        </w:tc>
        <w:tc>
          <w:tcPr>
            <w:tcW w:w="2041" w:type="dxa"/>
            <w:tcBorders/>
            <w:vAlign w:val="center"/>
          </w:tcPr>
          <w:p>
            <w:pPr>
              <w:pStyle w:val="TableContents"/>
              <w:bidi w:val="0"/>
              <w:spacing w:before="0" w:after="283"/>
              <w:jc w:val="start"/>
              <w:rPr/>
            </w:pPr>
            <w:r>
              <w:rPr/>
              <w:t xml:space="preserve">2. 7 </w:t>
            </w:r>
          </w:p>
        </w:tc>
      </w:tr>
      <w:tr>
        <w:trPr/>
        <w:tc>
          <w:tcPr>
            <w:tcW w:w="1441" w:type="dxa"/>
            <w:tcBorders/>
            <w:vAlign w:val="center"/>
          </w:tcPr>
          <w:p>
            <w:pPr>
              <w:pStyle w:val="TableContents"/>
              <w:bidi w:val="0"/>
              <w:spacing w:before="0" w:after="283"/>
              <w:jc w:val="start"/>
              <w:rPr/>
            </w:pPr>
            <w:r>
              <w:rPr/>
              <w:t xml:space="preserve">Alter </w:t>
            </w:r>
          </w:p>
        </w:tc>
        <w:tc>
          <w:tcPr>
            <w:tcW w:w="1411" w:type="dxa"/>
            <w:tcBorders/>
            <w:vAlign w:val="center"/>
          </w:tcPr>
          <w:p>
            <w:pPr>
              <w:pStyle w:val="TableContents"/>
              <w:bidi w:val="0"/>
              <w:spacing w:before="0" w:after="283"/>
              <w:jc w:val="start"/>
              <w:rPr/>
            </w:pPr>
            <w:r>
              <w:rPr/>
              <w:t xml:space="preserve">Granite 31 </w:t>
            </w:r>
          </w:p>
        </w:tc>
        <w:tc>
          <w:tcPr>
            <w:tcW w:w="2041" w:type="dxa"/>
            <w:tcBorders/>
            <w:vAlign w:val="center"/>
          </w:tcPr>
          <w:p>
            <w:pPr>
              <w:pStyle w:val="TableContents"/>
              <w:bidi w:val="0"/>
              <w:spacing w:before="0" w:after="283"/>
              <w:jc w:val="start"/>
              <w:rPr/>
            </w:pPr>
            <w:r>
              <w:rPr/>
              <w:t xml:space="preserve">90 </w:t>
            </w:r>
          </w:p>
        </w:tc>
        <w:tc>
          <w:tcPr>
            <w:tcW w:w="2041" w:type="dxa"/>
            <w:tcBorders/>
            <w:vAlign w:val="center"/>
          </w:tcPr>
          <w:p>
            <w:pPr>
              <w:pStyle w:val="TableContents"/>
              <w:bidi w:val="0"/>
              <w:spacing w:before="0" w:after="283"/>
              <w:jc w:val="start"/>
              <w:rPr/>
            </w:pPr>
            <w:r>
              <w:rPr/>
              <w:t xml:space="preserve">2. 5 </w:t>
            </w:r>
          </w:p>
        </w:tc>
      </w:tr>
      <w:tr>
        <w:trPr/>
        <w:tc>
          <w:tcPr>
            <w:tcW w:w="1441" w:type="dxa"/>
            <w:tcBorders/>
            <w:vAlign w:val="center"/>
          </w:tcPr>
          <w:p>
            <w:pPr>
              <w:pStyle w:val="TableContents"/>
              <w:bidi w:val="0"/>
              <w:spacing w:before="0" w:after="283"/>
              <w:jc w:val="start"/>
              <w:rPr/>
            </w:pPr>
            <w:r>
              <w:rPr/>
              <w:t xml:space="preserve">Alter </w:t>
            </w:r>
          </w:p>
        </w:tc>
        <w:tc>
          <w:tcPr>
            <w:tcW w:w="1411" w:type="dxa"/>
            <w:tcBorders/>
            <w:vAlign w:val="center"/>
          </w:tcPr>
          <w:p>
            <w:pPr>
              <w:pStyle w:val="TableContents"/>
              <w:bidi w:val="0"/>
              <w:spacing w:before="0" w:after="283"/>
              <w:jc w:val="start"/>
              <w:rPr/>
            </w:pPr>
            <w:r>
              <w:rPr/>
              <w:t xml:space="preserve">Granite 32 </w:t>
            </w:r>
          </w:p>
        </w:tc>
        <w:tc>
          <w:tcPr>
            <w:tcW w:w="2041" w:type="dxa"/>
            <w:tcBorders/>
            <w:vAlign w:val="center"/>
          </w:tcPr>
          <w:p>
            <w:pPr>
              <w:pStyle w:val="TableContents"/>
              <w:bidi w:val="0"/>
              <w:spacing w:before="0" w:after="283"/>
              <w:jc w:val="start"/>
              <w:rPr/>
            </w:pPr>
            <w:r>
              <w:rPr/>
              <w:t xml:space="preserve">30 </w:t>
            </w:r>
          </w:p>
        </w:tc>
        <w:tc>
          <w:tcPr>
            <w:tcW w:w="2041" w:type="dxa"/>
            <w:tcBorders/>
            <w:vAlign w:val="center"/>
          </w:tcPr>
          <w:p>
            <w:pPr>
              <w:pStyle w:val="TableContents"/>
              <w:bidi w:val="0"/>
              <w:spacing w:before="0" w:after="283"/>
              <w:jc w:val="start"/>
              <w:rPr/>
            </w:pPr>
            <w:r>
              <w:rPr/>
              <w:t xml:space="preserve">0. 8 </w:t>
            </w:r>
          </w:p>
        </w:tc>
      </w:tr>
      <w:tr>
        <w:trPr/>
        <w:tc>
          <w:tcPr>
            <w:tcW w:w="1441" w:type="dxa"/>
            <w:tcBorders/>
            <w:vAlign w:val="center"/>
          </w:tcPr>
          <w:p>
            <w:pPr>
              <w:pStyle w:val="TableContents"/>
              <w:bidi w:val="0"/>
              <w:spacing w:before="0" w:after="283"/>
              <w:jc w:val="start"/>
              <w:rPr/>
            </w:pPr>
            <w:r>
              <w:rPr/>
              <w:t xml:space="preserve">Alter </w:t>
            </w:r>
          </w:p>
        </w:tc>
        <w:tc>
          <w:tcPr>
            <w:tcW w:w="1411" w:type="dxa"/>
            <w:tcBorders/>
            <w:vAlign w:val="center"/>
          </w:tcPr>
          <w:p>
            <w:pPr>
              <w:pStyle w:val="TableContents"/>
              <w:bidi w:val="0"/>
              <w:spacing w:before="0" w:after="283"/>
              <w:jc w:val="start"/>
              <w:rPr/>
            </w:pPr>
            <w:r>
              <w:rPr/>
              <w:t xml:space="preserve">Granite 33 </w:t>
            </w:r>
          </w:p>
        </w:tc>
        <w:tc>
          <w:tcPr>
            <w:tcW w:w="2041" w:type="dxa"/>
            <w:tcBorders/>
            <w:vAlign w:val="center"/>
          </w:tcPr>
          <w:p>
            <w:pPr>
              <w:pStyle w:val="TableContents"/>
              <w:bidi w:val="0"/>
              <w:spacing w:before="0" w:after="283"/>
              <w:jc w:val="start"/>
              <w:rPr/>
            </w:pPr>
            <w:r>
              <w:rPr/>
              <w:t xml:space="preserve">68 </w:t>
            </w:r>
          </w:p>
        </w:tc>
        <w:tc>
          <w:tcPr>
            <w:tcW w:w="2041" w:type="dxa"/>
            <w:tcBorders/>
            <w:vAlign w:val="center"/>
          </w:tcPr>
          <w:p>
            <w:pPr>
              <w:pStyle w:val="TableContents"/>
              <w:bidi w:val="0"/>
              <w:spacing w:before="0" w:after="283"/>
              <w:jc w:val="start"/>
              <w:rPr/>
            </w:pPr>
            <w:r>
              <w:rPr/>
              <w:t xml:space="preserve">1. 8 </w:t>
            </w:r>
          </w:p>
        </w:tc>
      </w:tr>
      <w:tr>
        <w:trPr/>
        <w:tc>
          <w:tcPr>
            <w:tcW w:w="1441" w:type="dxa"/>
            <w:tcBorders/>
            <w:vAlign w:val="center"/>
          </w:tcPr>
          <w:p>
            <w:pPr>
              <w:pStyle w:val="TableContents"/>
              <w:bidi w:val="0"/>
              <w:spacing w:before="0" w:after="283"/>
              <w:jc w:val="start"/>
              <w:rPr/>
            </w:pPr>
            <w:r>
              <w:rPr/>
              <w:t xml:space="preserve">Crato </w:t>
            </w:r>
          </w:p>
        </w:tc>
        <w:tc>
          <w:tcPr>
            <w:tcW w:w="1411" w:type="dxa"/>
            <w:tcBorders/>
            <w:vAlign w:val="center"/>
          </w:tcPr>
          <w:p>
            <w:pPr>
              <w:pStyle w:val="TableContents"/>
              <w:bidi w:val="0"/>
              <w:spacing w:before="0" w:after="283"/>
              <w:jc w:val="start"/>
              <w:rPr/>
            </w:pPr>
            <w:r>
              <w:rPr/>
              <w:t xml:space="preserve">Granite 34 </w:t>
            </w:r>
          </w:p>
        </w:tc>
        <w:tc>
          <w:tcPr>
            <w:tcW w:w="2041" w:type="dxa"/>
            <w:tcBorders/>
            <w:vAlign w:val="center"/>
          </w:tcPr>
          <w:p>
            <w:pPr>
              <w:pStyle w:val="TableContents"/>
              <w:bidi w:val="0"/>
              <w:spacing w:before="0" w:after="283"/>
              <w:jc w:val="start"/>
              <w:rPr/>
            </w:pPr>
            <w:r>
              <w:rPr/>
              <w:t xml:space="preserve">561 </w:t>
            </w:r>
          </w:p>
        </w:tc>
        <w:tc>
          <w:tcPr>
            <w:tcW w:w="2041" w:type="dxa"/>
            <w:tcBorders/>
            <w:vAlign w:val="center"/>
          </w:tcPr>
          <w:p>
            <w:pPr>
              <w:pStyle w:val="TableContents"/>
              <w:bidi w:val="0"/>
              <w:spacing w:before="0" w:after="283"/>
              <w:jc w:val="start"/>
              <w:rPr/>
            </w:pPr>
            <w:r>
              <w:rPr/>
              <w:t xml:space="preserve">12. 8 </w:t>
            </w:r>
          </w:p>
        </w:tc>
      </w:tr>
      <w:tr>
        <w:trPr/>
        <w:tc>
          <w:tcPr>
            <w:tcW w:w="1441" w:type="dxa"/>
            <w:tcBorders/>
            <w:vAlign w:val="center"/>
          </w:tcPr>
          <w:p>
            <w:pPr>
              <w:pStyle w:val="TableContents"/>
              <w:bidi w:val="0"/>
              <w:spacing w:before="0" w:after="283"/>
              <w:jc w:val="start"/>
              <w:rPr/>
            </w:pPr>
            <w:r>
              <w:rPr/>
              <w:t xml:space="preserve">Crato </w:t>
            </w:r>
          </w:p>
        </w:tc>
        <w:tc>
          <w:tcPr>
            <w:tcW w:w="1411" w:type="dxa"/>
            <w:tcBorders/>
            <w:vAlign w:val="center"/>
          </w:tcPr>
          <w:p>
            <w:pPr>
              <w:pStyle w:val="TableContents"/>
              <w:bidi w:val="0"/>
              <w:spacing w:before="0" w:after="283"/>
              <w:jc w:val="start"/>
              <w:rPr/>
            </w:pPr>
            <w:r>
              <w:rPr/>
              <w:t xml:space="preserve">Granite 35 </w:t>
            </w:r>
          </w:p>
        </w:tc>
        <w:tc>
          <w:tcPr>
            <w:tcW w:w="2041" w:type="dxa"/>
            <w:tcBorders/>
            <w:vAlign w:val="center"/>
          </w:tcPr>
          <w:p>
            <w:pPr>
              <w:pStyle w:val="TableContents"/>
              <w:bidi w:val="0"/>
              <w:spacing w:before="0" w:after="283"/>
              <w:jc w:val="start"/>
              <w:rPr/>
            </w:pPr>
            <w:r>
              <w:rPr/>
              <w:t xml:space="preserve">1003 </w:t>
            </w:r>
          </w:p>
        </w:tc>
        <w:tc>
          <w:tcPr>
            <w:tcW w:w="2041" w:type="dxa"/>
            <w:tcBorders/>
            <w:vAlign w:val="center"/>
          </w:tcPr>
          <w:p>
            <w:pPr>
              <w:pStyle w:val="TableContents"/>
              <w:bidi w:val="0"/>
              <w:spacing w:before="0" w:after="283"/>
              <w:jc w:val="start"/>
              <w:rPr/>
            </w:pPr>
            <w:r>
              <w:rPr/>
              <w:t xml:space="preserve">26. 4 </w:t>
            </w:r>
          </w:p>
        </w:tc>
      </w:tr>
      <w:tr>
        <w:trPr/>
        <w:tc>
          <w:tcPr>
            <w:tcW w:w="1441" w:type="dxa"/>
            <w:tcBorders/>
            <w:vAlign w:val="center"/>
          </w:tcPr>
          <w:p>
            <w:pPr>
              <w:pStyle w:val="TableContents"/>
              <w:bidi w:val="0"/>
              <w:spacing w:before="0" w:after="283"/>
              <w:jc w:val="start"/>
              <w:rPr/>
            </w:pPr>
            <w:r>
              <w:rPr/>
              <w:t xml:space="preserve">Crato </w:t>
            </w:r>
          </w:p>
        </w:tc>
        <w:tc>
          <w:tcPr>
            <w:tcW w:w="1411" w:type="dxa"/>
            <w:tcBorders/>
            <w:vAlign w:val="center"/>
          </w:tcPr>
          <w:p>
            <w:pPr>
              <w:pStyle w:val="TableContents"/>
              <w:bidi w:val="0"/>
              <w:spacing w:before="0" w:after="283"/>
              <w:jc w:val="start"/>
              <w:rPr/>
            </w:pPr>
            <w:r>
              <w:rPr/>
              <w:t xml:space="preserve">Granite 36 </w:t>
            </w:r>
          </w:p>
        </w:tc>
        <w:tc>
          <w:tcPr>
            <w:tcW w:w="2041" w:type="dxa"/>
            <w:tcBorders/>
            <w:vAlign w:val="center"/>
          </w:tcPr>
          <w:p>
            <w:pPr>
              <w:pStyle w:val="TableContents"/>
              <w:bidi w:val="0"/>
              <w:spacing w:before="0" w:after="283"/>
              <w:jc w:val="start"/>
              <w:rPr/>
            </w:pPr>
            <w:r>
              <w:rPr/>
              <w:t xml:space="preserve">1632 </w:t>
            </w:r>
          </w:p>
        </w:tc>
        <w:tc>
          <w:tcPr>
            <w:tcW w:w="2041" w:type="dxa"/>
            <w:tcBorders/>
            <w:vAlign w:val="center"/>
          </w:tcPr>
          <w:p>
            <w:pPr>
              <w:pStyle w:val="TableContents"/>
              <w:bidi w:val="0"/>
              <w:spacing w:before="0" w:after="283"/>
              <w:jc w:val="start"/>
              <w:rPr/>
            </w:pPr>
            <w:r>
              <w:rPr/>
              <w:t xml:space="preserve">33. 5 </w:t>
            </w:r>
          </w:p>
        </w:tc>
      </w:tr>
      <w:tr>
        <w:trPr/>
        <w:tc>
          <w:tcPr>
            <w:tcW w:w="1441" w:type="dxa"/>
            <w:tcBorders/>
            <w:vAlign w:val="center"/>
          </w:tcPr>
          <w:p>
            <w:pPr>
              <w:pStyle w:val="TableContents"/>
              <w:bidi w:val="0"/>
              <w:spacing w:before="0" w:after="283"/>
              <w:jc w:val="start"/>
              <w:rPr/>
            </w:pPr>
            <w:r>
              <w:rPr/>
              <w:t xml:space="preserve">Nisa </w:t>
            </w:r>
          </w:p>
        </w:tc>
        <w:tc>
          <w:tcPr>
            <w:tcW w:w="1411" w:type="dxa"/>
            <w:tcBorders/>
            <w:vAlign w:val="center"/>
          </w:tcPr>
          <w:p>
            <w:pPr>
              <w:pStyle w:val="TableContents"/>
              <w:bidi w:val="0"/>
              <w:spacing w:before="0" w:after="283"/>
              <w:jc w:val="start"/>
              <w:rPr/>
            </w:pPr>
            <w:r>
              <w:rPr/>
              <w:t xml:space="preserve">Schist 37 </w:t>
            </w:r>
          </w:p>
        </w:tc>
        <w:tc>
          <w:tcPr>
            <w:tcW w:w="2041" w:type="dxa"/>
            <w:tcBorders/>
            <w:vAlign w:val="center"/>
          </w:tcPr>
          <w:p>
            <w:pPr>
              <w:pStyle w:val="TableContents"/>
              <w:bidi w:val="0"/>
              <w:spacing w:before="0" w:after="283"/>
              <w:jc w:val="start"/>
              <w:rPr/>
            </w:pPr>
            <w:r>
              <w:rPr/>
              <w:t xml:space="preserve">281 </w:t>
            </w:r>
          </w:p>
        </w:tc>
        <w:tc>
          <w:tcPr>
            <w:tcW w:w="2041" w:type="dxa"/>
            <w:tcBorders/>
            <w:vAlign w:val="center"/>
          </w:tcPr>
          <w:p>
            <w:pPr>
              <w:pStyle w:val="TableContents"/>
              <w:bidi w:val="0"/>
              <w:spacing w:before="0" w:after="283"/>
              <w:jc w:val="start"/>
              <w:rPr/>
            </w:pPr>
            <w:r>
              <w:rPr/>
              <w:t xml:space="preserve">7. 7 </w:t>
            </w:r>
          </w:p>
        </w:tc>
      </w:tr>
      <w:tr>
        <w:trPr/>
        <w:tc>
          <w:tcPr>
            <w:tcW w:w="1441" w:type="dxa"/>
            <w:tcBorders/>
            <w:vAlign w:val="center"/>
          </w:tcPr>
          <w:p>
            <w:pPr>
              <w:pStyle w:val="TableContents"/>
              <w:bidi w:val="0"/>
              <w:spacing w:before="0" w:after="283"/>
              <w:jc w:val="start"/>
              <w:rPr/>
            </w:pPr>
            <w:r>
              <w:rPr/>
              <w:t xml:space="preserve">Nisa </w:t>
            </w:r>
          </w:p>
        </w:tc>
        <w:tc>
          <w:tcPr>
            <w:tcW w:w="1411" w:type="dxa"/>
            <w:tcBorders/>
            <w:vAlign w:val="center"/>
          </w:tcPr>
          <w:p>
            <w:pPr>
              <w:pStyle w:val="TableContents"/>
              <w:bidi w:val="0"/>
              <w:spacing w:before="0" w:after="283"/>
              <w:jc w:val="start"/>
              <w:rPr/>
            </w:pPr>
            <w:r>
              <w:rPr/>
              <w:t xml:space="preserve">Schist 38 </w:t>
            </w:r>
          </w:p>
        </w:tc>
        <w:tc>
          <w:tcPr>
            <w:tcW w:w="2041" w:type="dxa"/>
            <w:tcBorders/>
            <w:vAlign w:val="center"/>
          </w:tcPr>
          <w:p>
            <w:pPr>
              <w:pStyle w:val="TableContents"/>
              <w:bidi w:val="0"/>
              <w:spacing w:before="0" w:after="283"/>
              <w:jc w:val="start"/>
              <w:rPr/>
            </w:pPr>
            <w:r>
              <w:rPr/>
              <w:t xml:space="preserve">252 </w:t>
            </w:r>
          </w:p>
        </w:tc>
        <w:tc>
          <w:tcPr>
            <w:tcW w:w="2041" w:type="dxa"/>
            <w:tcBorders/>
            <w:vAlign w:val="center"/>
          </w:tcPr>
          <w:p>
            <w:pPr>
              <w:pStyle w:val="TableContents"/>
              <w:bidi w:val="0"/>
              <w:spacing w:before="0" w:after="283"/>
              <w:jc w:val="start"/>
              <w:rPr/>
            </w:pPr>
            <w:r>
              <w:rPr/>
              <w:t xml:space="preserve">6. 7 </w:t>
            </w:r>
          </w:p>
        </w:tc>
      </w:tr>
      <w:tr>
        <w:trPr/>
        <w:tc>
          <w:tcPr>
            <w:tcW w:w="1441" w:type="dxa"/>
            <w:tcBorders/>
            <w:vAlign w:val="center"/>
          </w:tcPr>
          <w:p>
            <w:pPr>
              <w:pStyle w:val="TableContents"/>
              <w:bidi w:val="0"/>
              <w:spacing w:before="0" w:after="283"/>
              <w:jc w:val="start"/>
              <w:rPr/>
            </w:pPr>
            <w:r>
              <w:rPr/>
              <w:t xml:space="preserve">Nisa </w:t>
            </w:r>
          </w:p>
        </w:tc>
        <w:tc>
          <w:tcPr>
            <w:tcW w:w="1411" w:type="dxa"/>
            <w:tcBorders/>
            <w:vAlign w:val="center"/>
          </w:tcPr>
          <w:p>
            <w:pPr>
              <w:pStyle w:val="TableContents"/>
              <w:bidi w:val="0"/>
              <w:spacing w:before="0" w:after="283"/>
              <w:jc w:val="start"/>
              <w:rPr/>
            </w:pPr>
            <w:r>
              <w:rPr/>
              <w:t xml:space="preserve">Schist 39 </w:t>
            </w:r>
          </w:p>
        </w:tc>
        <w:tc>
          <w:tcPr>
            <w:tcW w:w="2041" w:type="dxa"/>
            <w:tcBorders/>
            <w:vAlign w:val="center"/>
          </w:tcPr>
          <w:p>
            <w:pPr>
              <w:pStyle w:val="TableContents"/>
              <w:bidi w:val="0"/>
              <w:spacing w:before="0" w:after="283"/>
              <w:jc w:val="start"/>
              <w:rPr/>
            </w:pPr>
            <w:r>
              <w:rPr/>
              <w:t xml:space="preserve">242 </w:t>
            </w:r>
          </w:p>
        </w:tc>
        <w:tc>
          <w:tcPr>
            <w:tcW w:w="2041" w:type="dxa"/>
            <w:tcBorders/>
            <w:vAlign w:val="center"/>
          </w:tcPr>
          <w:p>
            <w:pPr>
              <w:pStyle w:val="TableContents"/>
              <w:bidi w:val="0"/>
              <w:spacing w:before="0" w:after="283"/>
              <w:jc w:val="start"/>
              <w:rPr/>
            </w:pPr>
            <w:r>
              <w:rPr/>
              <w:t xml:space="preserve">6. 6 </w:t>
            </w:r>
          </w:p>
        </w:tc>
      </w:tr>
      <w:tr>
        <w:trPr/>
        <w:tc>
          <w:tcPr>
            <w:tcW w:w="1441" w:type="dxa"/>
            <w:tcBorders/>
            <w:vAlign w:val="center"/>
          </w:tcPr>
          <w:p>
            <w:pPr>
              <w:pStyle w:val="TableContents"/>
              <w:bidi w:val="0"/>
              <w:spacing w:before="0" w:after="283"/>
              <w:jc w:val="start"/>
              <w:rPr/>
            </w:pPr>
            <w:r>
              <w:rPr/>
              <w:t xml:space="preserve">Average </w:t>
            </w:r>
          </w:p>
        </w:tc>
        <w:tc>
          <w:tcPr>
            <w:tcW w:w="1411" w:type="dxa"/>
            <w:tcBorders/>
            <w:vAlign w:val="center"/>
          </w:tcPr>
          <w:p>
            <w:pPr>
              <w:pStyle w:val="TableContents"/>
              <w:bidi w:val="0"/>
              <w:spacing w:before="0" w:after="283"/>
              <w:jc w:val="start"/>
              <w:rPr>
                <w:sz w:val="4"/>
                <w:szCs w:val="4"/>
              </w:rPr>
            </w:pPr>
            <w:r>
              <w:rPr>
                <w:sz w:val="4"/>
                <w:szCs w:val="4"/>
              </w:rPr>
            </w:r>
          </w:p>
        </w:tc>
        <w:tc>
          <w:tcPr>
            <w:tcW w:w="2041" w:type="dxa"/>
            <w:tcBorders/>
            <w:vAlign w:val="center"/>
          </w:tcPr>
          <w:p>
            <w:pPr>
              <w:pStyle w:val="TableContents"/>
              <w:bidi w:val="0"/>
              <w:spacing w:before="0" w:after="283"/>
              <w:jc w:val="start"/>
              <w:rPr/>
            </w:pPr>
            <w:r>
              <w:rPr/>
              <w:t xml:space="preserve">353 </w:t>
            </w:r>
          </w:p>
        </w:tc>
        <w:tc>
          <w:tcPr>
            <w:tcW w:w="2041" w:type="dxa"/>
            <w:tcBorders/>
            <w:vAlign w:val="center"/>
          </w:tcPr>
          <w:p>
            <w:pPr>
              <w:pStyle w:val="TableContents"/>
              <w:bidi w:val="0"/>
              <w:spacing w:before="0" w:after="283"/>
              <w:jc w:val="start"/>
              <w:rPr/>
            </w:pPr>
            <w:r>
              <w:rPr/>
              <w:t xml:space="preserve">8. 9 </w:t>
            </w:r>
          </w:p>
        </w:tc>
      </w:tr>
    </w:tbl>
    <w:tbl>
      <w:tblPr>
        <w:tblW w:w="11339" w:type="dxa"/>
        <w:jc w:val="start"/>
        <w:tblInd w:w="0" w:type="dxa"/>
        <w:tblLayout w:type="fixed"/>
        <w:tblCellMar>
          <w:top w:w="28" w:type="dxa"/>
          <w:start w:w="28" w:type="dxa"/>
          <w:bottom w:w="28" w:type="dxa"/>
          <w:end w:w="28" w:type="dxa"/>
        </w:tblCellMar>
      </w:tblPr>
      <w:tblGrid>
        <w:gridCol w:w="1281"/>
        <w:gridCol w:w="1145"/>
        <w:gridCol w:w="1530"/>
        <w:gridCol w:w="1505"/>
        <w:gridCol w:w="1024"/>
        <w:gridCol w:w="1687"/>
        <w:gridCol w:w="1530"/>
        <w:gridCol w:w="1637"/>
      </w:tblGrid>
      <w:tr>
        <w:trPr/>
        <w:tc>
          <w:tcPr>
            <w:tcW w:w="1281" w:type="dxa"/>
            <w:tcBorders/>
            <w:vAlign w:val="center"/>
          </w:tcPr>
          <w:p>
            <w:pPr>
              <w:pStyle w:val="TableContents"/>
              <w:bidi w:val="0"/>
              <w:spacing w:before="0" w:after="283"/>
              <w:jc w:val="start"/>
              <w:rPr/>
            </w:pPr>
            <w:r>
              <w:rPr/>
              <w:t xml:space="preserve">Location </w:t>
            </w:r>
          </w:p>
        </w:tc>
        <w:tc>
          <w:tcPr>
            <w:tcW w:w="1145" w:type="dxa"/>
            <w:tcBorders/>
            <w:vAlign w:val="center"/>
          </w:tcPr>
          <w:p>
            <w:pPr>
              <w:pStyle w:val="TableContents"/>
              <w:bidi w:val="0"/>
              <w:spacing w:before="0" w:after="283"/>
              <w:jc w:val="start"/>
              <w:rPr/>
            </w:pPr>
            <w:r>
              <w:rPr/>
              <w:t xml:space="preserve">Soil of origin </w:t>
            </w:r>
          </w:p>
        </w:tc>
        <w:tc>
          <w:tcPr>
            <w:tcW w:w="1530" w:type="dxa"/>
            <w:tcBorders/>
            <w:vAlign w:val="center"/>
          </w:tcPr>
          <w:p>
            <w:pPr>
              <w:pStyle w:val="TableContents"/>
              <w:bidi w:val="0"/>
              <w:spacing w:before="0" w:after="283"/>
              <w:jc w:val="start"/>
              <w:rPr/>
            </w:pPr>
            <w:r>
              <w:rPr/>
              <w:t xml:space="preserve">Legume shoot yield </w:t>
            </w:r>
          </w:p>
        </w:tc>
        <w:tc>
          <w:tcPr>
            <w:tcW w:w="1505" w:type="dxa"/>
            <w:tcBorders/>
            <w:vAlign w:val="center"/>
          </w:tcPr>
          <w:p>
            <w:pPr>
              <w:pStyle w:val="TableContents"/>
              <w:bidi w:val="0"/>
              <w:spacing w:before="0" w:after="283"/>
              <w:jc w:val="start"/>
              <w:rPr/>
            </w:pPr>
            <w:r>
              <w:rPr/>
              <w:t xml:space="preserve">Amount of fixed-N </w:t>
            </w:r>
          </w:p>
        </w:tc>
        <w:tc>
          <w:tcPr>
            <w:tcW w:w="1024" w:type="dxa"/>
            <w:tcBorders/>
            <w:vAlign w:val="center"/>
          </w:tcPr>
          <w:p>
            <w:pPr>
              <w:pStyle w:val="TableContents"/>
              <w:bidi w:val="0"/>
              <w:spacing w:before="0" w:after="283"/>
              <w:jc w:val="start"/>
              <w:rPr/>
            </w:pPr>
            <w:r>
              <w:rPr/>
              <w:t xml:space="preserve">Location </w:t>
            </w:r>
          </w:p>
        </w:tc>
        <w:tc>
          <w:tcPr>
            <w:tcW w:w="1687" w:type="dxa"/>
            <w:tcBorders/>
            <w:vAlign w:val="center"/>
          </w:tcPr>
          <w:p>
            <w:pPr>
              <w:pStyle w:val="TableContents"/>
              <w:bidi w:val="0"/>
              <w:spacing w:before="0" w:after="283"/>
              <w:jc w:val="start"/>
              <w:rPr/>
            </w:pPr>
            <w:r>
              <w:rPr/>
              <w:t xml:space="preserve">Soil origin/ site number </w:t>
            </w:r>
          </w:p>
        </w:tc>
        <w:tc>
          <w:tcPr>
            <w:tcW w:w="1530" w:type="dxa"/>
            <w:tcBorders/>
            <w:vAlign w:val="center"/>
          </w:tcPr>
          <w:p>
            <w:pPr>
              <w:pStyle w:val="TableContents"/>
              <w:bidi w:val="0"/>
              <w:spacing w:before="0" w:after="283"/>
              <w:jc w:val="start"/>
              <w:rPr/>
            </w:pPr>
            <w:r>
              <w:rPr/>
              <w:t xml:space="preserve">Legume shoot yield </w:t>
            </w:r>
          </w:p>
        </w:tc>
        <w:tc>
          <w:tcPr>
            <w:tcW w:w="1637" w:type="dxa"/>
            <w:tcBorders/>
            <w:vAlign w:val="center"/>
          </w:tcPr>
          <w:p>
            <w:pPr>
              <w:pStyle w:val="TableContents"/>
              <w:bidi w:val="0"/>
              <w:spacing w:before="0" w:after="283"/>
              <w:jc w:val="start"/>
              <w:rPr/>
            </w:pPr>
            <w:r>
              <w:rPr/>
              <w:t xml:space="preserve">Amount of fixed-N </w:t>
            </w:r>
            <w:r>
              <w:rPr>
                <w:position w:val="-2"/>
                <w:sz w:val="19"/>
              </w:rPr>
              <w:t xml:space="preserve">2 </w:t>
            </w:r>
          </w:p>
        </w:tc>
      </w:tr>
      <w:tr>
        <w:trPr/>
        <w:tc>
          <w:tcPr>
            <w:tcW w:w="1281" w:type="dxa"/>
            <w:tcBorders/>
            <w:vAlign w:val="center"/>
          </w:tcPr>
          <w:p>
            <w:pPr>
              <w:pStyle w:val="TableContents"/>
              <w:bidi w:val="0"/>
              <w:spacing w:before="0" w:after="283"/>
              <w:jc w:val="start"/>
              <w:rPr>
                <w:sz w:val="4"/>
                <w:szCs w:val="4"/>
              </w:rPr>
            </w:pPr>
            <w:r>
              <w:rPr>
                <w:sz w:val="4"/>
                <w:szCs w:val="4"/>
              </w:rPr>
            </w:r>
          </w:p>
        </w:tc>
        <w:tc>
          <w:tcPr>
            <w:tcW w:w="1145" w:type="dxa"/>
            <w:tcBorders/>
            <w:vAlign w:val="center"/>
          </w:tcPr>
          <w:p>
            <w:pPr>
              <w:pStyle w:val="TableContents"/>
              <w:bidi w:val="0"/>
              <w:spacing w:before="0" w:after="283"/>
              <w:jc w:val="start"/>
              <w:rPr>
                <w:sz w:val="4"/>
                <w:szCs w:val="4"/>
              </w:rPr>
            </w:pPr>
            <w:r>
              <w:rPr>
                <w:sz w:val="4"/>
                <w:szCs w:val="4"/>
              </w:rPr>
            </w:r>
          </w:p>
        </w:tc>
        <w:tc>
          <w:tcPr>
            <w:tcW w:w="1530" w:type="dxa"/>
            <w:tcBorders/>
            <w:vAlign w:val="center"/>
          </w:tcPr>
          <w:p>
            <w:pPr>
              <w:pStyle w:val="TableContents"/>
              <w:bidi w:val="0"/>
              <w:spacing w:before="0" w:after="283"/>
              <w:jc w:val="start"/>
              <w:rPr/>
            </w:pPr>
            <w:r>
              <w:rPr/>
              <w:t xml:space="preserve">(kg/ha) </w:t>
            </w:r>
          </w:p>
        </w:tc>
        <w:tc>
          <w:tcPr>
            <w:tcW w:w="1505" w:type="dxa"/>
            <w:tcBorders/>
            <w:vAlign w:val="center"/>
          </w:tcPr>
          <w:p>
            <w:pPr>
              <w:pStyle w:val="TableContents"/>
              <w:bidi w:val="0"/>
              <w:spacing w:before="0" w:after="283"/>
              <w:jc w:val="start"/>
              <w:rPr/>
            </w:pPr>
            <w:r>
              <w:rPr/>
              <w:t xml:space="preserve">(kg/ha) </w:t>
            </w:r>
          </w:p>
        </w:tc>
        <w:tc>
          <w:tcPr>
            <w:tcW w:w="1024" w:type="dxa"/>
            <w:tcBorders/>
            <w:vAlign w:val="center"/>
          </w:tcPr>
          <w:p>
            <w:pPr>
              <w:pStyle w:val="TableContents"/>
              <w:bidi w:val="0"/>
              <w:spacing w:before="0" w:after="283"/>
              <w:jc w:val="start"/>
              <w:rPr>
                <w:sz w:val="4"/>
                <w:szCs w:val="4"/>
              </w:rPr>
            </w:pPr>
            <w:r>
              <w:rPr>
                <w:sz w:val="4"/>
                <w:szCs w:val="4"/>
              </w:rPr>
            </w:r>
          </w:p>
        </w:tc>
        <w:tc>
          <w:tcPr>
            <w:tcW w:w="1687" w:type="dxa"/>
            <w:tcBorders/>
            <w:vAlign w:val="center"/>
          </w:tcPr>
          <w:p>
            <w:pPr>
              <w:pStyle w:val="TableContents"/>
              <w:bidi w:val="0"/>
              <w:spacing w:before="0" w:after="283"/>
              <w:jc w:val="start"/>
              <w:rPr>
                <w:sz w:val="4"/>
                <w:szCs w:val="4"/>
              </w:rPr>
            </w:pPr>
            <w:r>
              <w:rPr>
                <w:sz w:val="4"/>
                <w:szCs w:val="4"/>
              </w:rPr>
            </w:r>
          </w:p>
        </w:tc>
        <w:tc>
          <w:tcPr>
            <w:tcW w:w="1530" w:type="dxa"/>
            <w:tcBorders/>
            <w:vAlign w:val="center"/>
          </w:tcPr>
          <w:p>
            <w:pPr>
              <w:pStyle w:val="TableContents"/>
              <w:bidi w:val="0"/>
              <w:spacing w:before="0" w:after="283"/>
              <w:jc w:val="start"/>
              <w:rPr/>
            </w:pPr>
            <w:r>
              <w:rPr/>
              <w:t xml:space="preserve">(kg/ha) </w:t>
            </w:r>
          </w:p>
        </w:tc>
        <w:tc>
          <w:tcPr>
            <w:tcW w:w="1637" w:type="dxa"/>
            <w:tcBorders/>
            <w:vAlign w:val="center"/>
          </w:tcPr>
          <w:p>
            <w:pPr>
              <w:pStyle w:val="TableContents"/>
              <w:bidi w:val="0"/>
              <w:spacing w:before="0" w:after="283"/>
              <w:jc w:val="start"/>
              <w:rPr/>
            </w:pPr>
            <w:r>
              <w:rPr/>
              <w:t xml:space="preserve">(kg/ha) </w:t>
            </w:r>
          </w:p>
        </w:tc>
      </w:tr>
      <w:tr>
        <w:trPr/>
        <w:tc>
          <w:tcPr>
            <w:tcW w:w="1281" w:type="dxa"/>
            <w:tcBorders/>
            <w:vAlign w:val="center"/>
          </w:tcPr>
          <w:p>
            <w:pPr>
              <w:pStyle w:val="TableContents"/>
              <w:bidi w:val="0"/>
              <w:spacing w:before="0" w:after="283"/>
              <w:jc w:val="start"/>
              <w:rPr/>
            </w:pPr>
            <w:r>
              <w:rPr/>
              <w:t xml:space="preserve">Castro Verde </w:t>
            </w:r>
          </w:p>
        </w:tc>
        <w:tc>
          <w:tcPr>
            <w:tcW w:w="1145" w:type="dxa"/>
            <w:tcBorders/>
            <w:vAlign w:val="center"/>
          </w:tcPr>
          <w:p>
            <w:pPr>
              <w:pStyle w:val="TableContents"/>
              <w:bidi w:val="0"/>
              <w:spacing w:before="0" w:after="283"/>
              <w:jc w:val="start"/>
              <w:rPr/>
            </w:pPr>
            <w:r>
              <w:rPr/>
              <w:t xml:space="preserve">Schist 1 </w:t>
            </w:r>
          </w:p>
        </w:tc>
        <w:tc>
          <w:tcPr>
            <w:tcW w:w="1530" w:type="dxa"/>
            <w:tcBorders/>
            <w:vAlign w:val="center"/>
          </w:tcPr>
          <w:p>
            <w:pPr>
              <w:pStyle w:val="TableContents"/>
              <w:bidi w:val="0"/>
              <w:spacing w:before="0" w:after="283"/>
              <w:jc w:val="start"/>
              <w:rPr/>
            </w:pPr>
            <w:r>
              <w:rPr/>
              <w:t xml:space="preserve">42 </w:t>
            </w:r>
          </w:p>
        </w:tc>
        <w:tc>
          <w:tcPr>
            <w:tcW w:w="1505" w:type="dxa"/>
            <w:tcBorders/>
            <w:vAlign w:val="center"/>
          </w:tcPr>
          <w:p>
            <w:pPr>
              <w:pStyle w:val="TableContents"/>
              <w:bidi w:val="0"/>
              <w:spacing w:before="0" w:after="283"/>
              <w:jc w:val="start"/>
              <w:rPr/>
            </w:pPr>
            <w:r>
              <w:rPr/>
              <w:t xml:space="preserve">1. 0 </w:t>
            </w:r>
          </w:p>
        </w:tc>
        <w:tc>
          <w:tcPr>
            <w:tcW w:w="1024" w:type="dxa"/>
            <w:tcBorders/>
            <w:vAlign w:val="center"/>
          </w:tcPr>
          <w:p>
            <w:pPr>
              <w:pStyle w:val="TableContents"/>
              <w:bidi w:val="0"/>
              <w:spacing w:before="0" w:after="283"/>
              <w:jc w:val="start"/>
              <w:rPr/>
            </w:pPr>
            <w:r>
              <w:rPr/>
              <w:t xml:space="preserve">Monforte </w:t>
            </w:r>
          </w:p>
        </w:tc>
        <w:tc>
          <w:tcPr>
            <w:tcW w:w="1687" w:type="dxa"/>
            <w:tcBorders/>
            <w:vAlign w:val="center"/>
          </w:tcPr>
          <w:p>
            <w:pPr>
              <w:pStyle w:val="TableContents"/>
              <w:bidi w:val="0"/>
              <w:spacing w:before="0" w:after="283"/>
              <w:jc w:val="start"/>
              <w:rPr/>
            </w:pPr>
            <w:r>
              <w:rPr/>
              <w:t xml:space="preserve">Granite 22 </w:t>
            </w:r>
          </w:p>
        </w:tc>
        <w:tc>
          <w:tcPr>
            <w:tcW w:w="1530" w:type="dxa"/>
            <w:tcBorders/>
            <w:vAlign w:val="center"/>
          </w:tcPr>
          <w:p>
            <w:pPr>
              <w:pStyle w:val="TableContents"/>
              <w:bidi w:val="0"/>
              <w:spacing w:before="0" w:after="283"/>
              <w:jc w:val="start"/>
              <w:rPr/>
            </w:pPr>
            <w:r>
              <w:rPr/>
              <w:t xml:space="preserve">178 </w:t>
            </w:r>
          </w:p>
        </w:tc>
        <w:tc>
          <w:tcPr>
            <w:tcW w:w="1637" w:type="dxa"/>
            <w:tcBorders/>
            <w:vAlign w:val="center"/>
          </w:tcPr>
          <w:p>
            <w:pPr>
              <w:pStyle w:val="TableContents"/>
              <w:bidi w:val="0"/>
              <w:spacing w:before="0" w:after="283"/>
              <w:jc w:val="start"/>
              <w:rPr/>
            </w:pPr>
            <w:r>
              <w:rPr/>
              <w:t xml:space="preserve">5. 3 </w:t>
            </w:r>
          </w:p>
        </w:tc>
      </w:tr>
      <w:tr>
        <w:trPr/>
        <w:tc>
          <w:tcPr>
            <w:tcW w:w="1281" w:type="dxa"/>
            <w:tcBorders/>
            <w:vAlign w:val="center"/>
          </w:tcPr>
          <w:p>
            <w:pPr>
              <w:pStyle w:val="TableContents"/>
              <w:bidi w:val="0"/>
              <w:spacing w:before="0" w:after="283"/>
              <w:jc w:val="start"/>
              <w:rPr/>
            </w:pPr>
            <w:r>
              <w:rPr/>
              <w:t xml:space="preserve">Castro Verde </w:t>
            </w:r>
          </w:p>
        </w:tc>
        <w:tc>
          <w:tcPr>
            <w:tcW w:w="1145" w:type="dxa"/>
            <w:tcBorders/>
            <w:vAlign w:val="center"/>
          </w:tcPr>
          <w:p>
            <w:pPr>
              <w:pStyle w:val="TableContents"/>
              <w:bidi w:val="0"/>
              <w:spacing w:before="0" w:after="283"/>
              <w:jc w:val="start"/>
              <w:rPr/>
            </w:pPr>
            <w:r>
              <w:rPr/>
              <w:t xml:space="preserve">Schist 2 </w:t>
            </w:r>
          </w:p>
        </w:tc>
        <w:tc>
          <w:tcPr>
            <w:tcW w:w="1530" w:type="dxa"/>
            <w:tcBorders/>
            <w:vAlign w:val="center"/>
          </w:tcPr>
          <w:p>
            <w:pPr>
              <w:pStyle w:val="TableContents"/>
              <w:bidi w:val="0"/>
              <w:spacing w:before="0" w:after="283"/>
              <w:jc w:val="start"/>
              <w:rPr/>
            </w:pPr>
            <w:r>
              <w:rPr/>
              <w:t xml:space="preserve">724 </w:t>
            </w:r>
          </w:p>
        </w:tc>
        <w:tc>
          <w:tcPr>
            <w:tcW w:w="1505" w:type="dxa"/>
            <w:tcBorders/>
            <w:vAlign w:val="center"/>
          </w:tcPr>
          <w:p>
            <w:pPr>
              <w:pStyle w:val="TableContents"/>
              <w:bidi w:val="0"/>
              <w:spacing w:before="0" w:after="283"/>
              <w:jc w:val="start"/>
              <w:rPr/>
            </w:pPr>
            <w:r>
              <w:rPr/>
              <w:t xml:space="preserve">16. 6 </w:t>
            </w:r>
          </w:p>
        </w:tc>
        <w:tc>
          <w:tcPr>
            <w:tcW w:w="1024" w:type="dxa"/>
            <w:tcBorders/>
            <w:vAlign w:val="center"/>
          </w:tcPr>
          <w:p>
            <w:pPr>
              <w:pStyle w:val="TableContents"/>
              <w:bidi w:val="0"/>
              <w:spacing w:before="0" w:after="283"/>
              <w:jc w:val="start"/>
              <w:rPr/>
            </w:pPr>
            <w:r>
              <w:rPr/>
              <w:t xml:space="preserve">Monforte </w:t>
            </w:r>
          </w:p>
        </w:tc>
        <w:tc>
          <w:tcPr>
            <w:tcW w:w="1687" w:type="dxa"/>
            <w:tcBorders/>
            <w:vAlign w:val="center"/>
          </w:tcPr>
          <w:p>
            <w:pPr>
              <w:pStyle w:val="TableContents"/>
              <w:bidi w:val="0"/>
              <w:spacing w:before="0" w:after="283"/>
              <w:jc w:val="start"/>
              <w:rPr/>
            </w:pPr>
            <w:r>
              <w:rPr/>
              <w:t xml:space="preserve">Granite 23 </w:t>
            </w:r>
          </w:p>
        </w:tc>
        <w:tc>
          <w:tcPr>
            <w:tcW w:w="1530" w:type="dxa"/>
            <w:tcBorders/>
            <w:vAlign w:val="center"/>
          </w:tcPr>
          <w:p>
            <w:pPr>
              <w:pStyle w:val="TableContents"/>
              <w:bidi w:val="0"/>
              <w:spacing w:before="0" w:after="283"/>
              <w:jc w:val="start"/>
              <w:rPr/>
            </w:pPr>
            <w:r>
              <w:rPr/>
              <w:t xml:space="preserve">712 </w:t>
            </w:r>
          </w:p>
        </w:tc>
        <w:tc>
          <w:tcPr>
            <w:tcW w:w="1637" w:type="dxa"/>
            <w:tcBorders/>
            <w:vAlign w:val="center"/>
          </w:tcPr>
          <w:p>
            <w:pPr>
              <w:pStyle w:val="TableContents"/>
              <w:bidi w:val="0"/>
              <w:spacing w:before="0" w:after="283"/>
              <w:jc w:val="start"/>
              <w:rPr/>
            </w:pPr>
            <w:r>
              <w:rPr/>
              <w:t xml:space="preserve">22. 5 </w:t>
            </w:r>
          </w:p>
        </w:tc>
      </w:tr>
      <w:tr>
        <w:trPr/>
        <w:tc>
          <w:tcPr>
            <w:tcW w:w="1281" w:type="dxa"/>
            <w:tcBorders/>
            <w:vAlign w:val="center"/>
          </w:tcPr>
          <w:p>
            <w:pPr>
              <w:pStyle w:val="TableContents"/>
              <w:bidi w:val="0"/>
              <w:spacing w:before="0" w:after="283"/>
              <w:jc w:val="start"/>
              <w:rPr/>
            </w:pPr>
            <w:r>
              <w:rPr/>
              <w:t xml:space="preserve">Castro Verde </w:t>
            </w:r>
          </w:p>
        </w:tc>
        <w:tc>
          <w:tcPr>
            <w:tcW w:w="1145" w:type="dxa"/>
            <w:tcBorders/>
            <w:vAlign w:val="center"/>
          </w:tcPr>
          <w:p>
            <w:pPr>
              <w:pStyle w:val="TableContents"/>
              <w:bidi w:val="0"/>
              <w:spacing w:before="0" w:after="283"/>
              <w:jc w:val="start"/>
              <w:rPr/>
            </w:pPr>
            <w:r>
              <w:rPr/>
              <w:t xml:space="preserve">Schist 3 </w:t>
            </w:r>
          </w:p>
        </w:tc>
        <w:tc>
          <w:tcPr>
            <w:tcW w:w="1530" w:type="dxa"/>
            <w:tcBorders/>
            <w:vAlign w:val="center"/>
          </w:tcPr>
          <w:p>
            <w:pPr>
              <w:pStyle w:val="TableContents"/>
              <w:bidi w:val="0"/>
              <w:spacing w:before="0" w:after="283"/>
              <w:jc w:val="start"/>
              <w:rPr/>
            </w:pPr>
            <w:r>
              <w:rPr/>
              <w:t xml:space="preserve">720 </w:t>
            </w:r>
          </w:p>
        </w:tc>
        <w:tc>
          <w:tcPr>
            <w:tcW w:w="1505" w:type="dxa"/>
            <w:tcBorders/>
            <w:vAlign w:val="center"/>
          </w:tcPr>
          <w:p>
            <w:pPr>
              <w:pStyle w:val="TableContents"/>
              <w:bidi w:val="0"/>
              <w:spacing w:before="0" w:after="283"/>
              <w:jc w:val="start"/>
              <w:rPr/>
            </w:pPr>
            <w:r>
              <w:rPr/>
              <w:t xml:space="preserve">24. 1 </w:t>
            </w:r>
          </w:p>
        </w:tc>
        <w:tc>
          <w:tcPr>
            <w:tcW w:w="1024" w:type="dxa"/>
            <w:tcBorders/>
            <w:vAlign w:val="center"/>
          </w:tcPr>
          <w:p>
            <w:pPr>
              <w:pStyle w:val="TableContents"/>
              <w:bidi w:val="0"/>
              <w:spacing w:before="0" w:after="283"/>
              <w:jc w:val="start"/>
              <w:rPr/>
            </w:pPr>
            <w:r>
              <w:rPr/>
              <w:t xml:space="preserve">Monforte </w:t>
            </w:r>
          </w:p>
        </w:tc>
        <w:tc>
          <w:tcPr>
            <w:tcW w:w="1687" w:type="dxa"/>
            <w:tcBorders/>
            <w:vAlign w:val="center"/>
          </w:tcPr>
          <w:p>
            <w:pPr>
              <w:pStyle w:val="TableContents"/>
              <w:bidi w:val="0"/>
              <w:spacing w:before="0" w:after="283"/>
              <w:jc w:val="start"/>
              <w:rPr/>
            </w:pPr>
            <w:r>
              <w:rPr/>
              <w:t xml:space="preserve">Granite 24 </w:t>
            </w:r>
          </w:p>
        </w:tc>
        <w:tc>
          <w:tcPr>
            <w:tcW w:w="1530" w:type="dxa"/>
            <w:tcBorders/>
            <w:vAlign w:val="center"/>
          </w:tcPr>
          <w:p>
            <w:pPr>
              <w:pStyle w:val="TableContents"/>
              <w:bidi w:val="0"/>
              <w:spacing w:before="0" w:after="283"/>
              <w:jc w:val="start"/>
              <w:rPr/>
            </w:pPr>
            <w:r>
              <w:rPr/>
              <w:t xml:space="preserve">302 </w:t>
            </w:r>
          </w:p>
        </w:tc>
        <w:tc>
          <w:tcPr>
            <w:tcW w:w="1637" w:type="dxa"/>
            <w:tcBorders/>
            <w:vAlign w:val="center"/>
          </w:tcPr>
          <w:p>
            <w:pPr>
              <w:pStyle w:val="TableContents"/>
              <w:bidi w:val="0"/>
              <w:spacing w:before="0" w:after="283"/>
              <w:jc w:val="start"/>
              <w:rPr/>
            </w:pPr>
            <w:r>
              <w:rPr/>
              <w:t xml:space="preserve">6. 4 </w:t>
            </w:r>
          </w:p>
        </w:tc>
      </w:tr>
      <w:tr>
        <w:trPr/>
        <w:tc>
          <w:tcPr>
            <w:tcW w:w="1281" w:type="dxa"/>
            <w:tcBorders/>
            <w:vAlign w:val="center"/>
          </w:tcPr>
          <w:p>
            <w:pPr>
              <w:pStyle w:val="TableContents"/>
              <w:bidi w:val="0"/>
              <w:spacing w:before="0" w:after="283"/>
              <w:jc w:val="start"/>
              <w:rPr/>
            </w:pPr>
            <w:r>
              <w:rPr/>
              <w:t xml:space="preserve">Castro Verde </w:t>
            </w:r>
          </w:p>
        </w:tc>
        <w:tc>
          <w:tcPr>
            <w:tcW w:w="1145" w:type="dxa"/>
            <w:tcBorders/>
            <w:vAlign w:val="center"/>
          </w:tcPr>
          <w:p>
            <w:pPr>
              <w:pStyle w:val="TableContents"/>
              <w:bidi w:val="0"/>
              <w:spacing w:before="0" w:after="283"/>
              <w:jc w:val="start"/>
              <w:rPr/>
            </w:pPr>
            <w:r>
              <w:rPr/>
              <w:t xml:space="preserve">Schist 4 </w:t>
            </w:r>
          </w:p>
        </w:tc>
        <w:tc>
          <w:tcPr>
            <w:tcW w:w="1530" w:type="dxa"/>
            <w:tcBorders/>
            <w:vAlign w:val="center"/>
          </w:tcPr>
          <w:p>
            <w:pPr>
              <w:pStyle w:val="TableContents"/>
              <w:bidi w:val="0"/>
              <w:spacing w:before="0" w:after="283"/>
              <w:jc w:val="start"/>
              <w:rPr/>
            </w:pPr>
            <w:r>
              <w:rPr/>
              <w:t xml:space="preserve">107 </w:t>
            </w:r>
          </w:p>
        </w:tc>
        <w:tc>
          <w:tcPr>
            <w:tcW w:w="1505" w:type="dxa"/>
            <w:tcBorders/>
            <w:vAlign w:val="center"/>
          </w:tcPr>
          <w:p>
            <w:pPr>
              <w:pStyle w:val="TableContents"/>
              <w:bidi w:val="0"/>
              <w:spacing w:before="0" w:after="283"/>
              <w:jc w:val="start"/>
              <w:rPr/>
            </w:pPr>
            <w:r>
              <w:rPr/>
              <w:t xml:space="preserve">3. 1 </w:t>
            </w:r>
          </w:p>
        </w:tc>
        <w:tc>
          <w:tcPr>
            <w:tcW w:w="1024" w:type="dxa"/>
            <w:tcBorders/>
            <w:vAlign w:val="center"/>
          </w:tcPr>
          <w:p>
            <w:pPr>
              <w:pStyle w:val="TableContents"/>
              <w:bidi w:val="0"/>
              <w:spacing w:before="0" w:after="283"/>
              <w:jc w:val="start"/>
              <w:rPr/>
            </w:pPr>
            <w:r>
              <w:rPr/>
              <w:t xml:space="preserve">Sousel </w:t>
            </w:r>
          </w:p>
        </w:tc>
        <w:tc>
          <w:tcPr>
            <w:tcW w:w="1687" w:type="dxa"/>
            <w:tcBorders/>
            <w:vAlign w:val="center"/>
          </w:tcPr>
          <w:p>
            <w:pPr>
              <w:pStyle w:val="TableContents"/>
              <w:bidi w:val="0"/>
              <w:spacing w:before="0" w:after="283"/>
              <w:jc w:val="start"/>
              <w:rPr/>
            </w:pPr>
            <w:r>
              <w:rPr/>
              <w:t xml:space="preserve">Schist 25 </w:t>
            </w:r>
          </w:p>
        </w:tc>
        <w:tc>
          <w:tcPr>
            <w:tcW w:w="1530" w:type="dxa"/>
            <w:tcBorders/>
            <w:vAlign w:val="center"/>
          </w:tcPr>
          <w:p>
            <w:pPr>
              <w:pStyle w:val="TableContents"/>
              <w:bidi w:val="0"/>
              <w:spacing w:before="0" w:after="283"/>
              <w:jc w:val="start"/>
              <w:rPr/>
            </w:pPr>
            <w:r>
              <w:rPr/>
              <w:t xml:space="preserve">6 </w:t>
            </w:r>
          </w:p>
        </w:tc>
        <w:tc>
          <w:tcPr>
            <w:tcW w:w="1637" w:type="dxa"/>
            <w:tcBorders/>
            <w:vAlign w:val="center"/>
          </w:tcPr>
          <w:p>
            <w:pPr>
              <w:pStyle w:val="TableContents"/>
              <w:bidi w:val="0"/>
              <w:spacing w:before="0" w:after="283"/>
              <w:jc w:val="start"/>
              <w:rPr/>
            </w:pPr>
            <w:r>
              <w:rPr/>
              <w:t xml:space="preserve">0. 1 </w:t>
            </w:r>
          </w:p>
        </w:tc>
      </w:tr>
      <w:tr>
        <w:trPr/>
        <w:tc>
          <w:tcPr>
            <w:tcW w:w="1281" w:type="dxa"/>
            <w:tcBorders/>
            <w:vAlign w:val="center"/>
          </w:tcPr>
          <w:p>
            <w:pPr>
              <w:pStyle w:val="TableContents"/>
              <w:bidi w:val="0"/>
              <w:spacing w:before="0" w:after="283"/>
              <w:jc w:val="start"/>
              <w:rPr/>
            </w:pPr>
            <w:r>
              <w:rPr/>
              <w:t xml:space="preserve">Castro Verde </w:t>
            </w:r>
          </w:p>
        </w:tc>
        <w:tc>
          <w:tcPr>
            <w:tcW w:w="1145" w:type="dxa"/>
            <w:tcBorders/>
            <w:vAlign w:val="center"/>
          </w:tcPr>
          <w:p>
            <w:pPr>
              <w:pStyle w:val="TableContents"/>
              <w:bidi w:val="0"/>
              <w:spacing w:before="0" w:after="283"/>
              <w:jc w:val="start"/>
              <w:rPr/>
            </w:pPr>
            <w:r>
              <w:rPr/>
              <w:t xml:space="preserve">Schist 5 </w:t>
            </w:r>
          </w:p>
        </w:tc>
        <w:tc>
          <w:tcPr>
            <w:tcW w:w="1530" w:type="dxa"/>
            <w:tcBorders/>
            <w:vAlign w:val="center"/>
          </w:tcPr>
          <w:p>
            <w:pPr>
              <w:pStyle w:val="TableContents"/>
              <w:bidi w:val="0"/>
              <w:spacing w:before="0" w:after="283"/>
              <w:jc w:val="start"/>
              <w:rPr/>
            </w:pPr>
            <w:r>
              <w:rPr/>
              <w:t xml:space="preserve">211 </w:t>
            </w:r>
          </w:p>
        </w:tc>
        <w:tc>
          <w:tcPr>
            <w:tcW w:w="1505" w:type="dxa"/>
            <w:tcBorders/>
            <w:vAlign w:val="center"/>
          </w:tcPr>
          <w:p>
            <w:pPr>
              <w:pStyle w:val="TableContents"/>
              <w:bidi w:val="0"/>
              <w:spacing w:before="0" w:after="283"/>
              <w:jc w:val="start"/>
              <w:rPr/>
            </w:pPr>
            <w:r>
              <w:rPr/>
              <w:t xml:space="preserve">6. 4 </w:t>
            </w:r>
          </w:p>
        </w:tc>
        <w:tc>
          <w:tcPr>
            <w:tcW w:w="1024" w:type="dxa"/>
            <w:tcBorders/>
            <w:vAlign w:val="center"/>
          </w:tcPr>
          <w:p>
            <w:pPr>
              <w:pStyle w:val="TableContents"/>
              <w:bidi w:val="0"/>
              <w:spacing w:before="0" w:after="283"/>
              <w:jc w:val="start"/>
              <w:rPr/>
            </w:pPr>
            <w:r>
              <w:rPr/>
              <w:t xml:space="preserve">Sousel </w:t>
            </w:r>
          </w:p>
        </w:tc>
        <w:tc>
          <w:tcPr>
            <w:tcW w:w="1687" w:type="dxa"/>
            <w:tcBorders/>
            <w:vAlign w:val="center"/>
          </w:tcPr>
          <w:p>
            <w:pPr>
              <w:pStyle w:val="TableContents"/>
              <w:bidi w:val="0"/>
              <w:spacing w:before="0" w:after="283"/>
              <w:jc w:val="start"/>
              <w:rPr/>
            </w:pPr>
            <w:r>
              <w:rPr/>
              <w:t xml:space="preserve">Schist 27 </w:t>
            </w:r>
          </w:p>
        </w:tc>
        <w:tc>
          <w:tcPr>
            <w:tcW w:w="1530" w:type="dxa"/>
            <w:tcBorders/>
            <w:vAlign w:val="center"/>
          </w:tcPr>
          <w:p>
            <w:pPr>
              <w:pStyle w:val="TableContents"/>
              <w:bidi w:val="0"/>
              <w:spacing w:before="0" w:after="283"/>
              <w:jc w:val="start"/>
              <w:rPr/>
            </w:pPr>
            <w:r>
              <w:rPr/>
              <w:t xml:space="preserve">88 </w:t>
            </w:r>
          </w:p>
        </w:tc>
        <w:tc>
          <w:tcPr>
            <w:tcW w:w="1637" w:type="dxa"/>
            <w:tcBorders/>
            <w:vAlign w:val="center"/>
          </w:tcPr>
          <w:p>
            <w:pPr>
              <w:pStyle w:val="TableContents"/>
              <w:bidi w:val="0"/>
              <w:spacing w:before="0" w:after="283"/>
              <w:jc w:val="start"/>
              <w:rPr/>
            </w:pPr>
            <w:r>
              <w:rPr/>
              <w:t xml:space="preserve">2. 5 </w:t>
            </w:r>
          </w:p>
        </w:tc>
      </w:tr>
      <w:tr>
        <w:trPr/>
        <w:tc>
          <w:tcPr>
            <w:tcW w:w="1281" w:type="dxa"/>
            <w:tcBorders/>
            <w:vAlign w:val="center"/>
          </w:tcPr>
          <w:p>
            <w:pPr>
              <w:pStyle w:val="TableContents"/>
              <w:bidi w:val="0"/>
              <w:spacing w:before="0" w:after="283"/>
              <w:jc w:val="start"/>
              <w:rPr/>
            </w:pPr>
            <w:r>
              <w:rPr/>
              <w:t xml:space="preserve">Castro Verde </w:t>
            </w:r>
          </w:p>
        </w:tc>
        <w:tc>
          <w:tcPr>
            <w:tcW w:w="1145" w:type="dxa"/>
            <w:tcBorders/>
            <w:vAlign w:val="center"/>
          </w:tcPr>
          <w:p>
            <w:pPr>
              <w:pStyle w:val="TableContents"/>
              <w:bidi w:val="0"/>
              <w:spacing w:before="0" w:after="283"/>
              <w:jc w:val="start"/>
              <w:rPr/>
            </w:pPr>
            <w:r>
              <w:rPr/>
              <w:t xml:space="preserve">Schist 6 </w:t>
            </w:r>
          </w:p>
        </w:tc>
        <w:tc>
          <w:tcPr>
            <w:tcW w:w="1530" w:type="dxa"/>
            <w:tcBorders/>
            <w:vAlign w:val="center"/>
          </w:tcPr>
          <w:p>
            <w:pPr>
              <w:pStyle w:val="TableContents"/>
              <w:bidi w:val="0"/>
              <w:spacing w:before="0" w:after="283"/>
              <w:jc w:val="start"/>
              <w:rPr/>
            </w:pPr>
            <w:r>
              <w:rPr/>
              <w:t xml:space="preserve">14 </w:t>
            </w:r>
          </w:p>
        </w:tc>
        <w:tc>
          <w:tcPr>
            <w:tcW w:w="1505" w:type="dxa"/>
            <w:tcBorders/>
            <w:vAlign w:val="center"/>
          </w:tcPr>
          <w:p>
            <w:pPr>
              <w:pStyle w:val="TableContents"/>
              <w:bidi w:val="0"/>
              <w:spacing w:before="0" w:after="283"/>
              <w:jc w:val="start"/>
              <w:rPr/>
            </w:pPr>
            <w:r>
              <w:rPr/>
              <w:t xml:space="preserve">0. 4 </w:t>
            </w:r>
          </w:p>
        </w:tc>
        <w:tc>
          <w:tcPr>
            <w:tcW w:w="1024" w:type="dxa"/>
            <w:tcBorders/>
            <w:vAlign w:val="center"/>
          </w:tcPr>
          <w:p>
            <w:pPr>
              <w:pStyle w:val="TableContents"/>
              <w:bidi w:val="0"/>
              <w:spacing w:before="0" w:after="283"/>
              <w:jc w:val="start"/>
              <w:rPr/>
            </w:pPr>
            <w:r>
              <w:rPr/>
              <w:t xml:space="preserve">Crato </w:t>
            </w:r>
          </w:p>
        </w:tc>
        <w:tc>
          <w:tcPr>
            <w:tcW w:w="1687" w:type="dxa"/>
            <w:tcBorders/>
            <w:vAlign w:val="center"/>
          </w:tcPr>
          <w:p>
            <w:pPr>
              <w:pStyle w:val="TableContents"/>
              <w:bidi w:val="0"/>
              <w:spacing w:before="0" w:after="283"/>
              <w:jc w:val="start"/>
              <w:rPr/>
            </w:pPr>
            <w:r>
              <w:rPr/>
              <w:t xml:space="preserve">Schist 28 </w:t>
            </w:r>
          </w:p>
        </w:tc>
        <w:tc>
          <w:tcPr>
            <w:tcW w:w="1530" w:type="dxa"/>
            <w:tcBorders/>
            <w:vAlign w:val="center"/>
          </w:tcPr>
          <w:p>
            <w:pPr>
              <w:pStyle w:val="TableContents"/>
              <w:bidi w:val="0"/>
              <w:spacing w:before="0" w:after="283"/>
              <w:jc w:val="start"/>
              <w:rPr/>
            </w:pPr>
            <w:r>
              <w:rPr/>
              <w:t xml:space="preserve">42 </w:t>
            </w:r>
          </w:p>
        </w:tc>
        <w:tc>
          <w:tcPr>
            <w:tcW w:w="1637" w:type="dxa"/>
            <w:tcBorders/>
            <w:vAlign w:val="center"/>
          </w:tcPr>
          <w:p>
            <w:pPr>
              <w:pStyle w:val="TableContents"/>
              <w:bidi w:val="0"/>
              <w:spacing w:before="0" w:after="283"/>
              <w:jc w:val="start"/>
              <w:rPr/>
            </w:pPr>
            <w:r>
              <w:rPr/>
              <w:t xml:space="preserve">1. 2 </w:t>
            </w:r>
          </w:p>
        </w:tc>
      </w:tr>
      <w:tr>
        <w:trPr/>
        <w:tc>
          <w:tcPr>
            <w:tcW w:w="1281" w:type="dxa"/>
            <w:tcBorders/>
            <w:vAlign w:val="center"/>
          </w:tcPr>
          <w:p>
            <w:pPr>
              <w:pStyle w:val="TableContents"/>
              <w:bidi w:val="0"/>
              <w:spacing w:before="0" w:after="283"/>
              <w:jc w:val="start"/>
              <w:rPr/>
            </w:pPr>
            <w:r>
              <w:rPr/>
              <w:t xml:space="preserve">Ourique </w:t>
            </w:r>
          </w:p>
        </w:tc>
        <w:tc>
          <w:tcPr>
            <w:tcW w:w="1145" w:type="dxa"/>
            <w:tcBorders/>
            <w:vAlign w:val="center"/>
          </w:tcPr>
          <w:p>
            <w:pPr>
              <w:pStyle w:val="TableContents"/>
              <w:bidi w:val="0"/>
              <w:spacing w:before="0" w:after="283"/>
              <w:jc w:val="start"/>
              <w:rPr/>
            </w:pPr>
            <w:r>
              <w:rPr/>
              <w:t xml:space="preserve">Schist 7 </w:t>
            </w:r>
          </w:p>
        </w:tc>
        <w:tc>
          <w:tcPr>
            <w:tcW w:w="1530" w:type="dxa"/>
            <w:tcBorders/>
            <w:vAlign w:val="center"/>
          </w:tcPr>
          <w:p>
            <w:pPr>
              <w:pStyle w:val="TableContents"/>
              <w:bidi w:val="0"/>
              <w:spacing w:before="0" w:after="283"/>
              <w:jc w:val="start"/>
              <w:rPr/>
            </w:pPr>
            <w:r>
              <w:rPr/>
              <w:t xml:space="preserve">0 </w:t>
            </w:r>
          </w:p>
        </w:tc>
        <w:tc>
          <w:tcPr>
            <w:tcW w:w="1505" w:type="dxa"/>
            <w:tcBorders/>
            <w:vAlign w:val="center"/>
          </w:tcPr>
          <w:p>
            <w:pPr>
              <w:pStyle w:val="TableContents"/>
              <w:bidi w:val="0"/>
              <w:spacing w:before="0" w:after="283"/>
              <w:jc w:val="start"/>
              <w:rPr/>
            </w:pPr>
            <w:r>
              <w:rPr/>
              <w:t xml:space="preserve">0. 0 </w:t>
            </w:r>
          </w:p>
        </w:tc>
        <w:tc>
          <w:tcPr>
            <w:tcW w:w="1024" w:type="dxa"/>
            <w:tcBorders/>
            <w:vAlign w:val="center"/>
          </w:tcPr>
          <w:p>
            <w:pPr>
              <w:pStyle w:val="TableContents"/>
              <w:bidi w:val="0"/>
              <w:spacing w:before="0" w:after="283"/>
              <w:jc w:val="start"/>
              <w:rPr/>
            </w:pPr>
            <w:r>
              <w:rPr/>
              <w:t xml:space="preserve">Crato </w:t>
            </w:r>
          </w:p>
        </w:tc>
        <w:tc>
          <w:tcPr>
            <w:tcW w:w="1687" w:type="dxa"/>
            <w:tcBorders/>
            <w:vAlign w:val="center"/>
          </w:tcPr>
          <w:p>
            <w:pPr>
              <w:pStyle w:val="TableContents"/>
              <w:bidi w:val="0"/>
              <w:spacing w:before="0" w:after="283"/>
              <w:jc w:val="start"/>
              <w:rPr/>
            </w:pPr>
            <w:r>
              <w:rPr/>
              <w:t xml:space="preserve">Schist 29 </w:t>
            </w:r>
          </w:p>
        </w:tc>
        <w:tc>
          <w:tcPr>
            <w:tcW w:w="1530" w:type="dxa"/>
            <w:tcBorders/>
            <w:vAlign w:val="center"/>
          </w:tcPr>
          <w:p>
            <w:pPr>
              <w:pStyle w:val="TableContents"/>
              <w:bidi w:val="0"/>
              <w:spacing w:before="0" w:after="283"/>
              <w:jc w:val="start"/>
              <w:rPr/>
            </w:pPr>
            <w:r>
              <w:rPr/>
              <w:t xml:space="preserve">125 </w:t>
            </w:r>
          </w:p>
        </w:tc>
        <w:tc>
          <w:tcPr>
            <w:tcW w:w="1637" w:type="dxa"/>
            <w:tcBorders/>
            <w:vAlign w:val="center"/>
          </w:tcPr>
          <w:p>
            <w:pPr>
              <w:pStyle w:val="TableContents"/>
              <w:bidi w:val="0"/>
              <w:spacing w:before="0" w:after="283"/>
              <w:jc w:val="start"/>
              <w:rPr/>
            </w:pPr>
            <w:r>
              <w:rPr/>
              <w:t xml:space="preserve">2. 7 </w:t>
            </w:r>
          </w:p>
        </w:tc>
      </w:tr>
      <w:tr>
        <w:trPr/>
        <w:tc>
          <w:tcPr>
            <w:tcW w:w="1281" w:type="dxa"/>
            <w:tcBorders/>
            <w:vAlign w:val="center"/>
          </w:tcPr>
          <w:p>
            <w:pPr>
              <w:pStyle w:val="TableContents"/>
              <w:bidi w:val="0"/>
              <w:spacing w:before="0" w:after="283"/>
              <w:jc w:val="start"/>
              <w:rPr/>
            </w:pPr>
            <w:r>
              <w:rPr/>
              <w:t xml:space="preserve">Ourique </w:t>
            </w:r>
          </w:p>
        </w:tc>
        <w:tc>
          <w:tcPr>
            <w:tcW w:w="1145" w:type="dxa"/>
            <w:tcBorders/>
            <w:vAlign w:val="center"/>
          </w:tcPr>
          <w:p>
            <w:pPr>
              <w:pStyle w:val="TableContents"/>
              <w:bidi w:val="0"/>
              <w:spacing w:before="0" w:after="283"/>
              <w:jc w:val="start"/>
              <w:rPr/>
            </w:pPr>
            <w:r>
              <w:rPr/>
              <w:t xml:space="preserve">Schist 8 </w:t>
            </w:r>
          </w:p>
        </w:tc>
        <w:tc>
          <w:tcPr>
            <w:tcW w:w="1530" w:type="dxa"/>
            <w:tcBorders/>
            <w:vAlign w:val="center"/>
          </w:tcPr>
          <w:p>
            <w:pPr>
              <w:pStyle w:val="TableContents"/>
              <w:bidi w:val="0"/>
              <w:spacing w:before="0" w:after="283"/>
              <w:jc w:val="start"/>
              <w:rPr/>
            </w:pPr>
            <w:r>
              <w:rPr/>
              <w:t xml:space="preserve">7 </w:t>
            </w:r>
          </w:p>
        </w:tc>
        <w:tc>
          <w:tcPr>
            <w:tcW w:w="1505" w:type="dxa"/>
            <w:tcBorders/>
            <w:vAlign w:val="center"/>
          </w:tcPr>
          <w:p>
            <w:pPr>
              <w:pStyle w:val="TableContents"/>
              <w:bidi w:val="0"/>
              <w:spacing w:before="0" w:after="283"/>
              <w:jc w:val="start"/>
              <w:rPr/>
            </w:pPr>
            <w:r>
              <w:rPr/>
              <w:t xml:space="preserve">0. 1 </w:t>
            </w:r>
          </w:p>
        </w:tc>
        <w:tc>
          <w:tcPr>
            <w:tcW w:w="1024" w:type="dxa"/>
            <w:tcBorders/>
            <w:vAlign w:val="center"/>
          </w:tcPr>
          <w:p>
            <w:pPr>
              <w:pStyle w:val="TableContents"/>
              <w:bidi w:val="0"/>
              <w:spacing w:before="0" w:after="283"/>
              <w:jc w:val="start"/>
              <w:rPr/>
            </w:pPr>
            <w:r>
              <w:rPr/>
              <w:t xml:space="preserve">Crato </w:t>
            </w:r>
          </w:p>
        </w:tc>
        <w:tc>
          <w:tcPr>
            <w:tcW w:w="1687" w:type="dxa"/>
            <w:tcBorders/>
            <w:vAlign w:val="center"/>
          </w:tcPr>
          <w:p>
            <w:pPr>
              <w:pStyle w:val="TableContents"/>
              <w:bidi w:val="0"/>
              <w:spacing w:before="0" w:after="283"/>
              <w:jc w:val="start"/>
              <w:rPr/>
            </w:pPr>
            <w:r>
              <w:rPr/>
              <w:t xml:space="preserve">Granite 30 </w:t>
            </w:r>
          </w:p>
        </w:tc>
        <w:tc>
          <w:tcPr>
            <w:tcW w:w="1530" w:type="dxa"/>
            <w:tcBorders/>
            <w:vAlign w:val="center"/>
          </w:tcPr>
          <w:p>
            <w:pPr>
              <w:pStyle w:val="TableContents"/>
              <w:bidi w:val="0"/>
              <w:spacing w:before="0" w:after="283"/>
              <w:jc w:val="start"/>
              <w:rPr/>
            </w:pPr>
            <w:r>
              <w:rPr/>
              <w:t xml:space="preserve">42 </w:t>
            </w:r>
          </w:p>
        </w:tc>
        <w:tc>
          <w:tcPr>
            <w:tcW w:w="1637" w:type="dxa"/>
            <w:tcBorders/>
            <w:vAlign w:val="center"/>
          </w:tcPr>
          <w:p>
            <w:pPr>
              <w:pStyle w:val="TableContents"/>
              <w:bidi w:val="0"/>
              <w:spacing w:before="0" w:after="283"/>
              <w:jc w:val="start"/>
              <w:rPr/>
            </w:pPr>
            <w:r>
              <w:rPr/>
              <w:t xml:space="preserve">1. 2 </w:t>
            </w:r>
          </w:p>
        </w:tc>
      </w:tr>
      <w:tr>
        <w:trPr/>
        <w:tc>
          <w:tcPr>
            <w:tcW w:w="1281" w:type="dxa"/>
            <w:tcBorders/>
            <w:vAlign w:val="center"/>
          </w:tcPr>
          <w:p>
            <w:pPr>
              <w:pStyle w:val="TableContents"/>
              <w:bidi w:val="0"/>
              <w:spacing w:before="0" w:after="283"/>
              <w:jc w:val="start"/>
              <w:rPr/>
            </w:pPr>
            <w:r>
              <w:rPr/>
              <w:t xml:space="preserve">Ourique </w:t>
            </w:r>
          </w:p>
        </w:tc>
        <w:tc>
          <w:tcPr>
            <w:tcW w:w="1145" w:type="dxa"/>
            <w:tcBorders/>
            <w:vAlign w:val="center"/>
          </w:tcPr>
          <w:p>
            <w:pPr>
              <w:pStyle w:val="TableContents"/>
              <w:bidi w:val="0"/>
              <w:spacing w:before="0" w:after="283"/>
              <w:jc w:val="start"/>
              <w:rPr/>
            </w:pPr>
            <w:r>
              <w:rPr/>
              <w:t xml:space="preserve">Schist 9 </w:t>
            </w:r>
          </w:p>
        </w:tc>
        <w:tc>
          <w:tcPr>
            <w:tcW w:w="1530" w:type="dxa"/>
            <w:tcBorders/>
            <w:vAlign w:val="center"/>
          </w:tcPr>
          <w:p>
            <w:pPr>
              <w:pStyle w:val="TableContents"/>
              <w:bidi w:val="0"/>
              <w:spacing w:before="0" w:after="283"/>
              <w:jc w:val="start"/>
              <w:rPr/>
            </w:pPr>
            <w:r>
              <w:rPr/>
              <w:t xml:space="preserve">139 </w:t>
            </w:r>
          </w:p>
        </w:tc>
        <w:tc>
          <w:tcPr>
            <w:tcW w:w="1505" w:type="dxa"/>
            <w:tcBorders/>
            <w:vAlign w:val="center"/>
          </w:tcPr>
          <w:p>
            <w:pPr>
              <w:pStyle w:val="TableContents"/>
              <w:bidi w:val="0"/>
              <w:spacing w:before="0" w:after="283"/>
              <w:jc w:val="start"/>
              <w:rPr/>
            </w:pPr>
            <w:r>
              <w:rPr/>
              <w:t xml:space="preserve">2. 6 </w:t>
            </w:r>
          </w:p>
        </w:tc>
        <w:tc>
          <w:tcPr>
            <w:tcW w:w="1024" w:type="dxa"/>
            <w:tcBorders/>
            <w:vAlign w:val="center"/>
          </w:tcPr>
          <w:p>
            <w:pPr>
              <w:pStyle w:val="TableContents"/>
              <w:bidi w:val="0"/>
              <w:spacing w:before="0" w:after="283"/>
              <w:jc w:val="start"/>
              <w:rPr/>
            </w:pPr>
            <w:r>
              <w:rPr/>
              <w:t xml:space="preserve">Crato </w:t>
            </w:r>
          </w:p>
        </w:tc>
        <w:tc>
          <w:tcPr>
            <w:tcW w:w="1687" w:type="dxa"/>
            <w:tcBorders/>
            <w:vAlign w:val="center"/>
          </w:tcPr>
          <w:p>
            <w:pPr>
              <w:pStyle w:val="TableContents"/>
              <w:bidi w:val="0"/>
              <w:spacing w:before="0" w:after="283"/>
              <w:jc w:val="start"/>
              <w:rPr/>
            </w:pPr>
            <w:r>
              <w:rPr/>
              <w:t xml:space="preserve">Granite 30A </w:t>
            </w:r>
          </w:p>
        </w:tc>
        <w:tc>
          <w:tcPr>
            <w:tcW w:w="1530" w:type="dxa"/>
            <w:tcBorders/>
            <w:vAlign w:val="center"/>
          </w:tcPr>
          <w:p>
            <w:pPr>
              <w:pStyle w:val="TableContents"/>
              <w:bidi w:val="0"/>
              <w:spacing w:before="0" w:after="283"/>
              <w:jc w:val="start"/>
              <w:rPr/>
            </w:pPr>
            <w:r>
              <w:rPr/>
              <w:t xml:space="preserve">125 </w:t>
            </w:r>
          </w:p>
        </w:tc>
        <w:tc>
          <w:tcPr>
            <w:tcW w:w="1637" w:type="dxa"/>
            <w:tcBorders/>
            <w:vAlign w:val="center"/>
          </w:tcPr>
          <w:p>
            <w:pPr>
              <w:pStyle w:val="TableContents"/>
              <w:bidi w:val="0"/>
              <w:spacing w:before="0" w:after="283"/>
              <w:jc w:val="start"/>
              <w:rPr/>
            </w:pPr>
            <w:r>
              <w:rPr/>
              <w:t xml:space="preserve">2. 7 </w:t>
            </w:r>
          </w:p>
        </w:tc>
      </w:tr>
      <w:tr>
        <w:trPr/>
        <w:tc>
          <w:tcPr>
            <w:tcW w:w="1281" w:type="dxa"/>
            <w:tcBorders/>
            <w:vAlign w:val="center"/>
          </w:tcPr>
          <w:p>
            <w:pPr>
              <w:pStyle w:val="TableContents"/>
              <w:bidi w:val="0"/>
              <w:spacing w:before="0" w:after="283"/>
              <w:jc w:val="start"/>
              <w:rPr/>
            </w:pPr>
            <w:r>
              <w:rPr/>
              <w:t xml:space="preserve">Serpa </w:t>
            </w:r>
          </w:p>
        </w:tc>
        <w:tc>
          <w:tcPr>
            <w:tcW w:w="1145" w:type="dxa"/>
            <w:tcBorders/>
            <w:vAlign w:val="center"/>
          </w:tcPr>
          <w:p>
            <w:pPr>
              <w:pStyle w:val="TableContents"/>
              <w:bidi w:val="0"/>
              <w:spacing w:before="0" w:after="283"/>
              <w:jc w:val="start"/>
              <w:rPr/>
            </w:pPr>
            <w:r>
              <w:rPr/>
              <w:t xml:space="preserve">Schist 10 </w:t>
            </w:r>
          </w:p>
        </w:tc>
        <w:tc>
          <w:tcPr>
            <w:tcW w:w="1530" w:type="dxa"/>
            <w:tcBorders/>
            <w:vAlign w:val="center"/>
          </w:tcPr>
          <w:p>
            <w:pPr>
              <w:pStyle w:val="TableContents"/>
              <w:bidi w:val="0"/>
              <w:spacing w:before="0" w:after="283"/>
              <w:jc w:val="start"/>
              <w:rPr/>
            </w:pPr>
            <w:r>
              <w:rPr/>
              <w:t xml:space="preserve">1346 </w:t>
            </w:r>
          </w:p>
        </w:tc>
        <w:tc>
          <w:tcPr>
            <w:tcW w:w="1505" w:type="dxa"/>
            <w:tcBorders/>
            <w:vAlign w:val="center"/>
          </w:tcPr>
          <w:p>
            <w:pPr>
              <w:pStyle w:val="TableContents"/>
              <w:bidi w:val="0"/>
              <w:spacing w:before="0" w:after="283"/>
              <w:jc w:val="start"/>
              <w:rPr/>
            </w:pPr>
            <w:r>
              <w:rPr/>
              <w:t xml:space="preserve">28. 6 </w:t>
            </w:r>
          </w:p>
        </w:tc>
        <w:tc>
          <w:tcPr>
            <w:tcW w:w="1024" w:type="dxa"/>
            <w:tcBorders/>
            <w:vAlign w:val="center"/>
          </w:tcPr>
          <w:p>
            <w:pPr>
              <w:pStyle w:val="TableContents"/>
              <w:bidi w:val="0"/>
              <w:spacing w:before="0" w:after="283"/>
              <w:jc w:val="start"/>
              <w:rPr/>
            </w:pPr>
            <w:r>
              <w:rPr/>
              <w:t xml:space="preserve">Alter </w:t>
            </w:r>
          </w:p>
        </w:tc>
        <w:tc>
          <w:tcPr>
            <w:tcW w:w="1687" w:type="dxa"/>
            <w:tcBorders/>
            <w:vAlign w:val="center"/>
          </w:tcPr>
          <w:p>
            <w:pPr>
              <w:pStyle w:val="TableContents"/>
              <w:bidi w:val="0"/>
              <w:spacing w:before="0" w:after="283"/>
              <w:jc w:val="start"/>
              <w:rPr/>
            </w:pPr>
            <w:r>
              <w:rPr/>
              <w:t xml:space="preserve">Granite 31 </w:t>
            </w:r>
          </w:p>
        </w:tc>
        <w:tc>
          <w:tcPr>
            <w:tcW w:w="1530" w:type="dxa"/>
            <w:tcBorders/>
            <w:vAlign w:val="center"/>
          </w:tcPr>
          <w:p>
            <w:pPr>
              <w:pStyle w:val="TableContents"/>
              <w:bidi w:val="0"/>
              <w:spacing w:before="0" w:after="283"/>
              <w:jc w:val="start"/>
              <w:rPr/>
            </w:pPr>
            <w:r>
              <w:rPr/>
              <w:t xml:space="preserve">90 </w:t>
            </w:r>
          </w:p>
        </w:tc>
        <w:tc>
          <w:tcPr>
            <w:tcW w:w="1637" w:type="dxa"/>
            <w:tcBorders/>
            <w:vAlign w:val="center"/>
          </w:tcPr>
          <w:p>
            <w:pPr>
              <w:pStyle w:val="TableContents"/>
              <w:bidi w:val="0"/>
              <w:spacing w:before="0" w:after="283"/>
              <w:jc w:val="start"/>
              <w:rPr/>
            </w:pPr>
            <w:r>
              <w:rPr/>
              <w:t xml:space="preserve">2. 5 </w:t>
            </w:r>
          </w:p>
        </w:tc>
      </w:tr>
      <w:tr>
        <w:trPr/>
        <w:tc>
          <w:tcPr>
            <w:tcW w:w="1281" w:type="dxa"/>
            <w:tcBorders/>
            <w:vAlign w:val="center"/>
          </w:tcPr>
          <w:p>
            <w:pPr>
              <w:pStyle w:val="TableContents"/>
              <w:bidi w:val="0"/>
              <w:spacing w:before="0" w:after="283"/>
              <w:jc w:val="start"/>
              <w:rPr/>
            </w:pPr>
            <w:r>
              <w:rPr/>
              <w:t xml:space="preserve">Serpa </w:t>
            </w:r>
          </w:p>
        </w:tc>
        <w:tc>
          <w:tcPr>
            <w:tcW w:w="1145" w:type="dxa"/>
            <w:tcBorders/>
            <w:vAlign w:val="center"/>
          </w:tcPr>
          <w:p>
            <w:pPr>
              <w:pStyle w:val="TableContents"/>
              <w:bidi w:val="0"/>
              <w:spacing w:before="0" w:after="283"/>
              <w:jc w:val="start"/>
              <w:rPr/>
            </w:pPr>
            <w:r>
              <w:rPr/>
              <w:t xml:space="preserve">Schist 11 </w:t>
            </w:r>
          </w:p>
        </w:tc>
        <w:tc>
          <w:tcPr>
            <w:tcW w:w="1530" w:type="dxa"/>
            <w:tcBorders/>
            <w:vAlign w:val="center"/>
          </w:tcPr>
          <w:p>
            <w:pPr>
              <w:pStyle w:val="TableContents"/>
              <w:bidi w:val="0"/>
              <w:spacing w:before="0" w:after="283"/>
              <w:jc w:val="start"/>
              <w:rPr/>
            </w:pPr>
            <w:r>
              <w:rPr/>
              <w:t xml:space="preserve">319 </w:t>
            </w:r>
          </w:p>
        </w:tc>
        <w:tc>
          <w:tcPr>
            <w:tcW w:w="1505" w:type="dxa"/>
            <w:tcBorders/>
            <w:vAlign w:val="center"/>
          </w:tcPr>
          <w:p>
            <w:pPr>
              <w:pStyle w:val="TableContents"/>
              <w:bidi w:val="0"/>
              <w:spacing w:before="0" w:after="283"/>
              <w:jc w:val="start"/>
              <w:rPr/>
            </w:pPr>
            <w:r>
              <w:rPr/>
              <w:t xml:space="preserve">6. 8 </w:t>
            </w:r>
          </w:p>
        </w:tc>
        <w:tc>
          <w:tcPr>
            <w:tcW w:w="1024" w:type="dxa"/>
            <w:tcBorders/>
            <w:vAlign w:val="center"/>
          </w:tcPr>
          <w:p>
            <w:pPr>
              <w:pStyle w:val="TableContents"/>
              <w:bidi w:val="0"/>
              <w:spacing w:before="0" w:after="283"/>
              <w:jc w:val="start"/>
              <w:rPr/>
            </w:pPr>
            <w:r>
              <w:rPr/>
              <w:t xml:space="preserve">Alter </w:t>
            </w:r>
          </w:p>
        </w:tc>
        <w:tc>
          <w:tcPr>
            <w:tcW w:w="1687" w:type="dxa"/>
            <w:tcBorders/>
            <w:vAlign w:val="center"/>
          </w:tcPr>
          <w:p>
            <w:pPr>
              <w:pStyle w:val="TableContents"/>
              <w:bidi w:val="0"/>
              <w:spacing w:before="0" w:after="283"/>
              <w:jc w:val="start"/>
              <w:rPr/>
            </w:pPr>
            <w:r>
              <w:rPr/>
              <w:t xml:space="preserve">Granite 32 </w:t>
            </w:r>
          </w:p>
        </w:tc>
        <w:tc>
          <w:tcPr>
            <w:tcW w:w="1530" w:type="dxa"/>
            <w:tcBorders/>
            <w:vAlign w:val="center"/>
          </w:tcPr>
          <w:p>
            <w:pPr>
              <w:pStyle w:val="TableContents"/>
              <w:bidi w:val="0"/>
              <w:spacing w:before="0" w:after="283"/>
              <w:jc w:val="start"/>
              <w:rPr/>
            </w:pPr>
            <w:r>
              <w:rPr/>
              <w:t xml:space="preserve">30 </w:t>
            </w:r>
          </w:p>
        </w:tc>
        <w:tc>
          <w:tcPr>
            <w:tcW w:w="1637" w:type="dxa"/>
            <w:tcBorders/>
            <w:vAlign w:val="center"/>
          </w:tcPr>
          <w:p>
            <w:pPr>
              <w:pStyle w:val="TableContents"/>
              <w:bidi w:val="0"/>
              <w:spacing w:before="0" w:after="283"/>
              <w:jc w:val="start"/>
              <w:rPr/>
            </w:pPr>
            <w:r>
              <w:rPr/>
              <w:t xml:space="preserve">0. 8 </w:t>
            </w:r>
          </w:p>
        </w:tc>
      </w:tr>
      <w:tr>
        <w:trPr/>
        <w:tc>
          <w:tcPr>
            <w:tcW w:w="1281" w:type="dxa"/>
            <w:tcBorders/>
            <w:vAlign w:val="center"/>
          </w:tcPr>
          <w:p>
            <w:pPr>
              <w:pStyle w:val="TableContents"/>
              <w:bidi w:val="0"/>
              <w:spacing w:before="0" w:after="283"/>
              <w:jc w:val="start"/>
              <w:rPr/>
            </w:pPr>
            <w:r>
              <w:rPr/>
              <w:t xml:space="preserve">Serpa </w:t>
            </w:r>
          </w:p>
        </w:tc>
        <w:tc>
          <w:tcPr>
            <w:tcW w:w="1145" w:type="dxa"/>
            <w:tcBorders/>
            <w:vAlign w:val="center"/>
          </w:tcPr>
          <w:p>
            <w:pPr>
              <w:pStyle w:val="TableContents"/>
              <w:bidi w:val="0"/>
              <w:spacing w:before="0" w:after="283"/>
              <w:jc w:val="start"/>
              <w:rPr/>
            </w:pPr>
            <w:r>
              <w:rPr/>
              <w:t xml:space="preserve">Schist 12 </w:t>
            </w:r>
          </w:p>
        </w:tc>
        <w:tc>
          <w:tcPr>
            <w:tcW w:w="1530" w:type="dxa"/>
            <w:tcBorders/>
            <w:vAlign w:val="center"/>
          </w:tcPr>
          <w:p>
            <w:pPr>
              <w:pStyle w:val="TableContents"/>
              <w:bidi w:val="0"/>
              <w:spacing w:before="0" w:after="283"/>
              <w:jc w:val="start"/>
              <w:rPr/>
            </w:pPr>
            <w:r>
              <w:rPr/>
              <w:t xml:space="preserve">548 </w:t>
            </w:r>
          </w:p>
        </w:tc>
        <w:tc>
          <w:tcPr>
            <w:tcW w:w="1505" w:type="dxa"/>
            <w:tcBorders/>
            <w:vAlign w:val="center"/>
          </w:tcPr>
          <w:p>
            <w:pPr>
              <w:pStyle w:val="TableContents"/>
              <w:bidi w:val="0"/>
              <w:spacing w:before="0" w:after="283"/>
              <w:jc w:val="start"/>
              <w:rPr/>
            </w:pPr>
            <w:r>
              <w:rPr/>
              <w:t xml:space="preserve">16. 4 </w:t>
            </w:r>
          </w:p>
        </w:tc>
        <w:tc>
          <w:tcPr>
            <w:tcW w:w="1024" w:type="dxa"/>
            <w:tcBorders/>
            <w:vAlign w:val="center"/>
          </w:tcPr>
          <w:p>
            <w:pPr>
              <w:pStyle w:val="TableContents"/>
              <w:bidi w:val="0"/>
              <w:spacing w:before="0" w:after="283"/>
              <w:jc w:val="start"/>
              <w:rPr/>
            </w:pPr>
            <w:r>
              <w:rPr/>
              <w:t xml:space="preserve">Alter </w:t>
            </w:r>
          </w:p>
        </w:tc>
        <w:tc>
          <w:tcPr>
            <w:tcW w:w="1687" w:type="dxa"/>
            <w:tcBorders/>
            <w:vAlign w:val="center"/>
          </w:tcPr>
          <w:p>
            <w:pPr>
              <w:pStyle w:val="TableContents"/>
              <w:bidi w:val="0"/>
              <w:spacing w:before="0" w:after="283"/>
              <w:jc w:val="start"/>
              <w:rPr/>
            </w:pPr>
            <w:r>
              <w:rPr/>
              <w:t xml:space="preserve">Granite 33 </w:t>
            </w:r>
          </w:p>
        </w:tc>
        <w:tc>
          <w:tcPr>
            <w:tcW w:w="1530" w:type="dxa"/>
            <w:tcBorders/>
            <w:vAlign w:val="center"/>
          </w:tcPr>
          <w:p>
            <w:pPr>
              <w:pStyle w:val="TableContents"/>
              <w:bidi w:val="0"/>
              <w:spacing w:before="0" w:after="283"/>
              <w:jc w:val="start"/>
              <w:rPr/>
            </w:pPr>
            <w:r>
              <w:rPr/>
              <w:t xml:space="preserve">68 </w:t>
            </w:r>
          </w:p>
        </w:tc>
        <w:tc>
          <w:tcPr>
            <w:tcW w:w="1637" w:type="dxa"/>
            <w:tcBorders/>
            <w:vAlign w:val="center"/>
          </w:tcPr>
          <w:p>
            <w:pPr>
              <w:pStyle w:val="TableContents"/>
              <w:bidi w:val="0"/>
              <w:spacing w:before="0" w:after="283"/>
              <w:jc w:val="start"/>
              <w:rPr/>
            </w:pPr>
            <w:r>
              <w:rPr/>
              <w:t xml:space="preserve">1. 8 </w:t>
            </w:r>
          </w:p>
        </w:tc>
      </w:tr>
      <w:tr>
        <w:trPr/>
        <w:tc>
          <w:tcPr>
            <w:tcW w:w="1281" w:type="dxa"/>
            <w:tcBorders/>
            <w:vAlign w:val="center"/>
          </w:tcPr>
          <w:p>
            <w:pPr>
              <w:pStyle w:val="TableContents"/>
              <w:bidi w:val="0"/>
              <w:spacing w:before="0" w:after="283"/>
              <w:jc w:val="start"/>
              <w:rPr/>
            </w:pPr>
            <w:r>
              <w:rPr/>
              <w:t xml:space="preserve">Portalegre </w:t>
            </w:r>
          </w:p>
        </w:tc>
        <w:tc>
          <w:tcPr>
            <w:tcW w:w="1145" w:type="dxa"/>
            <w:tcBorders/>
            <w:vAlign w:val="center"/>
          </w:tcPr>
          <w:p>
            <w:pPr>
              <w:pStyle w:val="TableContents"/>
              <w:bidi w:val="0"/>
              <w:spacing w:before="0" w:after="283"/>
              <w:jc w:val="start"/>
              <w:rPr/>
            </w:pPr>
            <w:r>
              <w:rPr/>
              <w:t xml:space="preserve">Granite 16 </w:t>
            </w:r>
          </w:p>
        </w:tc>
        <w:tc>
          <w:tcPr>
            <w:tcW w:w="1530" w:type="dxa"/>
            <w:tcBorders/>
            <w:vAlign w:val="center"/>
          </w:tcPr>
          <w:p>
            <w:pPr>
              <w:pStyle w:val="TableContents"/>
              <w:bidi w:val="0"/>
              <w:spacing w:before="0" w:after="283"/>
              <w:jc w:val="start"/>
              <w:rPr/>
            </w:pPr>
            <w:r>
              <w:rPr/>
              <w:t xml:space="preserve">732 </w:t>
            </w:r>
          </w:p>
        </w:tc>
        <w:tc>
          <w:tcPr>
            <w:tcW w:w="1505" w:type="dxa"/>
            <w:tcBorders/>
            <w:vAlign w:val="center"/>
          </w:tcPr>
          <w:p>
            <w:pPr>
              <w:pStyle w:val="TableContents"/>
              <w:bidi w:val="0"/>
              <w:spacing w:before="0" w:after="283"/>
              <w:jc w:val="start"/>
              <w:rPr/>
            </w:pPr>
            <w:r>
              <w:rPr/>
              <w:t xml:space="preserve">21. 9 </w:t>
            </w:r>
          </w:p>
        </w:tc>
        <w:tc>
          <w:tcPr>
            <w:tcW w:w="1024" w:type="dxa"/>
            <w:tcBorders/>
            <w:vAlign w:val="center"/>
          </w:tcPr>
          <w:p>
            <w:pPr>
              <w:pStyle w:val="TableContents"/>
              <w:bidi w:val="0"/>
              <w:spacing w:before="0" w:after="283"/>
              <w:jc w:val="start"/>
              <w:rPr/>
            </w:pPr>
            <w:r>
              <w:rPr/>
              <w:t xml:space="preserve">Crato </w:t>
            </w:r>
          </w:p>
        </w:tc>
        <w:tc>
          <w:tcPr>
            <w:tcW w:w="1687" w:type="dxa"/>
            <w:tcBorders/>
            <w:vAlign w:val="center"/>
          </w:tcPr>
          <w:p>
            <w:pPr>
              <w:pStyle w:val="TableContents"/>
              <w:bidi w:val="0"/>
              <w:spacing w:before="0" w:after="283"/>
              <w:jc w:val="start"/>
              <w:rPr/>
            </w:pPr>
            <w:r>
              <w:rPr/>
              <w:t xml:space="preserve">Granite 34 </w:t>
            </w:r>
          </w:p>
        </w:tc>
        <w:tc>
          <w:tcPr>
            <w:tcW w:w="1530" w:type="dxa"/>
            <w:tcBorders/>
            <w:vAlign w:val="center"/>
          </w:tcPr>
          <w:p>
            <w:pPr>
              <w:pStyle w:val="TableContents"/>
              <w:bidi w:val="0"/>
              <w:spacing w:before="0" w:after="283"/>
              <w:jc w:val="start"/>
              <w:rPr/>
            </w:pPr>
            <w:r>
              <w:rPr/>
              <w:t xml:space="preserve">561 </w:t>
            </w:r>
          </w:p>
        </w:tc>
        <w:tc>
          <w:tcPr>
            <w:tcW w:w="1637" w:type="dxa"/>
            <w:tcBorders/>
            <w:vAlign w:val="center"/>
          </w:tcPr>
          <w:p>
            <w:pPr>
              <w:pStyle w:val="TableContents"/>
              <w:bidi w:val="0"/>
              <w:spacing w:before="0" w:after="283"/>
              <w:jc w:val="start"/>
              <w:rPr/>
            </w:pPr>
            <w:r>
              <w:rPr/>
              <w:t xml:space="preserve">12. 8 </w:t>
            </w:r>
          </w:p>
        </w:tc>
      </w:tr>
      <w:tr>
        <w:trPr/>
        <w:tc>
          <w:tcPr>
            <w:tcW w:w="1281" w:type="dxa"/>
            <w:tcBorders/>
            <w:vAlign w:val="center"/>
          </w:tcPr>
          <w:p>
            <w:pPr>
              <w:pStyle w:val="TableContents"/>
              <w:bidi w:val="0"/>
              <w:spacing w:before="0" w:after="283"/>
              <w:jc w:val="start"/>
              <w:rPr/>
            </w:pPr>
            <w:r>
              <w:rPr/>
              <w:t xml:space="preserve">Portalegre </w:t>
            </w:r>
          </w:p>
        </w:tc>
        <w:tc>
          <w:tcPr>
            <w:tcW w:w="1145" w:type="dxa"/>
            <w:tcBorders/>
            <w:vAlign w:val="center"/>
          </w:tcPr>
          <w:p>
            <w:pPr>
              <w:pStyle w:val="TableContents"/>
              <w:bidi w:val="0"/>
              <w:spacing w:before="0" w:after="283"/>
              <w:jc w:val="start"/>
              <w:rPr/>
            </w:pPr>
            <w:r>
              <w:rPr/>
              <w:t xml:space="preserve">Granite 17 </w:t>
            </w:r>
          </w:p>
        </w:tc>
        <w:tc>
          <w:tcPr>
            <w:tcW w:w="1530" w:type="dxa"/>
            <w:tcBorders/>
            <w:vAlign w:val="center"/>
          </w:tcPr>
          <w:p>
            <w:pPr>
              <w:pStyle w:val="TableContents"/>
              <w:bidi w:val="0"/>
              <w:spacing w:before="0" w:after="283"/>
              <w:jc w:val="start"/>
              <w:rPr/>
            </w:pPr>
            <w:r>
              <w:rPr/>
              <w:t xml:space="preserve">100 </w:t>
            </w:r>
          </w:p>
        </w:tc>
        <w:tc>
          <w:tcPr>
            <w:tcW w:w="1505" w:type="dxa"/>
            <w:tcBorders/>
            <w:vAlign w:val="center"/>
          </w:tcPr>
          <w:p>
            <w:pPr>
              <w:pStyle w:val="TableContents"/>
              <w:bidi w:val="0"/>
              <w:spacing w:before="0" w:after="283"/>
              <w:jc w:val="start"/>
              <w:rPr/>
            </w:pPr>
            <w:r>
              <w:rPr/>
              <w:t xml:space="preserve">2. 7 </w:t>
            </w:r>
          </w:p>
        </w:tc>
        <w:tc>
          <w:tcPr>
            <w:tcW w:w="1024" w:type="dxa"/>
            <w:tcBorders/>
            <w:vAlign w:val="center"/>
          </w:tcPr>
          <w:p>
            <w:pPr>
              <w:pStyle w:val="TableContents"/>
              <w:bidi w:val="0"/>
              <w:spacing w:before="0" w:after="283"/>
              <w:jc w:val="start"/>
              <w:rPr/>
            </w:pPr>
            <w:r>
              <w:rPr/>
              <w:t xml:space="preserve">Crato </w:t>
            </w:r>
          </w:p>
        </w:tc>
        <w:tc>
          <w:tcPr>
            <w:tcW w:w="1687" w:type="dxa"/>
            <w:tcBorders/>
            <w:vAlign w:val="center"/>
          </w:tcPr>
          <w:p>
            <w:pPr>
              <w:pStyle w:val="TableContents"/>
              <w:bidi w:val="0"/>
              <w:spacing w:before="0" w:after="283"/>
              <w:jc w:val="start"/>
              <w:rPr/>
            </w:pPr>
            <w:r>
              <w:rPr/>
              <w:t xml:space="preserve">Granite 35 </w:t>
            </w:r>
          </w:p>
        </w:tc>
        <w:tc>
          <w:tcPr>
            <w:tcW w:w="1530" w:type="dxa"/>
            <w:tcBorders/>
            <w:vAlign w:val="center"/>
          </w:tcPr>
          <w:p>
            <w:pPr>
              <w:pStyle w:val="TableContents"/>
              <w:bidi w:val="0"/>
              <w:spacing w:before="0" w:after="283"/>
              <w:jc w:val="start"/>
              <w:rPr/>
            </w:pPr>
            <w:r>
              <w:rPr/>
              <w:t xml:space="preserve">1003 </w:t>
            </w:r>
          </w:p>
        </w:tc>
        <w:tc>
          <w:tcPr>
            <w:tcW w:w="1637" w:type="dxa"/>
            <w:tcBorders/>
            <w:vAlign w:val="center"/>
          </w:tcPr>
          <w:p>
            <w:pPr>
              <w:pStyle w:val="TableContents"/>
              <w:bidi w:val="0"/>
              <w:spacing w:before="0" w:after="283"/>
              <w:jc w:val="start"/>
              <w:rPr/>
            </w:pPr>
            <w:r>
              <w:rPr/>
              <w:t xml:space="preserve">26. 4 </w:t>
            </w:r>
          </w:p>
        </w:tc>
      </w:tr>
      <w:tr>
        <w:trPr/>
        <w:tc>
          <w:tcPr>
            <w:tcW w:w="1281" w:type="dxa"/>
            <w:tcBorders/>
            <w:vAlign w:val="center"/>
          </w:tcPr>
          <w:p>
            <w:pPr>
              <w:pStyle w:val="TableContents"/>
              <w:bidi w:val="0"/>
              <w:spacing w:before="0" w:after="283"/>
              <w:jc w:val="start"/>
              <w:rPr/>
            </w:pPr>
            <w:r>
              <w:rPr/>
              <w:t xml:space="preserve">Portalegre </w:t>
            </w:r>
          </w:p>
        </w:tc>
        <w:tc>
          <w:tcPr>
            <w:tcW w:w="1145" w:type="dxa"/>
            <w:tcBorders/>
            <w:vAlign w:val="center"/>
          </w:tcPr>
          <w:p>
            <w:pPr>
              <w:pStyle w:val="TableContents"/>
              <w:bidi w:val="0"/>
              <w:spacing w:before="0" w:after="283"/>
              <w:jc w:val="start"/>
              <w:rPr/>
            </w:pPr>
            <w:r>
              <w:rPr/>
              <w:t xml:space="preserve">Granite 18 </w:t>
            </w:r>
          </w:p>
        </w:tc>
        <w:tc>
          <w:tcPr>
            <w:tcW w:w="1530" w:type="dxa"/>
            <w:tcBorders/>
            <w:vAlign w:val="center"/>
          </w:tcPr>
          <w:p>
            <w:pPr>
              <w:pStyle w:val="TableContents"/>
              <w:bidi w:val="0"/>
              <w:spacing w:before="0" w:after="283"/>
              <w:jc w:val="start"/>
              <w:rPr/>
            </w:pPr>
            <w:r>
              <w:rPr/>
              <w:t xml:space="preserve">772 </w:t>
            </w:r>
          </w:p>
        </w:tc>
        <w:tc>
          <w:tcPr>
            <w:tcW w:w="1505" w:type="dxa"/>
            <w:tcBorders/>
            <w:vAlign w:val="center"/>
          </w:tcPr>
          <w:p>
            <w:pPr>
              <w:pStyle w:val="TableContents"/>
              <w:bidi w:val="0"/>
              <w:spacing w:before="0" w:after="283"/>
              <w:jc w:val="start"/>
              <w:rPr/>
            </w:pPr>
            <w:r>
              <w:rPr/>
              <w:t xml:space="preserve">17. 3 </w:t>
            </w:r>
          </w:p>
        </w:tc>
        <w:tc>
          <w:tcPr>
            <w:tcW w:w="1024" w:type="dxa"/>
            <w:tcBorders/>
            <w:vAlign w:val="center"/>
          </w:tcPr>
          <w:p>
            <w:pPr>
              <w:pStyle w:val="TableContents"/>
              <w:bidi w:val="0"/>
              <w:spacing w:before="0" w:after="283"/>
              <w:jc w:val="start"/>
              <w:rPr/>
            </w:pPr>
            <w:r>
              <w:rPr/>
              <w:t xml:space="preserve">Crato </w:t>
            </w:r>
          </w:p>
        </w:tc>
        <w:tc>
          <w:tcPr>
            <w:tcW w:w="1687" w:type="dxa"/>
            <w:tcBorders/>
            <w:vAlign w:val="center"/>
          </w:tcPr>
          <w:p>
            <w:pPr>
              <w:pStyle w:val="TableContents"/>
              <w:bidi w:val="0"/>
              <w:spacing w:before="0" w:after="283"/>
              <w:jc w:val="start"/>
              <w:rPr/>
            </w:pPr>
            <w:r>
              <w:rPr/>
              <w:t xml:space="preserve">Granite 36 </w:t>
            </w:r>
          </w:p>
        </w:tc>
        <w:tc>
          <w:tcPr>
            <w:tcW w:w="1530" w:type="dxa"/>
            <w:tcBorders/>
            <w:vAlign w:val="center"/>
          </w:tcPr>
          <w:p>
            <w:pPr>
              <w:pStyle w:val="TableContents"/>
              <w:bidi w:val="0"/>
              <w:spacing w:before="0" w:after="283"/>
              <w:jc w:val="start"/>
              <w:rPr/>
            </w:pPr>
            <w:r>
              <w:rPr/>
              <w:t xml:space="preserve">1632 </w:t>
            </w:r>
          </w:p>
        </w:tc>
        <w:tc>
          <w:tcPr>
            <w:tcW w:w="1637" w:type="dxa"/>
            <w:tcBorders/>
            <w:vAlign w:val="center"/>
          </w:tcPr>
          <w:p>
            <w:pPr>
              <w:pStyle w:val="TableContents"/>
              <w:bidi w:val="0"/>
              <w:spacing w:before="0" w:after="283"/>
              <w:jc w:val="start"/>
              <w:rPr/>
            </w:pPr>
            <w:r>
              <w:rPr/>
              <w:t xml:space="preserve">33. 5 </w:t>
            </w:r>
          </w:p>
        </w:tc>
      </w:tr>
      <w:tr>
        <w:trPr/>
        <w:tc>
          <w:tcPr>
            <w:tcW w:w="1281" w:type="dxa"/>
            <w:tcBorders/>
            <w:vAlign w:val="center"/>
          </w:tcPr>
          <w:p>
            <w:pPr>
              <w:pStyle w:val="TableContents"/>
              <w:bidi w:val="0"/>
              <w:spacing w:before="0" w:after="283"/>
              <w:jc w:val="start"/>
              <w:rPr/>
            </w:pPr>
            <w:r>
              <w:rPr/>
              <w:t xml:space="preserve">Portalegre </w:t>
            </w:r>
          </w:p>
        </w:tc>
        <w:tc>
          <w:tcPr>
            <w:tcW w:w="1145" w:type="dxa"/>
            <w:tcBorders/>
            <w:vAlign w:val="center"/>
          </w:tcPr>
          <w:p>
            <w:pPr>
              <w:pStyle w:val="TableContents"/>
              <w:bidi w:val="0"/>
              <w:spacing w:before="0" w:after="283"/>
              <w:jc w:val="start"/>
              <w:rPr/>
            </w:pPr>
            <w:r>
              <w:rPr/>
              <w:t xml:space="preserve">Granite 19 </w:t>
            </w:r>
          </w:p>
        </w:tc>
        <w:tc>
          <w:tcPr>
            <w:tcW w:w="1530" w:type="dxa"/>
            <w:tcBorders/>
            <w:vAlign w:val="center"/>
          </w:tcPr>
          <w:p>
            <w:pPr>
              <w:pStyle w:val="TableContents"/>
              <w:bidi w:val="0"/>
              <w:spacing w:before="0" w:after="283"/>
              <w:jc w:val="start"/>
              <w:rPr/>
            </w:pPr>
            <w:r>
              <w:rPr/>
              <w:t xml:space="preserve">71 </w:t>
            </w:r>
          </w:p>
        </w:tc>
        <w:tc>
          <w:tcPr>
            <w:tcW w:w="1505" w:type="dxa"/>
            <w:tcBorders/>
            <w:vAlign w:val="center"/>
          </w:tcPr>
          <w:p>
            <w:pPr>
              <w:pStyle w:val="TableContents"/>
              <w:bidi w:val="0"/>
              <w:spacing w:before="0" w:after="283"/>
              <w:jc w:val="start"/>
              <w:rPr/>
            </w:pPr>
            <w:r>
              <w:rPr/>
              <w:t xml:space="preserve">1. 6 </w:t>
            </w:r>
          </w:p>
        </w:tc>
        <w:tc>
          <w:tcPr>
            <w:tcW w:w="1024" w:type="dxa"/>
            <w:tcBorders/>
            <w:vAlign w:val="center"/>
          </w:tcPr>
          <w:p>
            <w:pPr>
              <w:pStyle w:val="TableContents"/>
              <w:bidi w:val="0"/>
              <w:spacing w:before="0" w:after="283"/>
              <w:jc w:val="start"/>
              <w:rPr/>
            </w:pPr>
            <w:r>
              <w:rPr/>
              <w:t xml:space="preserve">Nisa </w:t>
            </w:r>
          </w:p>
        </w:tc>
        <w:tc>
          <w:tcPr>
            <w:tcW w:w="1687" w:type="dxa"/>
            <w:tcBorders/>
            <w:vAlign w:val="center"/>
          </w:tcPr>
          <w:p>
            <w:pPr>
              <w:pStyle w:val="TableContents"/>
              <w:bidi w:val="0"/>
              <w:spacing w:before="0" w:after="283"/>
              <w:jc w:val="start"/>
              <w:rPr/>
            </w:pPr>
            <w:r>
              <w:rPr/>
              <w:t xml:space="preserve">Schist 37 </w:t>
            </w:r>
          </w:p>
        </w:tc>
        <w:tc>
          <w:tcPr>
            <w:tcW w:w="1530" w:type="dxa"/>
            <w:tcBorders/>
            <w:vAlign w:val="center"/>
          </w:tcPr>
          <w:p>
            <w:pPr>
              <w:pStyle w:val="TableContents"/>
              <w:bidi w:val="0"/>
              <w:spacing w:before="0" w:after="283"/>
              <w:jc w:val="start"/>
              <w:rPr/>
            </w:pPr>
            <w:r>
              <w:rPr/>
              <w:t xml:space="preserve">281 </w:t>
            </w:r>
          </w:p>
        </w:tc>
        <w:tc>
          <w:tcPr>
            <w:tcW w:w="1637" w:type="dxa"/>
            <w:tcBorders/>
            <w:vAlign w:val="center"/>
          </w:tcPr>
          <w:p>
            <w:pPr>
              <w:pStyle w:val="TableContents"/>
              <w:bidi w:val="0"/>
              <w:spacing w:before="0" w:after="283"/>
              <w:jc w:val="start"/>
              <w:rPr/>
            </w:pPr>
            <w:r>
              <w:rPr/>
              <w:t xml:space="preserve">7. 7 </w:t>
            </w:r>
          </w:p>
        </w:tc>
      </w:tr>
      <w:tr>
        <w:trPr/>
        <w:tc>
          <w:tcPr>
            <w:tcW w:w="1281" w:type="dxa"/>
            <w:tcBorders/>
            <w:vAlign w:val="center"/>
          </w:tcPr>
          <w:p>
            <w:pPr>
              <w:pStyle w:val="TableContents"/>
              <w:bidi w:val="0"/>
              <w:spacing w:before="0" w:after="283"/>
              <w:jc w:val="start"/>
              <w:rPr/>
            </w:pPr>
            <w:r>
              <w:rPr/>
              <w:t xml:space="preserve">Portalegre </w:t>
            </w:r>
          </w:p>
        </w:tc>
        <w:tc>
          <w:tcPr>
            <w:tcW w:w="1145" w:type="dxa"/>
            <w:tcBorders/>
            <w:vAlign w:val="center"/>
          </w:tcPr>
          <w:p>
            <w:pPr>
              <w:pStyle w:val="TableContents"/>
              <w:bidi w:val="0"/>
              <w:spacing w:before="0" w:after="283"/>
              <w:jc w:val="start"/>
              <w:rPr/>
            </w:pPr>
            <w:r>
              <w:rPr/>
              <w:t xml:space="preserve">Granite 20 </w:t>
            </w:r>
          </w:p>
        </w:tc>
        <w:tc>
          <w:tcPr>
            <w:tcW w:w="1530" w:type="dxa"/>
            <w:tcBorders/>
            <w:vAlign w:val="center"/>
          </w:tcPr>
          <w:p>
            <w:pPr>
              <w:pStyle w:val="TableContents"/>
              <w:bidi w:val="0"/>
              <w:spacing w:before="0" w:after="283"/>
              <w:jc w:val="start"/>
              <w:rPr/>
            </w:pPr>
            <w:r>
              <w:rPr/>
              <w:t xml:space="preserve">296 </w:t>
            </w:r>
          </w:p>
        </w:tc>
        <w:tc>
          <w:tcPr>
            <w:tcW w:w="1505" w:type="dxa"/>
            <w:tcBorders/>
            <w:vAlign w:val="center"/>
          </w:tcPr>
          <w:p>
            <w:pPr>
              <w:pStyle w:val="TableContents"/>
              <w:bidi w:val="0"/>
              <w:spacing w:before="0" w:after="283"/>
              <w:jc w:val="start"/>
              <w:rPr/>
            </w:pPr>
            <w:r>
              <w:rPr/>
              <w:t xml:space="preserve">6. 9 </w:t>
            </w:r>
          </w:p>
        </w:tc>
        <w:tc>
          <w:tcPr>
            <w:tcW w:w="1024" w:type="dxa"/>
            <w:tcBorders/>
            <w:vAlign w:val="center"/>
          </w:tcPr>
          <w:p>
            <w:pPr>
              <w:pStyle w:val="TableContents"/>
              <w:bidi w:val="0"/>
              <w:spacing w:before="0" w:after="283"/>
              <w:jc w:val="start"/>
              <w:rPr/>
            </w:pPr>
            <w:r>
              <w:rPr/>
              <w:t xml:space="preserve">Nisa </w:t>
            </w:r>
          </w:p>
        </w:tc>
        <w:tc>
          <w:tcPr>
            <w:tcW w:w="1687" w:type="dxa"/>
            <w:tcBorders/>
            <w:vAlign w:val="center"/>
          </w:tcPr>
          <w:p>
            <w:pPr>
              <w:pStyle w:val="TableContents"/>
              <w:bidi w:val="0"/>
              <w:spacing w:before="0" w:after="283"/>
              <w:jc w:val="start"/>
              <w:rPr/>
            </w:pPr>
            <w:r>
              <w:rPr/>
              <w:t xml:space="preserve">Schist 38 </w:t>
            </w:r>
          </w:p>
        </w:tc>
        <w:tc>
          <w:tcPr>
            <w:tcW w:w="1530" w:type="dxa"/>
            <w:tcBorders/>
            <w:vAlign w:val="center"/>
          </w:tcPr>
          <w:p>
            <w:pPr>
              <w:pStyle w:val="TableContents"/>
              <w:bidi w:val="0"/>
              <w:spacing w:before="0" w:after="283"/>
              <w:jc w:val="start"/>
              <w:rPr/>
            </w:pPr>
            <w:r>
              <w:rPr/>
              <w:t xml:space="preserve">252 </w:t>
            </w:r>
          </w:p>
        </w:tc>
        <w:tc>
          <w:tcPr>
            <w:tcW w:w="1637" w:type="dxa"/>
            <w:tcBorders/>
            <w:vAlign w:val="center"/>
          </w:tcPr>
          <w:p>
            <w:pPr>
              <w:pStyle w:val="TableContents"/>
              <w:bidi w:val="0"/>
              <w:spacing w:before="0" w:after="283"/>
              <w:jc w:val="start"/>
              <w:rPr/>
            </w:pPr>
            <w:r>
              <w:rPr/>
              <w:t xml:space="preserve">6. 7 </w:t>
            </w:r>
          </w:p>
        </w:tc>
      </w:tr>
      <w:tr>
        <w:trPr/>
        <w:tc>
          <w:tcPr>
            <w:tcW w:w="1281" w:type="dxa"/>
            <w:tcBorders/>
            <w:vAlign w:val="center"/>
          </w:tcPr>
          <w:p>
            <w:pPr>
              <w:pStyle w:val="TableContents"/>
              <w:bidi w:val="0"/>
              <w:spacing w:before="0" w:after="283"/>
              <w:jc w:val="start"/>
              <w:rPr/>
            </w:pPr>
            <w:r>
              <w:rPr/>
              <w:t xml:space="preserve">Portalegre </w:t>
            </w:r>
          </w:p>
        </w:tc>
        <w:tc>
          <w:tcPr>
            <w:tcW w:w="1145" w:type="dxa"/>
            <w:tcBorders/>
            <w:vAlign w:val="center"/>
          </w:tcPr>
          <w:p>
            <w:pPr>
              <w:pStyle w:val="TableContents"/>
              <w:bidi w:val="0"/>
              <w:spacing w:before="0" w:after="283"/>
              <w:jc w:val="start"/>
              <w:rPr/>
            </w:pPr>
            <w:r>
              <w:rPr/>
              <w:t xml:space="preserve">Granite 21 </w:t>
            </w:r>
          </w:p>
        </w:tc>
        <w:tc>
          <w:tcPr>
            <w:tcW w:w="1530" w:type="dxa"/>
            <w:tcBorders/>
            <w:vAlign w:val="center"/>
          </w:tcPr>
          <w:p>
            <w:pPr>
              <w:pStyle w:val="TableContents"/>
              <w:bidi w:val="0"/>
              <w:spacing w:before="0" w:after="283"/>
              <w:jc w:val="start"/>
              <w:rPr/>
            </w:pPr>
            <w:r>
              <w:rPr/>
              <w:t xml:space="preserve">919 </w:t>
            </w:r>
          </w:p>
        </w:tc>
        <w:tc>
          <w:tcPr>
            <w:tcW w:w="1505" w:type="dxa"/>
            <w:tcBorders/>
            <w:vAlign w:val="center"/>
          </w:tcPr>
          <w:p>
            <w:pPr>
              <w:pStyle w:val="TableContents"/>
              <w:bidi w:val="0"/>
              <w:spacing w:before="0" w:after="283"/>
              <w:jc w:val="start"/>
              <w:rPr/>
            </w:pPr>
            <w:r>
              <w:rPr/>
              <w:t xml:space="preserve">20. 4 </w:t>
            </w:r>
          </w:p>
        </w:tc>
        <w:tc>
          <w:tcPr>
            <w:tcW w:w="1024" w:type="dxa"/>
            <w:tcBorders/>
            <w:vAlign w:val="center"/>
          </w:tcPr>
          <w:p>
            <w:pPr>
              <w:pStyle w:val="TableContents"/>
              <w:bidi w:val="0"/>
              <w:spacing w:before="0" w:after="283"/>
              <w:jc w:val="start"/>
              <w:rPr/>
            </w:pPr>
            <w:r>
              <w:rPr/>
              <w:t xml:space="preserve">Nisa </w:t>
            </w:r>
          </w:p>
        </w:tc>
        <w:tc>
          <w:tcPr>
            <w:tcW w:w="1687" w:type="dxa"/>
            <w:tcBorders/>
            <w:vAlign w:val="center"/>
          </w:tcPr>
          <w:p>
            <w:pPr>
              <w:pStyle w:val="TableContents"/>
              <w:bidi w:val="0"/>
              <w:spacing w:before="0" w:after="283"/>
              <w:jc w:val="start"/>
              <w:rPr/>
            </w:pPr>
            <w:r>
              <w:rPr/>
              <w:t xml:space="preserve">Schist 39 </w:t>
            </w:r>
          </w:p>
        </w:tc>
        <w:tc>
          <w:tcPr>
            <w:tcW w:w="1530" w:type="dxa"/>
            <w:tcBorders/>
            <w:vAlign w:val="center"/>
          </w:tcPr>
          <w:p>
            <w:pPr>
              <w:pStyle w:val="TableContents"/>
              <w:bidi w:val="0"/>
              <w:spacing w:before="0" w:after="283"/>
              <w:jc w:val="start"/>
              <w:rPr/>
            </w:pPr>
            <w:r>
              <w:rPr/>
              <w:t xml:space="preserve">242 </w:t>
            </w:r>
          </w:p>
        </w:tc>
        <w:tc>
          <w:tcPr>
            <w:tcW w:w="1637" w:type="dxa"/>
            <w:tcBorders/>
            <w:vAlign w:val="center"/>
          </w:tcPr>
          <w:p>
            <w:pPr>
              <w:pStyle w:val="TableContents"/>
              <w:bidi w:val="0"/>
              <w:spacing w:before="0" w:after="283"/>
              <w:jc w:val="start"/>
              <w:rPr/>
            </w:pPr>
            <w:r>
              <w:rPr/>
              <w:t xml:space="preserve">6. 6 </w:t>
            </w:r>
          </w:p>
        </w:tc>
      </w:tr>
    </w:tbl>
    <w:p>
      <w:pPr>
        <w:pStyle w:val="TextBody"/>
        <w:bidi w:val="0"/>
        <w:spacing w:before="0" w:after="283"/>
        <w:jc w:val="start"/>
        <w:rPr/>
      </w:pPr>
      <w:r>
        <w:rPr/>
        <w:t xml:space="preserve">6. CONCLUDING REMARKS </w:t>
      </w:r>
    </w:p>
    <w:p>
      <w:pPr>
        <w:pStyle w:val="TextBody"/>
        <w:bidi w:val="0"/>
        <w:spacing w:before="0" w:after="283"/>
        <w:jc w:val="start"/>
        <w:rPr/>
      </w:pPr>
      <w:r>
        <w:rPr/>
        <w:t xml:space="preserve">The dependency of agriculture on nitrogen fertilizer inputs and the associated environmental costs, underscore the importance of biological nitrogen fixation by rhizobia in symbiotic association with legumes, mainly due to the advantage of being environmental friendly and ideal for sustainable agriculture. Several issues in this matter are important for understanding research on BNF in the present and in the future. However a concerted effort should be done to put knowledge into practical application. </w:t>
      </w:r>
    </w:p>
    <w:p>
      <w:pPr>
        <w:pStyle w:val="TextBody"/>
        <w:bidi w:val="0"/>
        <w:spacing w:before="0" w:after="283"/>
        <w:jc w:val="start"/>
        <w:rPr/>
      </w:pPr>
      <w:r>
        <w:rPr/>
        <w:t xml:space="preserve">Definitely, understanding the ecology of different rhizobial groups will further enhance the knowledge of rhizobia and will help to predict the environmental responses of rhizobial groups, bringing a more practical meaning to rhizobial classification and diversity. </w:t>
      </w:r>
    </w:p>
    <w:p>
      <w:pPr>
        <w:pStyle w:val="TextBody"/>
        <w:bidi w:val="0"/>
        <w:spacing w:before="0" w:after="283"/>
        <w:jc w:val="start"/>
        <w:rPr/>
      </w:pPr>
      <w:r>
        <w:rPr/>
        <w:t xml:space="preserve">Also, soil populations of rhizobia are genetically diverse and could represent a pool of traits (such as plant growth-promoting activity, tolerance of soil acidity or salinity, or the ability to degrade pollutants) that can be readily exploited via selection or genetic manipulation for optimizing legume crop productivity. </w:t>
      </w:r>
    </w:p>
    <w:p>
      <w:pPr>
        <w:pStyle w:val="TextBody"/>
        <w:bidi w:val="0"/>
        <w:spacing w:before="0" w:after="283"/>
        <w:jc w:val="start"/>
        <w:rPr/>
      </w:pPr>
      <w:r>
        <w:rPr/>
        <w:t xml:space="preserve">Another important issue concerns the legume breeding programs, which must give greater emphasis to the symbiosis between host and rhizobia. Practical approaches to enhanced nitrogen fixation and improved tolerance to edaphic constraints would also permit lower costs and a more sustainable form of agriculture. Despite many decades of progress and the acquisition of a large amount of information, the physiological and molecular bases for the tolerance of legume rhizobia symbiotic systems to environmental stress remains largely unknown. </w:t>
      </w:r>
    </w:p>
    <w:p>
      <w:pPr>
        <w:pStyle w:val="TextBody"/>
        <w:bidi w:val="0"/>
        <w:spacing w:before="0" w:after="283"/>
        <w:jc w:val="start"/>
        <w:rPr/>
      </w:pPr>
      <w:r>
        <w:rPr/>
        <w:t xml:space="preserve">Finally, a better understanding of the diversity and dynamics of soil populations of rhizobia and how they affect the establishment of inoculant strains in nodules of the host plant is also required for the development of highly competitive commercial strains. The impact of agricultural practices, including the introduction of inoculants, on rhizobial diversity is little understood and there is a need for research in this area. In conclusion, the combination of a biotechnological approach (microbial inoculation) with a low-input technology could be a sustainable practice to facilitate the nutrient supply to 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https://assignbuster.com/nitrogen-fixation-in-pasture-systems/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Nitrogen fixation in pasture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trogen-fixation-in-pastur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Nitrogen fixation in pasture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Nitrogen fixation in pasture systems</dc:title>
  <dc:subject>Others;</dc:subject>
  <dc:creator>AssignBuster</dc:creator>
  <cp:keywords/>
  <dc:description>6 Castro Verde Schist 5 211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