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"https://assignbuster.com/the-10-core-principles-of-a-personal-swot-analysis/"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10 core principles of a personal swot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post is completely different to others about Personal SWOT Analyses.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doesn’t tell you HOW to do a Personal SWOT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– there’s loads of those.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Well, what does this article give me? You ask.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 Rules to Follow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gives you the ten core principles (or rules) that you MUST take into account while you’re completing your Personal SWOT.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taking these into account could be disastrous.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could mean more of your time is wasted than is productive.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doesn’t matter whether you’re a Marketer, a Business Analyst or even just improving your personal circumstances.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wants to waste their own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follow these and I promise you will come up-trumps.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we dive in to see what these principles are, if you are looking for HOW…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There’s a really good article published on Business Analyst Guru that gives a step-by-step guide on how to do the Personal SWOT Analysis with a working example.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will also find out the ultimate benefits of completing your own Personal SWOT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you see, it’s not just Pestleanalysis. com that think a lot about SWOT.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here goes.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Give yourself a 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Whoever you are. Whatever you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thing you need is a goal or a target.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target could be a new job or a new project, or even just a year out travelling.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having a goal, you will be able to focus your efforts and answer the right questions when it comes to reviewing your strengths, weaknesses, opportunities and threats.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goal provides a purpose for doing the SWOT and a person with a purpose is almost certainly a person with conviction.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having conviction will help you achieve results – honest.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Come up with as many questions as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might say – Life begins with a question.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it’s your answers that help you thrive.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I’m not going into that debate now, but the SWOT most definitely requires questions.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questions will need answering.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lots of question lists available, but this article gives you a number of questions to ask: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 to ask during SWOT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Here’re some examples: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 – What are my assets?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 – What areas do I need improvement 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– What external changes will bring me opportunities?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 – What are the negative aspects in my area of interest?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just the simplest examples.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need to ask a lot more questions than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is your oyster, so think outside the box when creating your own questions.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Ask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may seem a bit contradictory to the previous rule.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Yes – I did say that the questions need to be answered by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that doesn’t mean you can’t get some guidance from the people around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that’s from loved ones (be careful there they might just tell you what you want to hear).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from colleagues, friends or even people you’ve only met once or twice.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carefully about what they say but it could help you answer many of the questions in different ways.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Don’t be afraid to admit your weaknesses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key.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hardest questions in an interview is “ What’s your weakness”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you’re not in an interview so it doesn’t matter if your weaknesses are a bit harsher.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CAN be weaknesses that you wouldn’t necessarily admit to a future employer.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full knowledge of your weaknesses is arguably the first step to improving your situation.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bottom line is this: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true to yourself and you WILL succeed.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Don’t duplicate (A weakness can’t be a strength too)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happened to me and I had to put it right.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may not happen to you, but I still think you should be aware.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indulged in your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may get carried away filling in your strengths, weaknesses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doing so, you could list similar things as a weakness AND a strength.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filtering out your duplicate statements across the different sections is hugely important.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weakness cannot also be a strength and a threat cannot also be an opportunity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get what I mean.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Sounds obvious doesn’t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anyway just keep a lookout.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Threats before 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guides will tell you to focus on your opportunities followed by your Threats.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where I put a spanner in the works and be a bit controversial.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once told to focus on my Threats before my Opportunities.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have to say, this was some great advice.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I’ve never turned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Identifying threats before weaknesses can help you identify some new opportunities that you may never have thought of if you’d looked at opportunities first.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 – Changes to the industry could leave me behind.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– Use blogs, books and social to keep up-to-date with new industry standards.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go on – do it – see what happens.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Take 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whole point of doing the SWOT Exercise.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you can take real action in real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improve your skills and update your ways of thinking.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don’t just do it and think ‘ it’s DONE’.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sure you are always improving and always engaging in your strengths, weaknesses, opportunities and threats.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Monitor your SWOTs Progress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my favourite.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firmly believe that if anyone is going to get anything out of the personal SWOT experience, they must practice this principle.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take all your findings from the SWOT Analysis i. e. your list of strengths, weaknesses, opportunities and Threats.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them in a spreadsheet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yourself a target for each one you want to 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revisit this spreadsheet every 2-3 months.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Continue to Update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may think.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Isn’t this the same as monitoring my progress?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it’s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monitor, I mean follow the things you’ve already found out about yourself.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update, I mean find new things out about yourself.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opportunities could arise all the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weaknesses could be more detrimental.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if you don’t know about them, you can’t do anything.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really you want to redo your SWOT every 6-12 months.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add your new findings to the spreadsheet you created while implementing the 8th principle.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Don’t procrastinate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rule applies to anything in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 still want to mention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put your Personal SWOT off until tomorrow.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if tomorrow never comes?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it now, today, this hour, this minute.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get started with the post on Business Analyst Guru.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if you know what you’re doing, just simply go for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 leave a comment if you have any other principles you think are important.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Image: natalia bulatova/Shutterstock. com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https://assignbuster.com/the-10-core-principles-of-a-personal-swot-analysis/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10 core principles of a personal swo...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10 core principles of a personal swot analysis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 core principles of a personal swot analysis</dc:title>
  <dc:subject>Business;</dc:subject>
  <dc:creator>AssignBuster</dc:creator>
  <cp:keywords/>
  <dc:description>By having a goal, you will be able to focus your efforts and answer the right questions when it comes to reviewing your strengths, weaknesses, opportu...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