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Queuing and waiting line theory example problem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problem is similar to problem 14-17 on page 618 in your text, but I added additional data to make it interesting. Use Excel QM for the first part then QM3 for the second and last parts.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Automobiles arrive at the local Sonic Burger where employees on roller skates service them in parking lot while they sit in their automobiles at the rate of 4 every 10 minutes. The average service time is 2 minutes. The Poisson distribution is appropriate for the arrival rate and service times are exponentially distributed. If only one (1) employee is used answer a –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What is the average time a car is in the Que?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What is the average number of cars in the Que?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What is the average time cars spend waiting to receive service (system)?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What is the average number of cars in line (system) behind the customer receiving service?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e) What is the probability that there are no cars on the lot?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f) What percentage of the time is the employee busy?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g) What is the probability that there are exactly 2 cars in the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Data for a new question: Use QM3 for Windows it will allow you to include costs. The Sonic is open 11 hours per day and the number of employees can be 2, 3, or 4 with each working the same rate. Wage Cost per employee is $25/hr.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store estimates that every hour of customer time spent waiting for service costs the store $35 in lost sales and ill will.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Find the average time in the Que if 2, 3 or 4 employees are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What is the total time spent waiting in line each day if 2, 3 or 4 employees are used?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Calculate the daily total cost (daily waiting cost plus service cost) if 2, 3 or 4 employees are used?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What is the minimum total daily cost if 2, 3 or 4 employees are used?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Data: What if employees receive a $5. 25 per hour raise and because of quality improvements the waiting costs haves increased to $45 per hour, BUT only 2 or 3 employees are used. Compute a – d using the above criteria and the new data.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https://assignbuster.com/queuing-and-waiting-line-theory-example-problem/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Queuing and waiting line theory example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euing-and-waiting-line-theory-example-probl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Queuing and waiting line theory example problem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Queuing and waiting line theory example problem</dc:title>
  <dc:subject>Others;</dc:subject>
  <dc:creator>AssignBuster</dc:creator>
  <cp:keywords/>
  <dc:description>If only one employee is used answer a g.a) What is the average time a car is in the Que? b) What is the average number of cars in the Que? c) What is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