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Method of testing seed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Seed health refers to the health status of a seed. Sowing healthy seeds of high quality is our concern to improve crop yields thus increasing food production. It has a great concern to farmers and seed producing agencies where the disease is high and average yields are low and where more food is needed to feed the ever-increasing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RAG-DOLL OR ROLLED TOWEL METHOD – lay seeds in a moist cloth and roll the cloth with uniform folds. After some time , seeds will sprout. • DINNER PLATE OR BLOTTER METHOD – seeds are placed in a plate with wet sand and then covered with sheets of moist blotting paper or with another plate . • SEEDBOX METHOD – contains moist sand 12 cm. deep in which a given number of seeds are planted. PERCENTAGE OF GERMINATION – To find the percentage of germination of a particular seed , usethe rag-doll method of testing seeds.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To calculate the Percentage of Germination , use the formula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G. = GS / SS × 100 </w:t>
        <w:br/>
        <w:t xml:space="preserve">• In rolled towel test , 56 seeds germinated out of 125 seeds planted. Find the percentage of germination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: P. G. = 56 / 125 × 100 = 44.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The new seeding rate ( N. S. R.) is obtained by deviding the Recommended Seedling Rate (R. S. R ) by its percentage of germination. So NSR = R. S. R. / P. G. • If the percentage of germination is 45 % , find the new seedling rate of corn if its recommended seedling rate is 8 kg. per hectar.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: N. S. R. = 8 kg. / 45 /100 = 17. 78 kg. or ha.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https://assignbuster.com/method-of-testing-seed-essay-sample/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Method of testing seed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thod-of-testing-seed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 of testing seed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testing seed essay sample</dc:title>
  <dc:subject>Others;</dc:subject>
  <dc:creator>AssignBuster</dc:creator>
  <cp:keywords/>
  <dc:description>PERCENTAGE OF GERMINATION To find the percentage of germination of a particular seed, usethe rag-doll method of testing seeds.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