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"https://assignbuster.com/economic-order-quantity-practice-exercise/"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Economic order quantity: practice exercise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Also, separately identify the annual holding cost (ACH) and annual ordering cost (COCA). ACH = $ 12, 490 COCA $ 12, 490 -RCA = $ 2624980 If they could order the EX. instead of 1100, how much would this one store stand to save annually? $12, 747. 28 Orders can only be taken in increments of 250 units. What would be the appropriate order size?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250 units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500 units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750 units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1000 units </w:t>
      </w:r>
    </w:p>
    <w:p>
      <w:pPr>
        <w:pStyle w:val="TextBody"/>
        <w:bidi w:val="0"/>
        <w:jc w:val="start"/>
        <w:rPr/>
      </w:pPr>
      <w:r>
        <w:rPr/>
        <w:t xml:space="preserve">The answer not provided. According to the appropriate order size recommendation, what would be the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Inventory cost? Also, separately identify the annual cost of purchasing the inventory, the annual holding cost (ACH), and the annual ordering cost (COCA). DC = $ ACH = $ 15, 000 COCA = $ 10, 400. Therefore, the total annual savings for this store using our recommendation versus the present lot size of 1100, would be $ 12, 327. 27 Suppose this data was tort one single store. Using simple extrapolation, now much would this company stand save if they had 14 other stores of equal size? $184, 909. 10.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https://assignbuster.com/economic-order-quantity-practice-exercise/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Economic order quantity: practice exerci...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 order quantity: practice exercise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order quantity: practice exercise</dc:title>
  <dc:subject>Economics;</dc:subject>
  <dc:creator>AssignBuster</dc:creator>
  <cp:keywords/>
  <dc:description>Therefore, the total annual savings for this store using our recommendation versus the present lot size of 1100, would be $ 12, 327.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