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Sat synonyms list 2 – with synonym or original word definition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Arbitrary(adj) random </w:t>
        <w:br/>
        <w:t xml:space="preserve">Synonyms (I honestly don't know these are synonyms): </w:t>
        <w:br/>
        <w:t xml:space="preserve">Subjective- (adj) based on feelings or opinions rather than facts </w:t>
        <w:br/>
        <w:t xml:space="preserve">Despotic- (adj) tyrannicalAustere(adj) uncompromising, strict, forbidding </w:t>
        <w:br/>
        <w:t xml:space="preserve">Synonyms: </w:t>
        <w:br/>
        <w:t xml:space="preserve">Ascetic- (adj) characterized by or suggesting the practice of severe self-discipline and abstention from all forms of indulgence, typically for religious reasons </w:t>
        <w:br/>
        <w:t xml:space="preserve">Spartan- (adj) showing the indifference to comfort or luxury traditionally associated with ancient Sparta ONSAT SYNONYMS LIST 2 – WITH SYNONYM OR ORIGINAL WORD DEFINITION SPECIFICALLY FOR YOUFOR ONLY$13. 90/PAGEOrder NowChurlish(adj) rude, mean </w:t>
        <w:br/>
        <w:t xml:space="preserve">Synonym: </w:t>
        <w:br/>
        <w:t xml:space="preserve">Boorish-(adj) resembling or befitting crude insensitivityDearth(n) a lack of </w:t>
        <w:br/>
        <w:t xml:space="preserve">Synonym: </w:t>
        <w:br/>
        <w:t xml:space="preserve">Paucity- a small amount of something; an amount that is less than what is needed or wantedDiffident(adj) lacking confidence, shy </w:t>
        <w:br/>
        <w:t xml:space="preserve">Synonym: </w:t>
        <w:br/>
        <w:t xml:space="preserve">Timid- (adj) feeling or showing a lack of courage or confidenceEclectic(adj) diverse </w:t>
        <w:br/>
        <w:t xml:space="preserve">Synonyms: </w:t>
        <w:br/>
        <w:t xml:space="preserve">Multifarious- (adj) of many and various kinds </w:t>
        <w:br/>
        <w:t xml:space="preserve">Sundry- (adj) made up of different thingsFrivolous(adj) petty, unimportant </w:t>
        <w:br/>
        <w:t xml:space="preserve">Synonyms: </w:t>
        <w:br/>
        <w:t xml:space="preserve">Trivial- (adj) of little worth or importance </w:t>
        <w:br/>
        <w:t xml:space="preserve">Trifling- (adj) having little value or importanceNascent(adj) at the beginning stages, not fully formed </w:t>
        <w:br/>
        <w:t xml:space="preserve">Synonyms: </w:t>
        <w:br/>
        <w:t xml:space="preserve">Inchoate- (adj) not completely formed or developed yet </w:t>
        <w:br/>
        <w:t xml:space="preserve">Incipient- (adj) beginning to develop or existPernicious(adj) causing harm or ruin </w:t>
        <w:br/>
        <w:t xml:space="preserve">Synonym: </w:t>
        <w:br/>
        <w:t xml:space="preserve">Insidious- (adj) causing harm in a way that is gradual or not easily noticedPrudent(adj) wise, shrewd </w:t>
        <w:br/>
        <w:t xml:space="preserve">Synonym: </w:t>
        <w:br/>
        <w:t xml:space="preserve">Astute- (adj) having or showing an ability to notice and understand things clearly : mentally sharp or cleverReticent(adj) shy or quiet </w:t>
        <w:br/>
        <w:t xml:space="preserve">Synonyms: </w:t>
        <w:br/>
        <w:t xml:space="preserve">Tacit-(adj) expressed or understood without being directly stated </w:t>
        <w:br/>
        <w:t xml:space="preserve">Taciturn- (adj) tending to be quiet; not speaking frequentlySycophant(n) a self-seeking flatterer or suck-up </w:t>
        <w:br/>
        <w:t xml:space="preserve">Synonyms: </w:t>
        <w:br/>
        <w:t xml:space="preserve">Fawner- (n) one who to tries to get the approval of an important or powerful person by giving that person praise, special attention, etc. </w:t>
        <w:br/>
        <w:t xml:space="preserve">Toady- (n) a person who praises and helps powerful people in order to get their approval </w:t>
        <w:br/>
        <w:t xml:space="preserve">Truckler- (n) one who acts in a subservient mannerArchetype(n) highest example </w:t>
        <w:br/>
        <w:t xml:space="preserve">Embodiment- (n) someone or something that is a perfect representative or example of a quality, idea, etc. </w:t>
        <w:br/>
        <w:t xml:space="preserve">Epitome- (n) a perfect example; an example that represents or expresses something very well </w:t>
        <w:br/>
        <w:t xml:space="preserve">Exemplar- (n) an admired person or thing that is considered an example that deserves to be copied </w:t>
        <w:br/>
        <w:t xml:space="preserve">Paradigm- (n) a model or pattern for something that may be copied </w:t>
        <w:br/>
        <w:t xml:space="preserve">Paragon- (n) a person or thing that is perfect or excellent in some way and should be considered a model or example to be copied </w:t>
        <w:br/>
        <w:t xml:space="preserve">Quintessence- (n) the essence of a thing in its purest and most concentrated formAstute(adj) sharply aware </w:t>
        <w:br/>
        <w:t xml:space="preserve">Synonyms: </w:t>
        <w:br/>
        <w:t xml:space="preserve">Canny- (adj) very clever and able to make intelligent decisions </w:t>
        <w:br/>
        <w:t xml:space="preserve">Keen- (adj) having or showing an ability to think clearly and to understand what is not obvious or simple about something </w:t>
        <w:br/>
        <w:t xml:space="preserve">Perspicacious- (adj) having or showing an ability to notice and understand things that are difficult or not obvious </w:t>
        <w:br/>
        <w:t xml:space="preserve">Prudent- (adj) having or showing careful good judgment </w:t>
        <w:br/>
        <w:t xml:space="preserve">Sagacious- (adj) having or showing an ability to understand difficult ideas and situations and to make good decisions </w:t>
        <w:br/>
        <w:t xml:space="preserve">Savvy- (n) practical understanding or knowledge of something </w:t>
        <w:br/>
        <w:t xml:space="preserve">Shrewd- (adj) having or showing an ability to understand things and to make good judgments; mentally sharp or cleverCladestine(adj) secretive </w:t>
        <w:br/>
        <w:t xml:space="preserve">Synonyms: </w:t>
        <w:br/>
        <w:t xml:space="preserve">Covert- (adj) made, shown, or done in a way that is not easily seen or noticed; secret or hidden </w:t>
        <w:br/>
        <w:t xml:space="preserve">Furtive- (adj) done in a quiet and secret way to avoid being noticed </w:t>
        <w:br/>
        <w:t xml:space="preserve">Incognito- (adv/adj) with your true identity kept secret (as by using a different name or a disguise) </w:t>
        <w:br/>
        <w:t xml:space="preserve">Privy- (adj) private, secret </w:t>
        <w:br/>
        <w:t xml:space="preserve">Stealthy- (adj) quiet and secret in order to avoid being noticed </w:t>
        <w:br/>
        <w:t xml:space="preserve">Surreptitious- (adj) done in a secret way </w:t>
        <w:br/>
        <w:t xml:space="preserve">Unobtrusive- (adj) not attracting attention in a way that bothers youAbecedarian(n) one learning the rudiments of something </w:t>
        <w:br/>
        <w:t xml:space="preserve">Synonyms: </w:t>
        <w:br/>
        <w:t xml:space="preserve">Amateur- (n) a person who does something poorly; a person who is not skillful at a job or other activity </w:t>
        <w:br/>
        <w:t xml:space="preserve">Dilettante- (n) a person whose interest in an art or in an area of knowledge is not very deep or serious </w:t>
        <w:br/>
        <w:t xml:space="preserve">Fledgling- (n) someone or something that is getting started in a new activity </w:t>
        <w:br/>
        <w:t xml:space="preserve">Neophyte- (n) a person who has just started learning or doing something </w:t>
        <w:br/>
        <w:t xml:space="preserve">Novice- (n) a person who has just started learning or doing something </w:t>
        <w:br/>
        <w:t xml:space="preserve">Tyro (n)- a person who has just started learning or doing somethingAudacity(n) bold rudeness </w:t>
        <w:br/>
        <w:t xml:space="preserve">Synonyms: </w:t>
        <w:br/>
        <w:t xml:space="preserve">Effrontery- (n) a very confident attitude or way of behaving that is shocking or rude </w:t>
        <w:br/>
        <w:t xml:space="preserve">Gall- (n) a very confident attitude or way of behaving that is shocking or rude </w:t>
        <w:br/>
        <w:t xml:space="preserve">Impudence- (n) the quality of the inability to show proper respect and courtesy </w:t>
        <w:br/>
        <w:t xml:space="preserve">Insolence- (n) the quality or state of being rude or impolite </w:t>
        <w:br/>
        <w:t xml:space="preserve">Temerity- (n) the quality of being confident and unafraid of danger or punishment especially in a way that seems rude or foolishCastigate(v) to scold severely </w:t>
        <w:br/>
        <w:t xml:space="preserve">Synonyms: </w:t>
        <w:br/>
        <w:t xml:space="preserve">Admonish- (v) to speak to (someone) in a way that expresses disapproval or criticism </w:t>
        <w:br/>
        <w:t xml:space="preserve">Berate- (v) to speak to (someone) in a way that expresses disapproval or criticism </w:t>
        <w:br/>
        <w:t xml:space="preserve">Censure- (n) official strong criticism </w:t>
        <w:br/>
        <w:t xml:space="preserve">Chastise- (v) to criticize (someone) harshly for doing something wrong </w:t>
        <w:br/>
        <w:t xml:space="preserve">Excoriate- (v) to criticize (someone or something) very harshly </w:t>
        <w:br/>
        <w:t xml:space="preserve">Reprimand- (v) to speak in an angry and critical way to (someone who has done something wrong, disobeyed an order, etc.) </w:t>
        <w:br/>
        <w:t xml:space="preserve">Reprove- (v) to criticize or correct (someone) usually in a gentle way </w:t>
        <w:br/>
        <w:t xml:space="preserve">Upbraid- (v) to speak in an angry or critical way to (someone who has done something wrong)Detrimental(adj) harmful </w:t>
        <w:br/>
        <w:t xml:space="preserve">Synonyms: </w:t>
        <w:br/>
        <w:t xml:space="preserve">Deleterious- (adj) damaging or harmful </w:t>
        <w:br/>
        <w:t xml:space="preserve">Inimical- (adj) likely to cause damage or have a bad effect </w:t>
        <w:br/>
        <w:t xml:space="preserve">Injurious (v)- causing injury </w:t>
        <w:br/>
        <w:t xml:space="preserve">Nocuous (adj)- harmful </w:t>
        <w:br/>
        <w:t xml:space="preserve">Noxious- (v) harmful to living things </w:t>
        <w:br/>
        <w:t xml:space="preserve">Pernicious- (v) causing great harm or damage often in a way that is not easily seen or noticed </w:t>
        <w:br/>
        <w:t xml:space="preserve">Salacious- (adj) relating to sex in a way that is excessive or offensive </w:t>
        <w:br/>
        <w:t xml:space="preserve">Virulent- (adj) extremely dangerous and deadly and usually spreading very quicklyLanguid(adj) lazy </w:t>
        <w:br/>
        <w:t xml:space="preserve">Synonyms: </w:t>
        <w:br/>
        <w:t xml:space="preserve">Apathetic- (adj) not having or showing much emotion or interest </w:t>
        <w:br/>
        <w:t xml:space="preserve">Complacent- (adj) satisfied with how things are and not wanting to change them </w:t>
        <w:br/>
        <w:t xml:space="preserve">Languorous- (adj) characterized by feeling tired </w:t>
        <w:br/>
        <w:t xml:space="preserve">Lethargic- (adj) feeling a lack of energy or a lack of interest in doing things </w:t>
        <w:br/>
        <w:t xml:space="preserve">Listless- (adj) lacking energy or spirit </w:t>
        <w:br/>
        <w:t xml:space="preserve">Phlegmatic- (adj) not easily upset, excited, or angered </w:t>
        <w:br/>
        <w:t xml:space="preserve">Slothful- (adj) inclined to be lazy </w:t>
        <w:br/>
        <w:t xml:space="preserve">Torpid- (adj) having or showing very little energy or movement; not active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https://assignbuster.com/sat-synonyms-list-2-with-synonym-or-original-word-definition/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Sat synonyms list 2 – with synonym or or...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t-synonyms-list-2-with-synonym-or-original-word-defin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Sat synonyms list 2 – with synonym or original word definition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synonyms list 2 – with synonym or original word definition</dc:title>
  <dc:subject>Others;</dc:subject>
  <dc:creator>AssignBuster</dc:creator>
  <cp:keywords/>
  <dc:description>90PAGEOrder NowChurlish rude, mean Synonym: Boorish- resembling or befitting crude insensitivityDearth a lack of Synonym: Paucity- a small amount of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