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Ch. 3 understanding quiz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NOT an event associated with the begining of the Internet </w:t>
        <w:br/>
        <w:t xml:space="preserve">TCP/IP protocol was developed that allowed different computers to communicate with each other </w:t>
        <w:br/>
        <w:t xml:space="preserve">The U. S. Department of Defense creates ARPA </w:t>
        <w:br/>
        <w:t xml:space="preserve">The first e-mail program was written by Ray Tomlinson </w:t>
        <w:br/>
        <w:t xml:space="preserve">Amazon. com was one of the first websites on the InternetAmazon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need if you want to read, send, and organize e-mail from any computer connected to the internet? A web-based e-mail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be best for synchronous text-based communicationInstant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BLANK technology is being used in creating a document on Google DriveWiki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an example of C2C business </w:t>
        <w:br/>
        <w:t xml:space="preserve">Target </w:t>
        <w:br/>
        <w:t xml:space="preserve">Etsy </w:t>
        <w:br/>
        <w:t xml:space="preserve">BestBuy </w:t>
        <w:br/>
        <w:t xml:space="preserve">GoogleEtsy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Navigation aid that shows users the path they have taken to get to a web page located within a websiteBreadcrumb trail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strategy used to search for a specific phraseUse quotation marks around the 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Internet for research you should evaluate sites forBias and relevance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Internet protocol </w:t>
        <w:br/>
        <w:t xml:space="preserve">FTP </w:t>
        <w:br/>
        <w:t xml:space="preserve">ARPANET </w:t>
        <w:br/>
        <w:t xml:space="preserve">BitTorrent </w:t>
        <w:br/>
        <w:t xml:space="preserve">GTTPARPANET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website would StumbpleUpon be classified asSocial bookmarking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created to provideA secure form of communication, and a common communication means for all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describes an IP addressIt identifies a website, referred to as a dotted quad, identifies any computer connecting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 introduced with Windows 10Edge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browser feature that would be particularly useful when using public computersPrivacy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https://www. whitehouse. gov/blog which part is considered the protocolhttp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 that search other search engines are calledMetasearch engines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 Google Docs, a part of Google Drive, uses wiki technologyTrue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false Webcasts are only delivered as prerecorded audio and video contentFalse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 The " s" in HTTPS stands for secure and indicates that the secure sockets layer protocol has been applied to the websiteTrue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 Paraphrasing content from a website into your research paper without documenting the source is considered plagiarismTrue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ONCH. 3 UNDERSTANDING/QUIZ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https://assignbuster.com/ch-3-understandingquiz/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Ch. 3 understanding quiz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3-understanding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Ch. 3 understanding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3 understanding quiz</dc:title>
  <dc:subject>Others;</dc:subject>
  <dc:creator>AssignBuster</dc:creator>
  <cp:keywords/>
  <dc:description>Department of Defense creates ARPA The first e-mail program was written by Ray Tomlinson Amazon.com was one of the first websites on the InternetAmazo...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