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During represent the three jewels of buddhism: buddha,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During the reign of emperor Ashoka, </w:t>
        <w:br/>
        <w:t xml:space="preserve">the Great Stupa in Sanchi India was built. Being a country of great diversity, </w:t>
        <w:br/>
        <w:t xml:space="preserve">India has a high Buddhism rate. The purpose of the Great Stupa being created </w:t>
        <w:br/>
        <w:t xml:space="preserve">was for Buddhist to have a place for burial and receptacle in a religious tone. </w:t>
        <w:br/>
        <w:t xml:space="preserve">Emperor Ashoka was the first king to be emerged in the Buddhist religion and </w:t>
        <w:br/>
        <w:t xml:space="preserve">was responsible for creating over 84, 000 stupas and splitting the ashes of the </w:t>
        <w:br/>
        <w:t xml:space="preserve">Buddha between all. Ashoka built the Great Stupa in the birthplace of his wife, </w:t>
        <w:br/>
        <w:t xml:space="preserve">Devi, in the village of Sanchi, a place known for its market trading.  The Stupa serves as dirt and stone burial for </w:t>
        <w:br/>
        <w:t xml:space="preserve">Buddhist figures. Since the Stupa was used as a burial ground for religious </w:t>
        <w:br/>
        <w:t xml:space="preserve">figures, people began to affiliate the sacred space as a physical body of the </w:t>
        <w:br/>
        <w:t xml:space="preserve">Buddha, the ashes of the Buddha gave the Great Stupa its energy.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</w:t>
        <w:br/>
        <w:t xml:space="preserve">Great Stupa in Sanchi, India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Built in 3rd century BCE, </w:t>
        <w:br/>
        <w:t xml:space="preserve">the Great Stupa in Sanchi started off as a modest mound of mud. Around the year </w:t>
        <w:br/>
        <w:t xml:space="preserve">150 BCE, it was restored and reconstructed to be double its original size. The </w:t>
        <w:br/>
        <w:t xml:space="preserve">architectural design of the building has a unique Buddhist Art and Architecture </w:t>
        <w:br/>
        <w:t xml:space="preserve">style. The sacred space consists of a torana, anda, harmika, medhi, chattra, </w:t>
        <w:br/>
        <w:t xml:space="preserve">and an enclosed wall. The anda is the domed shaped mound of dirt. Its purpose </w:t>
        <w:br/>
        <w:t xml:space="preserve">was to cover the Buddha's remains. Spiritually, the anda symbolizes the fact </w:t>
        <w:br/>
        <w:t xml:space="preserve">that the gods are the center of the universe. The chattra serves as a </w:t>
        <w:br/>
        <w:t xml:space="preserve">protection element. Its umbrella shape symbolizes the 'pivot of the universe'. </w:t>
        <w:br/>
        <w:t xml:space="preserve">The axis represents the divine descending from heaven and becoming one with </w:t>
        <w:br/>
        <w:t xml:space="preserve">humanity. The three disks serve to represent the three Jewels of Buddhism: </w:t>
        <w:br/>
        <w:t xml:space="preserve">Buddha, Dharma (religious laws), and Sangha (monastic). The harmika surrounds </w:t>
        <w:br/>
        <w:t xml:space="preserve">the chattra and serves as an important piece of the space because it marks the </w:t>
        <w:br/>
        <w:t xml:space="preserve">stupa as a sacred burial ground. The torana and medhi surround the structure and </w:t>
        <w:br/>
        <w:t xml:space="preserve">support the anda serving as a 'platform for ritual circumambulation'. The </w:t>
        <w:br/>
        <w:t xml:space="preserve">burial ground consists of a sandstone pillar that is inscribed with Schism </w:t>
        <w:br/>
        <w:t xml:space="preserve">Edict by emperor Ashoka.  Visitors are </w:t>
        <w:br/>
        <w:t xml:space="preserve">greeted by 4 gateways, one of which pictured above. Each gateway is on the 4 </w:t>
        <w:br/>
        <w:t xml:space="preserve">sides of the site. The gateways have various designs and motifs representing </w:t>
        <w:br/>
        <w:t xml:space="preserve">the Buddha and the life they lived. The images give viewers insight on ancient </w:t>
        <w:br/>
        <w:t xml:space="preserve">India beliefs. The axis of the stupa symbolizes the cosmos dividing the world </w:t>
        <w:br/>
        <w:t xml:space="preserve">into 6 directions: south, east west, the nadir and the zenith.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</w:t>
        <w:br/>
        <w:t xml:space="preserve">Great Stupa in Sanchi, India architecture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regards to the Great Stupa's </w:t>
        <w:br/>
        <w:t xml:space="preserve">harmony with nature, cardinal directions play a significant role. Openings, or </w:t>
        <w:br/>
        <w:t xml:space="preserve">toranas, were placed at 4 sides of the stupa representing the directions: </w:t>
        <w:br/>
        <w:t xml:space="preserve">north, south, east, and west. The use of these cardinal directions suggests that </w:t>
        <w:br/>
        <w:t xml:space="preserve">they symbolize something more. Spiritual leaders believed that each gate </w:t>
        <w:br/>
        <w:t xml:space="preserve">represented the four greatest events in the life of the Buddha. East representing </w:t>
        <w:br/>
        <w:t xml:space="preserve">the Buddha's birth, south representing their enlightenment, west epitomizing </w:t>
        <w:br/>
        <w:t xml:space="preserve">the first sermon where he preached dharma, and the North symbolizing nirvana. In </w:t>
        <w:br/>
        <w:t xml:space="preserve">addition to its harmony with nature, natural elements from the earth, such as mud </w:t>
        <w:br/>
        <w:t xml:space="preserve">and dirt, were used in the creation of the stupa.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Symbolism plays a notable role in </w:t>
        <w:br/>
        <w:t xml:space="preserve">the Great Stupa in Sanchi. Although the burial site was made to represent the </w:t>
        <w:br/>
        <w:t xml:space="preserve">Buddha; he is not portrayed in human form. Four symbols are portrayed on the </w:t>
        <w:br/>
        <w:t xml:space="preserve">Stupa to represent the Buddha and other various things. The Lotus or the </w:t>
        <w:br/>
        <w:t xml:space="preserve">elephant symbolize the religious birth. The lotus is a symbol of spiritual </w:t>
        <w:br/>
        <w:t xml:space="preserve">growth and the elephant is a connection the Buddha's conception, his mother </w:t>
        <w:br/>
        <w:t xml:space="preserve">dreamt of a white elephant when pregnant and it tapped her on the belly with </w:t>
        <w:br/>
        <w:t xml:space="preserve">the lotus in its trunk. The tree symbolizes enlightenment. This event is one of </w:t>
        <w:br/>
        <w:t xml:space="preserve">the most important in the Buddha's life as it made him who he is, the </w:t>
        <w:br/>
        <w:t xml:space="preserve">Enlightened One. After seeing the four signs; an old man, a sick man, a corpse, </w:t>
        <w:br/>
        <w:t xml:space="preserve">and a wandering monk, the Buddha left home and began his journey of </w:t>
        <w:br/>
        <w:t xml:space="preserve">enlightenment. The wheel symbolizes the Buddha turning of the wheel of dharma </w:t>
        <w:br/>
        <w:t xml:space="preserve">or preaching his first sermon at Sarnath. The Stupa itself symbolizes </w:t>
        <w:br/>
        <w:t xml:space="preserve">parinirvana which is the death of someone who attained nirvana during their </w:t>
        <w:br/>
        <w:t xml:space="preserve">lifetime.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funny thing about the Great </w:t>
        <w:br/>
        <w:t xml:space="preserve">Stupa is that one cannot actually enter it. It is a solid mound of dirt that </w:t>
        <w:br/>
        <w:t xml:space="preserve">has relics of the Buddha therefore elucidating the impression that this is the </w:t>
        <w:br/>
        <w:t xml:space="preserve">only sacred object within the 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Considering the Great Stupa in </w:t>
        <w:br/>
        <w:t xml:space="preserve">Sanchi is not an actual place to enter, worshippers do things a different way: circumambulating. </w:t>
        <w:br/>
        <w:t xml:space="preserve">The belief is that if worshippers circumambulate three times clockwise around </w:t>
        <w:br/>
        <w:t xml:space="preserve">the stupa, all devas, dragons, yakshas, and ghosts will approach them and make </w:t>
        <w:br/>
        <w:t xml:space="preserve">offers. They follow the path of the sun to be in harmony with the universe. If </w:t>
        <w:br/>
        <w:t xml:space="preserve">one circled around counter-clockwise, they would generate negative karma. The </w:t>
        <w:br/>
        <w:t xml:space="preserve">purpose of this to " meditate on the lives and teachings of the Buddha, and to </w:t>
        <w:br/>
        <w:t xml:space="preserve">walk in the teacher's steps." Circumambulation was used by original worshippers </w:t>
        <w:br/>
        <w:t xml:space="preserve">in the BCE years and by current worshippers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Great Stupa can be compared to </w:t>
        <w:br/>
        <w:t xml:space="preserve">many other sacred spaces such as the Chartres Cathedral. The Chartres Cathedral </w:t>
        <w:br/>
        <w:t xml:space="preserve">in France has many similarities and differences in comparison to the Great </w:t>
        <w:br/>
        <w:t xml:space="preserve">Stupa. Both the Great Stupa in Sanchi and the Chartres Cathedral in France </w:t>
        <w:br/>
        <w:t xml:space="preserve">contain relics of important religious figures. For the Great Stupa, relics from </w:t>
        <w:br/>
        <w:t xml:space="preserve">the Buddha are held in the mound of dirt within the center. In the Chartres </w:t>
        <w:br/>
        <w:t xml:space="preserve">Cathedral, relics such as the tunic Virgin Mary wore during the time of </w:t>
        <w:br/>
        <w:t xml:space="preserve">Christ's birth are a part of the sacred building. In addition to the </w:t>
        <w:br/>
        <w:t xml:space="preserve">similarities of both sacred spaces, both have art built into them that </w:t>
        <w:br/>
        <w:t xml:space="preserve">symbolizes religious themes. For the Great Stupa, the Buddha's life is </w:t>
        <w:br/>
        <w:t xml:space="preserve">represented through the placement of the gateways in the different cardinal </w:t>
        <w:br/>
        <w:t xml:space="preserve">directions and other images such the lotus flower or elephant which are used to </w:t>
        <w:br/>
        <w:t xml:space="preserve">symbolize the Buddha's conception and birth. In the Chartres Cathedral, symbolism is found in the rose </w:t>
        <w:br/>
        <w:t xml:space="preserve">windows. The stained glass is seen as a symbol for Virgin Mary's Immaculate </w:t>
        <w:br/>
        <w:t xml:space="preserve">Conception. The light passing through the window entering the space without </w:t>
        <w:br/>
        <w:t xml:space="preserve">breaking the glass represents Mary being impregnated with the Holy Spirit while </w:t>
        <w:br/>
        <w:t xml:space="preserve">preserving her virginity. In relation to differences, the Chartres Cathedral and </w:t>
        <w:br/>
        <w:t xml:space="preserve">the Great Stupa differ in terms of interior space. As stated before, the Great </w:t>
        <w:br/>
        <w:t xml:space="preserve">Stupa has no interior area, per say, because one cannot enter it. The center of </w:t>
        <w:br/>
        <w:t xml:space="preserve">the stupa is a big mound of dirt and in order for worshippers to use it, they </w:t>
        <w:br/>
        <w:t xml:space="preserve">must circumambulate around it. In </w:t>
        <w:br/>
        <w:t xml:space="preserve">contrast, the Chartres Cathedral has an </w:t>
        <w:br/>
        <w:t xml:space="preserve">open internal room that worshippers and visitors can enter. Another difference </w:t>
        <w:br/>
        <w:t xml:space="preserve">is the architectural type and style. The Great Stupa is a Buddhist stupa and </w:t>
        <w:br/>
        <w:t xml:space="preserve">has Buddhist styled architecture while the Chartres Cathedral is a church and </w:t>
        <w:br/>
        <w:t xml:space="preserve">has French Gothic styled architecture. Ultimately, both sacred spaces represent </w:t>
        <w:br/>
        <w:t xml:space="preserve">different religions in alluring ways.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Chartres </w:t>
        <w:br/>
        <w:t xml:space="preserve">Cathedral exterior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Great </w:t>
        <w:br/>
        <w:t xml:space="preserve">Stupa in Sanchi exterior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</w:t>
        <w:br/>
        <w:t xml:space="preserve">Chartres Cathedral interior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Great </w:t>
        <w:br/>
        <w:t xml:space="preserve">Stupa in Sanchi interior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Overall, it may be said that the Great </w:t>
        <w:br/>
        <w:t xml:space="preserve">Stupa is beautiful and unique in its own way. As a source for meditation and </w:t>
        <w:br/>
        <w:t xml:space="preserve">good karma, people of the Buddhist religion have a beneficial space to give in </w:t>
        <w:br/>
        <w:t xml:space="preserve">to the Buddha. The Great Stupa serves as an educational way to enlighten </w:t>
        <w:br/>
        <w:t xml:space="preserve">Buddhist and non-Buddhist folk so understanding of that religion is met.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https://assignbuster.com/during-represent-the-three-jewels-of-buddhism-buddha/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During represent the three jewels of bud...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uring-represent-the-three-jewels-of-buddhism-buddh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During represent the three jewels of buddhism: buddha,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During represent the three jewels of buddhism: buddha,</dc:title>
  <dc:subject>Others;</dc:subject>
  <dc:creator>AssignBuster</dc:creator>
  <cp:keywords/>
  <dc:description>Since the Stupa was used as a burial ground for religious figures, people began to affiliate the sacred space as a physical body of the Buddha, the as...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