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Lithium nitrate lino3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27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27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LiNO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68. 946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264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264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264 °CAlfa Aesar10742, 10985, 13405, 44456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 °CLabNetworkLN00198682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600 °C (Decomposes)Alfa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600 °C (Decomposes)Alfa Aesar10742, 10985, 13405, 44456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38 g/mLAlfa Aesar10742, 10985, 13405, 44456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solubility"/>
      <w:bookmarkEnd w:id="4"/>
      <w:r>
        <w:rPr/>
        <w:t xml:space="preserve">Experimental Solubility: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water, alcohol, NH4OH, and pyridineAlfa Aesar13405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appearance"/>
      <w:bookmarkEnd w:id="5"/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crystalsOxford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tability"/>
      <w:bookmarkEnd w:id="6"/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reducing agents, strong acids, organic materials, finely powdered metals. Oxidizer.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safety"/>
      <w:bookmarkEnd w:id="7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22-26-36/37/39Alfa Aesar10742, 10985, 13405, 44456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8-36/37/38Alfa Aesar10742, 10985, 13405, 44456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OXIDIZER, causes GI injury, skin and eye irritationAlfa Aesar10742, 10985, 13405, 44456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gloves, adequate ventilation.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8" w:name="_acdlabs-table"/>
      <w:bookmarkStart w:id="9" w:name="_acdlabs-table"/>
      <w:bookmarkEnd w:id="8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04"/>
        <w:gridCol w:w="239"/>
      </w:tblGrid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74"/>
        <w:gridCol w:w="269"/>
      </w:tblGrid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https://assignbuster.com/lithium-nitrate-lino3-structure/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Lithium nitrate lino3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ithium-nitrate-lin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Lithium nitrate lino3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Lithium nitrate lino3 structure</dc:title>
  <dc:subject>Others;</dc:subject>
  <dc:creator>AssignBuster</dc:creator>
  <cp:keywords/>
  <dc:description> Contents Safety: Molecular Formula LiNO 3 Average mass 68.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