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Product testing: toxic and tragic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Product Testing: Toxic and Tragic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PETA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PETA, 1999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an article written by one of the most passionate and reliable sources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animal rights, called PETA (People For the Ethical Treatment of Animals). I do not want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dumb down the information in this article, but I will try not to drone on. This article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speaks of how people test cosmetics on animals, the ethics of it and alternatives to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testing on animals.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 there are test called Eye Irritancy Tests. These tests find out whether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used for or near the eyes will hurt ones eyes. These animals, usually rabbits,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locked into these headlocks where their heads protrude out and their bodies behind.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Then, without using any form of anesthesia, the product, whether it be liquid or powder,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literally dropped in these rabbits eyes. They hold open the eyes of the rabbit with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sort of hook. Then they record the results of these tests such as: inflammation, bleeding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deterioration. The rabbits often break their necks trying to get free from these locks.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 their is an Acute Toxicity Test, performed on a group of test animals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ranging in size. Usually what they will do is force a tube into the animals stomachs or cut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hole into their throats. Then they will force a substance in through those ways.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options are that they could inject the fluid through the skin or a vein. These tests are to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these fluids would effect humans. The scientists look for results like: bleeding,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diaherra, convulsions and skin eruptions. There is also another test linked to this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the Lethal Dose Test. These tests are unreliable.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article then tells of how these methods are legal, but very lethal for animals.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section such controversies like how the Food and Drug Administration (FDA)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requires only that each ingredient in a cosmetics product be “ adequately substantiated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safety” prior to marketing or that the product carry a warning label indicating that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safety has not been determined. Which means these test results do not guarantee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safety. Testing on animals could be completely bogus for are we know.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alternatives to animal testing. For seven years, the cruelty-free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petitioned the American Dental Association gave a seal of approval to Tom’s of Maine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toothpastes. Toothpaste companies (like Proctor and Gamble) were performing lethal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tests on rats in order to be eligible for the ADA seal. The scientists would brush rats teeth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more than a month, then kill the animals and examine their teeth under a microscope.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Tom’s of Maine toothpastes talked to these scientists and made some fluoride tests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could safely be conducted on human volunteers. The ADA eventually accepted it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1995. Bold moves like these pave the way for newer and more ethical tests.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this article states how we can help stop animal testing. Even a survey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that seventy-five percent of Americans find animal testing unethical. If we want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 animal testing, this article urges us to write letters and get involved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government. That is the only way to make a difference.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Category: Philosophy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https://assignbuster.com/product-testing-toxic-and-tragic-essay/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Product testing: toxic and tragic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duct-testing-toxic-and-tragic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Product testing: toxic and tragic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testing: toxic and tragic essay</dc:title>
  <dc:subject>Others;</dc:subject>
  <dc:creator>AssignBuster</dc:creator>
  <cp:keywords/>
  <dc:description>This article speaks of how people test cosmetics on animals, the ethics of it and alternatives to product testing on animals.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