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"https://assignbuster.com/why-is-the-concept-of-present-value-so-important-for-corporate-finance/"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is the concept of present value so important for corporate finance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The importance of concept of present value to the world of corporatefinanceis that present value calculations are widely used in business and economics to provide a means to compare cash flows at different times. </w:t>
      </w:r>
    </w:p>
    <w:p>
      <w:pPr>
        <w:pStyle w:val="TextBody"/>
        <w:bidi w:val="0"/>
        <w:spacing w:before="0" w:after="283"/>
        <w:jc w:val="start"/>
        <w:rPr/>
      </w:pPr>
      <w:r>
        <w:rPr/>
        <w:t xml:space="preserve">Present Value’s definition and simplistic formula used for normal purchases, the concept’s importance to corporate finance and why present value is the very first topic taught in finance classes explain that present value is an essential knowledgeable tool to ensure we make the best decisions with ourmoney. However, first, What Does Present Value - PV Mean? </w:t>
      </w:r>
    </w:p>
    <w:p>
      <w:pPr>
        <w:pStyle w:val="TextBody"/>
        <w:bidi w:val="0"/>
        <w:spacing w:before="0" w:after="283"/>
        <w:jc w:val="start"/>
        <w:rPr/>
      </w:pPr>
      <w:r>
        <w:rPr/>
        <w:t xml:space="preserve">Present value is “ the current worth of a future sum of money or stream of cash flows given a specified rate of return. Future cash flows are discounted at the discount rate, and the higher the discount rate, the lower the present value of the future cash flows. </w:t>
      </w:r>
    </w:p>
    <w:p>
      <w:pPr>
        <w:pStyle w:val="TextBody"/>
        <w:bidi w:val="0"/>
        <w:spacing w:before="0" w:after="283"/>
        <w:jc w:val="start"/>
        <w:rPr/>
      </w:pPr>
      <w:r>
        <w:rPr/>
        <w:t xml:space="preserve">Determining the appropriate discount rate is the key to properly valuing future cash flows, whether they are earnings or obligations. ” Through the definition itself, an importance to corporate finance is explained as well as why professors begin a finance course with a basis explanation in the time value of money – discounting and investment risk included. </w:t>
      </w:r>
    </w:p>
    <w:p>
      <w:pPr>
        <w:pStyle w:val="TextBody"/>
        <w:bidi w:val="0"/>
        <w:spacing w:before="0" w:after="283"/>
        <w:jc w:val="start"/>
        <w:rPr/>
      </w:pPr>
      <w:r>
        <w:rPr/>
        <w:t xml:space="preserve">In more detail, capital investment decisions are long-term corporate finance decisions relating to fixed assets and capital structure. Decisions are made with several criteria to consider, and where corporate management seeks to maximize value in the firm by the correctly calculated net present value when valued using an appropriate discount rate. </w:t>
      </w:r>
    </w:p>
    <w:p>
      <w:pPr>
        <w:pStyle w:val="TextBody"/>
        <w:bidi w:val="0"/>
        <w:spacing w:before="0" w:after="283"/>
        <w:jc w:val="start"/>
        <w:rPr/>
      </w:pPr>
      <w:r>
        <w:rPr/>
        <w:t xml:space="preserve">It would be beneficial on a personal level for the following reasons; “ Learning how to use a financial calculator to make present value calculations can help you decide whether you should accept a cash rebate, 0% financing on the purchase of a car or to pay points on a mortgage. </w:t>
      </w:r>
    </w:p>
    <w:p>
      <w:pPr>
        <w:pStyle w:val="TextBody"/>
        <w:bidi w:val="0"/>
        <w:spacing w:before="0" w:after="283"/>
        <w:jc w:val="start"/>
        <w:rPr/>
      </w:pPr>
      <w:r>
        <w:rPr/>
        <w:t xml:space="preserve">Present value could often the first topic taught in any finance class, due to the fact that knowledge of this formula can be used for basic financial planning that will lead to larger level strategy – making the best company investment decisions. Now, on to the fun stuff that is so anxiously taught in class – the problems and formulas. 2a. $500 if invested for five years at a 4% interest rate: </w:t>
      </w:r>
    </w:p>
    <w:p>
      <w:pPr>
        <w:pStyle w:val="TextBody"/>
        <w:numPr>
          <w:ilvl w:val="0"/>
          <w:numId w:val="1"/>
        </w:numPr>
        <w:tabs>
          <w:tab w:val="clear" w:pos="1134"/>
          <w:tab w:val="left" w:pos="709" w:leader="none"/>
        </w:tabs>
        <w:bidi w:val="0"/>
        <w:spacing w:before="0" w:after="0"/>
        <w:ind w:start="709" w:hanging="283"/>
        <w:jc w:val="start"/>
        <w:rPr/>
      </w:pPr>
      <w:r>
        <w:rPr/>
        <w:t xml:space="preserve">FV = 500 (1 + . 04)^1) = 500 (1. 04) = $520. 00 </w:t>
      </w:r>
    </w:p>
    <w:p>
      <w:pPr>
        <w:pStyle w:val="TextBody"/>
        <w:numPr>
          <w:ilvl w:val="0"/>
          <w:numId w:val="1"/>
        </w:numPr>
        <w:tabs>
          <w:tab w:val="clear" w:pos="1134"/>
          <w:tab w:val="left" w:pos="709" w:leader="none"/>
        </w:tabs>
        <w:bidi w:val="0"/>
        <w:spacing w:before="0" w:after="0"/>
        <w:ind w:start="709" w:hanging="283"/>
        <w:jc w:val="start"/>
        <w:rPr/>
      </w:pPr>
      <w:r>
        <w:rPr/>
        <w:t xml:space="preserve">FV = 520 (1 + . 04)^2) = 520 (1. 0816) = $540. 80 </w:t>
      </w:r>
    </w:p>
    <w:p>
      <w:pPr>
        <w:pStyle w:val="TextBody"/>
        <w:numPr>
          <w:ilvl w:val="0"/>
          <w:numId w:val="1"/>
        </w:numPr>
        <w:tabs>
          <w:tab w:val="clear" w:pos="1134"/>
          <w:tab w:val="left" w:pos="709" w:leader="none"/>
        </w:tabs>
        <w:bidi w:val="0"/>
        <w:spacing w:before="0" w:after="0"/>
        <w:ind w:start="709" w:hanging="283"/>
        <w:jc w:val="start"/>
        <w:rPr/>
      </w:pPr>
      <w:r>
        <w:rPr/>
        <w:t xml:space="preserve">FV = 540. 80 (1 + . 04)^3) = 540. 80 (1. 124864) = $562. 43 </w:t>
      </w:r>
    </w:p>
    <w:p>
      <w:pPr>
        <w:pStyle w:val="TextBody"/>
        <w:numPr>
          <w:ilvl w:val="0"/>
          <w:numId w:val="1"/>
        </w:numPr>
        <w:tabs>
          <w:tab w:val="clear" w:pos="1134"/>
          <w:tab w:val="left" w:pos="709" w:leader="none"/>
        </w:tabs>
        <w:bidi w:val="0"/>
        <w:spacing w:before="0" w:after="0"/>
        <w:ind w:start="709" w:hanging="283"/>
        <w:jc w:val="start"/>
        <w:rPr/>
      </w:pPr>
      <w:r>
        <w:rPr/>
        <w:t xml:space="preserve">FV = 562. 43(1 + . 04)^4) = 562. 43(1. 169859) = $584. 3 </w:t>
      </w:r>
    </w:p>
    <w:p>
      <w:pPr>
        <w:pStyle w:val="TextBody"/>
        <w:numPr>
          <w:ilvl w:val="0"/>
          <w:numId w:val="1"/>
        </w:numPr>
        <w:tabs>
          <w:tab w:val="clear" w:pos="1134"/>
          <w:tab w:val="left" w:pos="709" w:leader="none"/>
        </w:tabs>
        <w:bidi w:val="0"/>
        <w:ind w:start="709" w:hanging="283"/>
        <w:jc w:val="start"/>
        <w:rPr/>
      </w:pPr>
      <w:r>
        <w:rPr/>
        <w:t xml:space="preserve">FV = 584. 93(1 + . 04)^5) = 584. 93 (1. 216653) = $608. 33 </w:t>
      </w:r>
    </w:p>
    <w:p>
      <w:pPr>
        <w:pStyle w:val="TextBody"/>
        <w:bidi w:val="0"/>
        <w:jc w:val="start"/>
        <w:rPr/>
      </w:pPr>
      <w:r>
        <w:rPr/>
        <w:t xml:space="preserve">End of Year </w:t>
      </w:r>
    </w:p>
    <w:p>
      <w:pPr>
        <w:pStyle w:val="TextBody"/>
        <w:bidi w:val="0"/>
        <w:spacing w:before="0" w:after="283"/>
        <w:jc w:val="start"/>
        <w:rPr/>
      </w:pPr>
      <w:r>
        <w:rPr/>
        <w:t xml:space="preserve">Principal$500. 00$520. 00$540. 80$562. 43$584. 93 </w:t>
      </w:r>
    </w:p>
    <w:p>
      <w:pPr>
        <w:pStyle w:val="TextBody"/>
        <w:bidi w:val="0"/>
        <w:spacing w:before="0" w:after="283"/>
        <w:jc w:val="start"/>
        <w:rPr/>
      </w:pPr>
      <w:r>
        <w:rPr/>
        <w:t xml:space="preserve">Interest$20. 00$20. 80$21. 63$22. 50$23. 40 </w:t>
      </w:r>
    </w:p>
    <w:p>
      <w:pPr>
        <w:pStyle w:val="TextBody"/>
        <w:bidi w:val="0"/>
        <w:spacing w:before="0" w:after="283"/>
        <w:jc w:val="start"/>
        <w:rPr/>
      </w:pPr>
      <w:r>
        <w:rPr/>
        <w:t xml:space="preserve">Total$520. 00$540. 80$562. 43$584. 93$608. 33 2b. $150 if invested for three years at a 9% interest rate: </w:t>
      </w:r>
    </w:p>
    <w:p>
      <w:pPr>
        <w:pStyle w:val="TextBody"/>
        <w:numPr>
          <w:ilvl w:val="0"/>
          <w:numId w:val="2"/>
        </w:numPr>
        <w:tabs>
          <w:tab w:val="clear" w:pos="1134"/>
          <w:tab w:val="left" w:pos="709" w:leader="none"/>
        </w:tabs>
        <w:bidi w:val="0"/>
        <w:spacing w:before="0" w:after="0"/>
        <w:ind w:start="709" w:hanging="283"/>
        <w:jc w:val="start"/>
        <w:rPr/>
      </w:pPr>
      <w:r>
        <w:rPr/>
        <w:t xml:space="preserve">FV = 150 (1 + . 09)^1) = 150 (1. 09) = $163. 50 </w:t>
      </w:r>
    </w:p>
    <w:p>
      <w:pPr>
        <w:pStyle w:val="TextBody"/>
        <w:numPr>
          <w:ilvl w:val="0"/>
          <w:numId w:val="2"/>
        </w:numPr>
        <w:tabs>
          <w:tab w:val="clear" w:pos="1134"/>
          <w:tab w:val="left" w:pos="709" w:leader="none"/>
        </w:tabs>
        <w:bidi w:val="0"/>
        <w:spacing w:before="0" w:after="0"/>
        <w:ind w:start="709" w:hanging="283"/>
        <w:jc w:val="start"/>
        <w:rPr/>
      </w:pPr>
      <w:r>
        <w:rPr/>
        <w:t xml:space="preserve">FV = 163. 50(1 + . 09)^2) = 163. 50(1. 1881) = $178. 22 </w:t>
      </w:r>
    </w:p>
    <w:p>
      <w:pPr>
        <w:pStyle w:val="TextBody"/>
        <w:numPr>
          <w:ilvl w:val="0"/>
          <w:numId w:val="2"/>
        </w:numPr>
        <w:tabs>
          <w:tab w:val="clear" w:pos="1134"/>
          <w:tab w:val="left" w:pos="709" w:leader="none"/>
        </w:tabs>
        <w:bidi w:val="0"/>
        <w:ind w:start="709" w:hanging="283"/>
        <w:jc w:val="start"/>
        <w:rPr/>
      </w:pPr>
      <w:r>
        <w:rPr/>
        <w:t xml:space="preserve">FV = 178. 22 (1 + . 09)^3) = 178. 22 (1. 295029) = $194. 25 </w:t>
      </w:r>
    </w:p>
    <w:p>
      <w:pPr>
        <w:pStyle w:val="TextBody"/>
        <w:bidi w:val="0"/>
        <w:jc w:val="start"/>
        <w:rPr/>
      </w:pPr>
      <w:r>
        <w:rPr/>
        <w:t xml:space="preserve">End of Year123 Principal $150. 00 $163. 50 $178. 22 </w:t>
      </w:r>
    </w:p>
    <w:p>
      <w:pPr>
        <w:pStyle w:val="TextBody"/>
        <w:bidi w:val="0"/>
        <w:spacing w:before="0" w:after="283"/>
        <w:jc w:val="start"/>
        <w:rPr/>
      </w:pPr>
      <w:r>
        <w:rPr/>
        <w:t xml:space="preserve">Interest $13. 50 $14. 72 $16. 04 </w:t>
      </w:r>
    </w:p>
    <w:p>
      <w:pPr>
        <w:pStyle w:val="TextBody"/>
        <w:bidi w:val="0"/>
        <w:spacing w:before="0" w:after="283"/>
        <w:jc w:val="start"/>
        <w:rPr/>
      </w:pPr>
      <w:r>
        <w:rPr/>
        <w:t xml:space="preserve">Total $163. 50 $178. 22 $194. 25 2c. $9100 if invested for seven years at a 3% interest rate: </w:t>
      </w:r>
    </w:p>
    <w:p>
      <w:pPr>
        <w:pStyle w:val="TextBody"/>
        <w:numPr>
          <w:ilvl w:val="0"/>
          <w:numId w:val="3"/>
        </w:numPr>
        <w:tabs>
          <w:tab w:val="clear" w:pos="1134"/>
          <w:tab w:val="left" w:pos="709" w:leader="none"/>
        </w:tabs>
        <w:bidi w:val="0"/>
        <w:spacing w:before="0" w:after="0"/>
        <w:ind w:start="709" w:hanging="283"/>
        <w:jc w:val="start"/>
        <w:rPr/>
      </w:pPr>
      <w:r>
        <w:rPr/>
        <w:t xml:space="preserve">FV = 9100 (1 + . 03)^1) = 9100 (1. 03) = $9373 </w:t>
      </w:r>
    </w:p>
    <w:p>
      <w:pPr>
        <w:pStyle w:val="TextBody"/>
        <w:numPr>
          <w:ilvl w:val="0"/>
          <w:numId w:val="3"/>
        </w:numPr>
        <w:tabs>
          <w:tab w:val="clear" w:pos="1134"/>
          <w:tab w:val="left" w:pos="709" w:leader="none"/>
        </w:tabs>
        <w:bidi w:val="0"/>
        <w:spacing w:before="0" w:after="0"/>
        <w:ind w:start="709" w:hanging="283"/>
        <w:jc w:val="start"/>
        <w:rPr/>
      </w:pPr>
      <w:r>
        <w:rPr/>
        <w:t xml:space="preserve">FV = 9373 (1 + . 03)^2) = 9373 (1. 0609) = $9654. 19 </w:t>
      </w:r>
    </w:p>
    <w:p>
      <w:pPr>
        <w:pStyle w:val="TextBody"/>
        <w:numPr>
          <w:ilvl w:val="0"/>
          <w:numId w:val="3"/>
        </w:numPr>
        <w:tabs>
          <w:tab w:val="clear" w:pos="1134"/>
          <w:tab w:val="left" w:pos="709" w:leader="none"/>
        </w:tabs>
        <w:bidi w:val="0"/>
        <w:spacing w:before="0" w:after="0"/>
        <w:ind w:start="709" w:hanging="283"/>
        <w:jc w:val="start"/>
        <w:rPr/>
      </w:pPr>
      <w:r>
        <w:rPr/>
        <w:t xml:space="preserve">FV = 9654. 19 (1 + . 03)^3) = 9654. 19 (1. 092727) = $9943. 82 </w:t>
      </w:r>
    </w:p>
    <w:p>
      <w:pPr>
        <w:pStyle w:val="TextBody"/>
        <w:numPr>
          <w:ilvl w:val="0"/>
          <w:numId w:val="3"/>
        </w:numPr>
        <w:tabs>
          <w:tab w:val="clear" w:pos="1134"/>
          <w:tab w:val="left" w:pos="709" w:leader="none"/>
        </w:tabs>
        <w:bidi w:val="0"/>
        <w:spacing w:before="0" w:after="0"/>
        <w:ind w:start="709" w:hanging="283"/>
        <w:jc w:val="start"/>
        <w:rPr/>
      </w:pPr>
      <w:r>
        <w:rPr/>
        <w:t xml:space="preserve">FV = 9943. 82 (1 + . 03)^4) = 9943. 82 (1. 12550881) = $10242. 13 </w:t>
      </w:r>
    </w:p>
    <w:p>
      <w:pPr>
        <w:pStyle w:val="TextBody"/>
        <w:numPr>
          <w:ilvl w:val="0"/>
          <w:numId w:val="3"/>
        </w:numPr>
        <w:tabs>
          <w:tab w:val="clear" w:pos="1134"/>
          <w:tab w:val="left" w:pos="709" w:leader="none"/>
        </w:tabs>
        <w:bidi w:val="0"/>
        <w:spacing w:before="0" w:after="0"/>
        <w:ind w:start="709" w:hanging="283"/>
        <w:jc w:val="start"/>
        <w:rPr/>
      </w:pPr>
      <w:r>
        <w:rPr/>
        <w:t xml:space="preserve">FV = 10242. 13 (1 + . 03)^5) = 10242. 13 (1. 15927407) = $10549. 39 </w:t>
      </w:r>
    </w:p>
    <w:p>
      <w:pPr>
        <w:pStyle w:val="TextBody"/>
        <w:numPr>
          <w:ilvl w:val="0"/>
          <w:numId w:val="3"/>
        </w:numPr>
        <w:tabs>
          <w:tab w:val="clear" w:pos="1134"/>
          <w:tab w:val="left" w:pos="709" w:leader="none"/>
        </w:tabs>
        <w:bidi w:val="0"/>
        <w:spacing w:before="0" w:after="0"/>
        <w:ind w:start="709" w:hanging="283"/>
        <w:jc w:val="start"/>
        <w:rPr/>
      </w:pPr>
      <w:r>
        <w:rPr/>
        <w:t xml:space="preserve">FV = 10549. 39 (1 + . 03)^6) = 10549. 39(1. 1940523) = $10865. 88 </w:t>
      </w:r>
    </w:p>
    <w:p>
      <w:pPr>
        <w:pStyle w:val="TextBody"/>
        <w:numPr>
          <w:ilvl w:val="0"/>
          <w:numId w:val="3"/>
        </w:numPr>
        <w:tabs>
          <w:tab w:val="clear" w:pos="1134"/>
          <w:tab w:val="left" w:pos="709" w:leader="none"/>
        </w:tabs>
        <w:bidi w:val="0"/>
        <w:ind w:start="709" w:hanging="283"/>
        <w:jc w:val="start"/>
        <w:rPr/>
      </w:pPr>
      <w:r>
        <w:rPr/>
        <w:t xml:space="preserve">FV = 10865. 88(1 + . 03)^7) = 10865. 88 (1. 22987387) = $11191. 85 </w:t>
      </w:r>
    </w:p>
    <w:p>
      <w:pPr>
        <w:pStyle w:val="TextBody"/>
        <w:bidi w:val="0"/>
        <w:jc w:val="start"/>
        <w:rPr/>
      </w:pPr>
      <w:r>
        <w:rPr/>
        <w:t xml:space="preserve">End of Year1234567 Principal$9, 100. 00$9, 373. 00$9, 654. 19$9, 943. 82$10, 242. 13$10, 549. 39$10, 865. 88 </w:t>
      </w:r>
    </w:p>
    <w:p>
      <w:pPr>
        <w:pStyle w:val="TextBody"/>
        <w:bidi w:val="0"/>
        <w:spacing w:before="0" w:after="283"/>
        <w:jc w:val="start"/>
        <w:rPr/>
      </w:pPr>
      <w:r>
        <w:rPr/>
        <w:t xml:space="preserve">Interest$273. 00$281. 19$289. 63$298. 31$307. 26$316. 48$325. 8 </w:t>
      </w:r>
    </w:p>
    <w:p>
      <w:pPr>
        <w:pStyle w:val="TextBody"/>
        <w:bidi w:val="0"/>
        <w:spacing w:before="0" w:after="283"/>
        <w:jc w:val="start"/>
        <w:rPr/>
      </w:pPr>
      <w:r>
        <w:rPr/>
        <w:t xml:space="preserve">Total $9, 373. 00$9, 654. 19$9, 943. 82$10, 242. 13$10, 549. 39$10, 865. 88$11, 191. 85 2d. $1000 if invested for ten years at a 0. 5% interest rate: </w:t>
      </w:r>
    </w:p>
    <w:p>
      <w:pPr>
        <w:pStyle w:val="TextBody"/>
        <w:numPr>
          <w:ilvl w:val="0"/>
          <w:numId w:val="4"/>
        </w:numPr>
        <w:tabs>
          <w:tab w:val="clear" w:pos="1134"/>
          <w:tab w:val="left" w:pos="709" w:leader="none"/>
        </w:tabs>
        <w:bidi w:val="0"/>
        <w:spacing w:before="0" w:after="0"/>
        <w:ind w:start="709" w:hanging="283"/>
        <w:jc w:val="start"/>
        <w:rPr/>
      </w:pPr>
      <w:r>
        <w:rPr/>
        <w:t xml:space="preserve">FV = 1000 (1 + . 005)^1) = 1000 (1. 005) = $1005 </w:t>
      </w:r>
    </w:p>
    <w:p>
      <w:pPr>
        <w:pStyle w:val="TextBody"/>
        <w:numPr>
          <w:ilvl w:val="0"/>
          <w:numId w:val="4"/>
        </w:numPr>
        <w:tabs>
          <w:tab w:val="clear" w:pos="1134"/>
          <w:tab w:val="left" w:pos="709" w:leader="none"/>
        </w:tabs>
        <w:bidi w:val="0"/>
        <w:spacing w:before="0" w:after="0"/>
        <w:ind w:start="709" w:hanging="283"/>
        <w:jc w:val="start"/>
        <w:rPr/>
      </w:pPr>
      <w:r>
        <w:rPr/>
        <w:t xml:space="preserve">FV = 1005 (1 + . 005)^2) = 1005 (1. 010025) = $1010. 03 </w:t>
      </w:r>
    </w:p>
    <w:p>
      <w:pPr>
        <w:pStyle w:val="TextBody"/>
        <w:numPr>
          <w:ilvl w:val="0"/>
          <w:numId w:val="4"/>
        </w:numPr>
        <w:tabs>
          <w:tab w:val="clear" w:pos="1134"/>
          <w:tab w:val="left" w:pos="709" w:leader="none"/>
        </w:tabs>
        <w:bidi w:val="0"/>
        <w:spacing w:before="0" w:after="0"/>
        <w:ind w:start="709" w:hanging="283"/>
        <w:jc w:val="start"/>
        <w:rPr/>
      </w:pPr>
      <w:r>
        <w:rPr/>
        <w:t xml:space="preserve">FV = 1010. 03 (1 + . 005)^3) = 1010. 03 (1. 01507513) = $1015. 08 </w:t>
      </w:r>
    </w:p>
    <w:p>
      <w:pPr>
        <w:pStyle w:val="TextBody"/>
        <w:numPr>
          <w:ilvl w:val="0"/>
          <w:numId w:val="4"/>
        </w:numPr>
        <w:tabs>
          <w:tab w:val="clear" w:pos="1134"/>
          <w:tab w:val="left" w:pos="709" w:leader="none"/>
        </w:tabs>
        <w:bidi w:val="0"/>
        <w:spacing w:before="0" w:after="0"/>
        <w:ind w:start="709" w:hanging="283"/>
        <w:jc w:val="start"/>
        <w:rPr/>
      </w:pPr>
      <w:r>
        <w:rPr/>
        <w:t xml:space="preserve">FV = 1015. 08 (1 + . 005)^4) = 1015. 08 (1. 020150501) = $1020. 15 </w:t>
      </w:r>
    </w:p>
    <w:p>
      <w:pPr>
        <w:pStyle w:val="TextBody"/>
        <w:numPr>
          <w:ilvl w:val="0"/>
          <w:numId w:val="4"/>
        </w:numPr>
        <w:tabs>
          <w:tab w:val="clear" w:pos="1134"/>
          <w:tab w:val="left" w:pos="709" w:leader="none"/>
        </w:tabs>
        <w:bidi w:val="0"/>
        <w:spacing w:before="0" w:after="0"/>
        <w:ind w:start="709" w:hanging="283"/>
        <w:jc w:val="start"/>
        <w:rPr/>
      </w:pPr>
      <w:r>
        <w:rPr/>
        <w:t xml:space="preserve">FV = 1020. 15 (1 + . 005)^5) = 1020. 15 (1. 02525125) = $1025. 25 </w:t>
      </w:r>
    </w:p>
    <w:p>
      <w:pPr>
        <w:pStyle w:val="TextBody"/>
        <w:numPr>
          <w:ilvl w:val="0"/>
          <w:numId w:val="4"/>
        </w:numPr>
        <w:tabs>
          <w:tab w:val="clear" w:pos="1134"/>
          <w:tab w:val="left" w:pos="709" w:leader="none"/>
        </w:tabs>
        <w:bidi w:val="0"/>
        <w:spacing w:before="0" w:after="0"/>
        <w:ind w:start="709" w:hanging="283"/>
        <w:jc w:val="start"/>
        <w:rPr/>
      </w:pPr>
      <w:r>
        <w:rPr/>
        <w:t xml:space="preserve">FV = 1025. 25 (1 + . 005)^6) = 1025. 25(1. 03037751) = $1030. 38 </w:t>
      </w:r>
    </w:p>
    <w:p>
      <w:pPr>
        <w:pStyle w:val="TextBody"/>
        <w:numPr>
          <w:ilvl w:val="0"/>
          <w:numId w:val="4"/>
        </w:numPr>
        <w:tabs>
          <w:tab w:val="clear" w:pos="1134"/>
          <w:tab w:val="left" w:pos="709" w:leader="none"/>
        </w:tabs>
        <w:bidi w:val="0"/>
        <w:spacing w:before="0" w:after="0"/>
        <w:ind w:start="709" w:hanging="283"/>
        <w:jc w:val="start"/>
        <w:rPr/>
      </w:pPr>
      <w:r>
        <w:rPr/>
        <w:t xml:space="preserve">FV = 1030. 38(1 + . 005)^7) = 1030. 38 (1. 0355294) = $1035. 53 </w:t>
      </w:r>
    </w:p>
    <w:p>
      <w:pPr>
        <w:pStyle w:val="TextBody"/>
        <w:numPr>
          <w:ilvl w:val="0"/>
          <w:numId w:val="4"/>
        </w:numPr>
        <w:tabs>
          <w:tab w:val="clear" w:pos="1134"/>
          <w:tab w:val="left" w:pos="709" w:leader="none"/>
        </w:tabs>
        <w:bidi w:val="0"/>
        <w:spacing w:before="0" w:after="0"/>
        <w:ind w:start="709" w:hanging="283"/>
        <w:jc w:val="start"/>
        <w:rPr/>
      </w:pPr>
      <w:r>
        <w:rPr/>
        <w:t xml:space="preserve">FV = 1035. 53 (1 + . 05)^8) = 1035. 53 (1. 040707) = $1040. 71 </w:t>
      </w:r>
    </w:p>
    <w:p>
      <w:pPr>
        <w:pStyle w:val="TextBody"/>
        <w:numPr>
          <w:ilvl w:val="0"/>
          <w:numId w:val="4"/>
        </w:numPr>
        <w:tabs>
          <w:tab w:val="clear" w:pos="1134"/>
          <w:tab w:val="left" w:pos="709" w:leader="none"/>
        </w:tabs>
        <w:bidi w:val="0"/>
        <w:spacing w:before="0" w:after="0"/>
        <w:ind w:start="709" w:hanging="283"/>
        <w:jc w:val="start"/>
        <w:rPr/>
      </w:pPr>
      <w:r>
        <w:rPr/>
        <w:t xml:space="preserve">FV = 1040. 71 (1 + . 005)^9) = 1040. 71(1. 0459106) = $1045. 91 </w:t>
      </w:r>
    </w:p>
    <w:p>
      <w:pPr>
        <w:pStyle w:val="TextBody"/>
        <w:numPr>
          <w:ilvl w:val="0"/>
          <w:numId w:val="4"/>
        </w:numPr>
        <w:tabs>
          <w:tab w:val="clear" w:pos="1134"/>
          <w:tab w:val="left" w:pos="709" w:leader="none"/>
        </w:tabs>
        <w:bidi w:val="0"/>
        <w:ind w:start="709" w:hanging="283"/>
        <w:jc w:val="start"/>
        <w:rPr/>
      </w:pPr>
      <w:r>
        <w:rPr/>
        <w:t xml:space="preserve">FV = 1045. 91(1 + . 005)^10) = 1045. 91 (1. 0511401) = $1051. 14 </w:t>
      </w:r>
    </w:p>
    <w:p>
      <w:pPr>
        <w:pStyle w:val="TextBody"/>
        <w:bidi w:val="0"/>
        <w:jc w:val="start"/>
        <w:rPr/>
      </w:pPr>
      <w:r>
        <w:rPr/>
        <w:t xml:space="preserve">End of Year12345 </w:t>
      </w:r>
    </w:p>
    <w:p>
      <w:pPr>
        <w:pStyle w:val="TextBody"/>
        <w:numPr>
          <w:ilvl w:val="0"/>
          <w:numId w:val="5"/>
        </w:numPr>
        <w:tabs>
          <w:tab w:val="clear" w:pos="1134"/>
          <w:tab w:val="left" w:pos="709" w:leader="none"/>
        </w:tabs>
        <w:bidi w:val="0"/>
        <w:spacing w:before="0" w:after="0"/>
        <w:ind w:start="709" w:hanging="283"/>
        <w:jc w:val="start"/>
        <w:rPr/>
      </w:pPr>
      <w:r>
        <w:rPr/>
        <w:t xml:space="preserve">Principal $1, 000. 00 $1, 005. 00 $1, 010. 03 $1, 015. 08 $1, 020. 15 </w:t>
      </w:r>
    </w:p>
    <w:p>
      <w:pPr>
        <w:pStyle w:val="TextBody"/>
        <w:numPr>
          <w:ilvl w:val="0"/>
          <w:numId w:val="5"/>
        </w:numPr>
        <w:tabs>
          <w:tab w:val="clear" w:pos="1134"/>
          <w:tab w:val="left" w:pos="709" w:leader="none"/>
        </w:tabs>
        <w:bidi w:val="0"/>
        <w:spacing w:before="0" w:after="0"/>
        <w:ind w:start="709" w:hanging="283"/>
        <w:jc w:val="start"/>
        <w:rPr/>
      </w:pPr>
      <w:r>
        <w:rPr/>
        <w:t xml:space="preserve">Interest $5. 00$5. 02$5. 05$5. 08$5. 10 </w:t>
      </w:r>
    </w:p>
    <w:p>
      <w:pPr>
        <w:pStyle w:val="TextBody"/>
        <w:numPr>
          <w:ilvl w:val="0"/>
          <w:numId w:val="5"/>
        </w:numPr>
        <w:tabs>
          <w:tab w:val="clear" w:pos="1134"/>
          <w:tab w:val="left" w:pos="709" w:leader="none"/>
        </w:tabs>
        <w:bidi w:val="0"/>
        <w:ind w:start="709" w:hanging="283"/>
        <w:jc w:val="start"/>
        <w:rPr/>
      </w:pPr>
      <w:r>
        <w:rPr/>
        <w:t xml:space="preserve">Total $1, 005. 00$1, 010. 03$1, 015. 08$1, 020. 15$1, 025. 25 </w:t>
      </w:r>
    </w:p>
    <w:p>
      <w:pPr>
        <w:pStyle w:val="TextBody"/>
        <w:bidi w:val="0"/>
        <w:jc w:val="start"/>
        <w:rPr/>
      </w:pPr>
      <w:r>
        <w:rPr/>
        <w:t xml:space="preserve">End of Year 678910 </w:t>
      </w:r>
    </w:p>
    <w:p>
      <w:pPr>
        <w:pStyle w:val="TextBody"/>
        <w:numPr>
          <w:ilvl w:val="0"/>
          <w:numId w:val="6"/>
        </w:numPr>
        <w:tabs>
          <w:tab w:val="clear" w:pos="1134"/>
          <w:tab w:val="left" w:pos="709" w:leader="none"/>
        </w:tabs>
        <w:bidi w:val="0"/>
        <w:spacing w:before="0" w:after="0"/>
        <w:ind w:start="709" w:hanging="283"/>
        <w:jc w:val="start"/>
        <w:rPr/>
      </w:pPr>
      <w:r>
        <w:rPr/>
        <w:t xml:space="preserve">Principal$1, 025. 25$1, 030. 38$1, 035. 53$1, 040. 71$1, 045. 91 </w:t>
      </w:r>
    </w:p>
    <w:p>
      <w:pPr>
        <w:pStyle w:val="TextBody"/>
        <w:numPr>
          <w:ilvl w:val="0"/>
          <w:numId w:val="6"/>
        </w:numPr>
        <w:tabs>
          <w:tab w:val="clear" w:pos="1134"/>
          <w:tab w:val="left" w:pos="709" w:leader="none"/>
        </w:tabs>
        <w:bidi w:val="0"/>
        <w:spacing w:before="0" w:after="0"/>
        <w:ind w:start="709" w:hanging="283"/>
        <w:jc w:val="start"/>
        <w:rPr/>
      </w:pPr>
      <w:r>
        <w:rPr/>
        <w:t xml:space="preserve">Interest$5. 13$5. 15$5. 18$5. 20$5. 23 </w:t>
      </w:r>
    </w:p>
    <w:p>
      <w:pPr>
        <w:pStyle w:val="TextBody"/>
        <w:numPr>
          <w:ilvl w:val="0"/>
          <w:numId w:val="6"/>
        </w:numPr>
        <w:tabs>
          <w:tab w:val="clear" w:pos="1134"/>
          <w:tab w:val="left" w:pos="709" w:leader="none"/>
        </w:tabs>
        <w:bidi w:val="0"/>
        <w:ind w:start="709" w:hanging="283"/>
        <w:jc w:val="start"/>
        <w:rPr/>
      </w:pPr>
      <w:r>
        <w:rPr/>
        <w:t xml:space="preserve">Total$1, 030. 38$1, 035. 53$1, 040. 71$1, 045. 91$1, 051. 14 </w:t>
      </w:r>
    </w:p>
    <w:p>
      <w:pPr>
        <w:pStyle w:val="TextBody"/>
        <w:bidi w:val="0"/>
        <w:jc w:val="start"/>
        <w:rPr/>
      </w:pPr>
      <w:r>
        <w:rPr/>
        <w:t xml:space="preserve">Present Value - 3a. $7700 to be received three years from now with a 5% interest rate </w:t>
      </w:r>
    </w:p>
    <w:p>
      <w:pPr>
        <w:pStyle w:val="TextBody"/>
        <w:bidi w:val="0"/>
        <w:spacing w:before="0" w:after="283"/>
        <w:jc w:val="start"/>
        <w:rPr/>
      </w:pPr>
      <w:r>
        <w:rPr/>
        <w:t xml:space="preserve">PV = 7700 / (1 + . 05) ^ 3 = 7700 / (1. 157625) = $6651. 55 3b. $1500 to be received five years from now with a 7% interest rate PV = 1500 / (1 + . 07) ^ 5 = 1500 / (1. 4025517) = $1069. 48 3c. $7200 to received two years from now with an 11% interest rate  PV = 7200 / (1 + . 11) ^ 2 = 7200 / (1. 2321) = $ 5843. 68 </w:t>
      </w:r>
    </w:p>
    <w:p>
      <w:pPr>
        <w:pStyle w:val="TextBody"/>
        <w:bidi w:val="0"/>
        <w:spacing w:before="0" w:after="283"/>
        <w:jc w:val="start"/>
        <w:rPr/>
      </w:pPr>
      <w:r>
        <w:rPr/>
        <w:t xml:space="preserve">3d. $ 680, 000 to be received eight years from now with a 9% interest rate. PV = 680000 / (1 + . 09) ^ 8 = 680000 / (1. 9925626) = $341269. 07 </w:t>
      </w:r>
    </w:p>
    <w:p>
      <w:pPr>
        <w:pStyle w:val="TextBody"/>
        <w:bidi w:val="0"/>
        <w:spacing w:before="0" w:after="283"/>
        <w:jc w:val="start"/>
        <w:rPr/>
      </w:pPr>
      <w:r>
        <w:rPr/>
        <w:t xml:space="preserve">Time Value of Money – Annuities 4. Present Value - Annuity / Suppose you are to receive an annuity of $3000 every year for 3 years @ 3% interest rate. </w:t>
      </w:r>
    </w:p>
    <w:p>
      <w:pPr>
        <w:pStyle w:val="TextBody"/>
        <w:bidi w:val="0"/>
        <w:spacing w:before="0" w:after="283"/>
        <w:jc w:val="start"/>
        <w:rPr/>
      </w:pPr>
      <w:r>
        <w:rPr/>
        <w:t xml:space="preserve">PV = PVAF(r, n)*CF PVAF(r, n) = 1/r - 1/[r*(1+r)^n] (33. 33 - 30. 50472 = 2. 828611) PV = 2. 828611*3000 PV = $ 8485. 83 5. Future Value - Annuity / Suppose you receive a payment of $5000 every year for 3 years, depositing into a bank that pays 2% interest. </w:t>
      </w:r>
    </w:p>
    <w:p>
      <w:pPr>
        <w:pStyle w:val="TextBody"/>
        <w:numPr>
          <w:ilvl w:val="0"/>
          <w:numId w:val="7"/>
        </w:numPr>
        <w:tabs>
          <w:tab w:val="clear" w:pos="1134"/>
          <w:tab w:val="left" w:pos="709" w:leader="none"/>
        </w:tabs>
        <w:bidi w:val="0"/>
        <w:spacing w:before="0" w:after="0"/>
        <w:ind w:start="709" w:hanging="283"/>
        <w:jc w:val="start"/>
        <w:rPr/>
      </w:pPr>
      <w:r>
        <w:rPr/>
        <w:t xml:space="preserve">FV = CF * FVAF (r, n) </w:t>
      </w:r>
    </w:p>
    <w:p>
      <w:pPr>
        <w:pStyle w:val="TextBody"/>
        <w:numPr>
          <w:ilvl w:val="0"/>
          <w:numId w:val="7"/>
        </w:numPr>
        <w:tabs>
          <w:tab w:val="clear" w:pos="1134"/>
          <w:tab w:val="left" w:pos="709" w:leader="none"/>
        </w:tabs>
        <w:bidi w:val="0"/>
        <w:spacing w:before="0" w:after="0"/>
        <w:ind w:start="709" w:hanging="283"/>
        <w:jc w:val="start"/>
        <w:rPr/>
      </w:pPr>
      <w:r>
        <w:rPr/>
        <w:t xml:space="preserve">FVAF(r, n) = 1/r - 1/[r*(1+r)^n] (50 - 47. 11612 = 2. 883883) </w:t>
      </w:r>
    </w:p>
    <w:p>
      <w:pPr>
        <w:pStyle w:val="TextBody"/>
        <w:numPr>
          <w:ilvl w:val="0"/>
          <w:numId w:val="7"/>
        </w:numPr>
        <w:tabs>
          <w:tab w:val="clear" w:pos="1134"/>
          <w:tab w:val="left" w:pos="709" w:leader="none"/>
        </w:tabs>
        <w:bidi w:val="0"/>
        <w:spacing w:before="0" w:after="0"/>
        <w:ind w:start="709" w:hanging="283"/>
        <w:jc w:val="start"/>
        <w:rPr/>
      </w:pPr>
      <w:r>
        <w:rPr/>
        <w:t xml:space="preserve">FV = 5000 * 2. 883883 </w:t>
      </w:r>
    </w:p>
    <w:p>
      <w:pPr>
        <w:pStyle w:val="TextBody"/>
        <w:numPr>
          <w:ilvl w:val="0"/>
          <w:numId w:val="7"/>
        </w:numPr>
        <w:tabs>
          <w:tab w:val="clear" w:pos="1134"/>
          <w:tab w:val="left" w:pos="709" w:leader="none"/>
        </w:tabs>
        <w:bidi w:val="0"/>
        <w:ind w:start="709" w:hanging="283"/>
        <w:jc w:val="start"/>
        <w:rPr/>
      </w:pPr>
      <w:r>
        <w:rPr/>
        <w:t xml:space="preserve">FV = $14419. 42 </w:t>
      </w:r>
    </w:p>
    <w:p>
      <w:pPr>
        <w:pStyle w:val="TextBody"/>
        <w:bidi w:val="0"/>
        <w:jc w:val="start"/>
        <w:rPr/>
      </w:pPr>
      <w:r>
        <w:rPr/>
        <w:t xml:space="preserve">REFERENCES </w:t>
      </w:r>
    </w:p>
    <w:p>
      <w:pPr>
        <w:pStyle w:val="TextBody"/>
        <w:numPr>
          <w:ilvl w:val="0"/>
          <w:numId w:val="8"/>
        </w:numPr>
        <w:tabs>
          <w:tab w:val="clear" w:pos="1134"/>
          <w:tab w:val="left" w:pos="709" w:leader="none"/>
        </w:tabs>
        <w:bidi w:val="0"/>
        <w:spacing w:before="0" w:after="0"/>
        <w:ind w:start="709" w:hanging="283"/>
        <w:jc w:val="start"/>
        <w:rPr/>
      </w:pPr>
      <w:r>
        <w:rPr/>
        <w:t xml:space="preserve">Anonymous (2010). Investopedia. com. Present Value. Retrieved on 5 Apr 2010 @ http://www. investopedia. com/terms/p/presentvalue. asp 2 </w:t>
      </w:r>
    </w:p>
    <w:p>
      <w:pPr>
        <w:pStyle w:val="TextBody"/>
        <w:numPr>
          <w:ilvl w:val="0"/>
          <w:numId w:val="8"/>
        </w:numPr>
        <w:tabs>
          <w:tab w:val="clear" w:pos="1134"/>
          <w:tab w:val="left" w:pos="709" w:leader="none"/>
        </w:tabs>
        <w:bidi w:val="0"/>
        <w:spacing w:before="0" w:after="0"/>
        <w:ind w:start="709" w:hanging="283"/>
        <w:jc w:val="start"/>
        <w:rPr/>
      </w:pPr>
      <w:r>
        <w:rPr/>
        <w:t xml:space="preserve">Megginson, William (2008). Corporate Finance. Stamford: Thomson Learning. P. 86. Anonymous (2010). </w:t>
      </w:r>
    </w:p>
    <w:p>
      <w:pPr>
        <w:pStyle w:val="TextBody"/>
        <w:numPr>
          <w:ilvl w:val="0"/>
          <w:numId w:val="8"/>
        </w:numPr>
        <w:tabs>
          <w:tab w:val="clear" w:pos="1134"/>
          <w:tab w:val="left" w:pos="709" w:leader="none"/>
        </w:tabs>
        <w:bidi w:val="0"/>
        <w:spacing w:before="0" w:after="0"/>
        <w:ind w:start="709" w:hanging="283"/>
        <w:jc w:val="start"/>
        <w:rPr/>
      </w:pPr>
      <w:r>
        <w:rPr/>
        <w:t xml:space="preserve">Investopedia. com. Explaining Present Value-PV. Retrieved on 5 Apr 2010 @ http://www. investopedia. com/terms/p/presentvalue. asp 4 Anonymous (n. d). </w:t>
      </w:r>
    </w:p>
    <w:p>
      <w:pPr>
        <w:pStyle w:val="TextBody"/>
        <w:numPr>
          <w:ilvl w:val="0"/>
          <w:numId w:val="8"/>
        </w:numPr>
        <w:tabs>
          <w:tab w:val="clear" w:pos="1134"/>
          <w:tab w:val="left" w:pos="709" w:leader="none"/>
        </w:tabs>
        <w:bidi w:val="0"/>
        <w:spacing w:before="0" w:after="0"/>
        <w:ind w:start="709" w:hanging="283"/>
        <w:jc w:val="start"/>
        <w:rPr/>
      </w:pPr>
      <w:r>
        <w:rPr/>
        <w:t xml:space="preserve">FinanceProfessor. com. Future Value. Retrieved on 3 Apr 2010 from http://www. financeprofessor. com/fiancnenotes/introductoryfin/presentvalue. htm 5 Anonymous (n. d). </w:t>
      </w:r>
    </w:p>
    <w:p>
      <w:pPr>
        <w:pStyle w:val="TextBody"/>
        <w:numPr>
          <w:ilvl w:val="0"/>
          <w:numId w:val="8"/>
        </w:numPr>
        <w:tabs>
          <w:tab w:val="clear" w:pos="1134"/>
          <w:tab w:val="left" w:pos="709" w:leader="none"/>
        </w:tabs>
        <w:bidi w:val="0"/>
        <w:spacing w:before="0" w:after="0"/>
        <w:ind w:start="709" w:hanging="283"/>
        <w:jc w:val="start"/>
        <w:rPr/>
      </w:pPr>
      <w:r>
        <w:rPr/>
        <w:t xml:space="preserve">FinanceProfessor. com. Present Value. Retrieved on 3 Apr 2010 from http://www. financeprofessor. com/fiancnenotes/introductoryfin/presentvalue. htm 6 Anonymous (2008). </w:t>
      </w:r>
    </w:p>
    <w:p>
      <w:pPr>
        <w:pStyle w:val="TextBody"/>
        <w:numPr>
          <w:ilvl w:val="0"/>
          <w:numId w:val="8"/>
        </w:numPr>
        <w:tabs>
          <w:tab w:val="clear" w:pos="1134"/>
          <w:tab w:val="left" w:pos="709" w:leader="none"/>
        </w:tabs>
        <w:bidi w:val="0"/>
        <w:spacing w:before="0" w:after="283"/>
        <w:ind w:start="709" w:hanging="283"/>
        <w:jc w:val="start"/>
        <w:rPr/>
      </w:pPr>
      <w:r>
        <w:rPr/>
        <w:t xml:space="preserve">The Time Value of Money. Retrieved on 4 Apr 2010 from http://www. econedlink. org/lessons/index. cfm? lesson= EM37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https://assignbuster.com/why-is-the-concept-of-present-value-so-important-for-corporate-finance/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is the concept of present value so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is the concept of present value so important for corporate finance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the concept of present value so important for corporate finance</dc:title>
  <dc:subject>Finance;</dc:subject>
  <dc:creator>AssignBuster</dc:creator>
  <cp:keywords/>
  <dc:description>00 FV = 520 ^2) = 520 = $540.</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