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"https://assignbuster.com/how-to-write-a-cover-letter/"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write a cover letter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Angela Cusumano November 28, 2010 Portfolio Review Committee University of Illinois at Chicago 601 South Morgan Street Chicago, Illinois 60607 Dear Portfolio Review Committee, My first semester here at UIC I was obligated to take English 160. I can honestly say I thought I would be easily passing this course. I was used to the 5 paragraph essay in high school and assumed that things would be the same in college. After writing my first project for English 160 I felt invincible until I received my graded paper. I had no idea what I had done wrong because I had done so well in high school English. Finally I realized that I had to pick one theme for an entire paper and elaborate on it completely. Even though it took some time I felt more comfortable with this new writing style. I might not have taken huge leaps of progress but, I know that I have progressed over the course of the semester. I have learned that genre, language, situation and consequence are vital when writing a college essay. This class has taught me a lot; things finally started clicking and I was able to apply what I learned in my writing. I learned that a person must always stick to the genre of their paper and remember their audience. When the audience is recognized there is a certain language that is appropriate for the situation. When this is accurately executed the consequence will be one that is positive. I feel as if I have grasped this concept and I am ready to learn more. Even though this course was tough for me I can see the progress through in my writing. Before this class I disliked English, but the challenge has made English much more enjoyable for me. I believe that I am ready to move on to English 161. With the foundation that English 160 has helped me build I am excited to see what I will be able to accomplish in my writing career in the future. I am confident that I will succeed in this following course. My portfolio will show you that I am ready to move on and learn more. In my portfolio I hope you are able to see the progress I have made and worked hard for. Thank you for your time in advance for reviewing my portfolio, it is greatly appreciated. Sincerely, Angela Cusumano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https://assignbuster.com/how-to-write-a-cover-letter/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write a cover letter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write a cover letter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 cover letter</dc:title>
  <dc:subject>Education;</dc:subject>
  <dc:creator>AssignBuster</dc:creator>
  <cp:keywords/>
  <dc:description>My portfolio will show you that I am ready to move on and learn more.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