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Ap psych unit 6: observational learning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observational learning-aka social learning </w:t>
        <w:br/>
        <w:t xml:space="preserve">-learning by observing othersmodeling-the process of observing and imitating a specific behavior </w:t>
        <w:br/>
        <w:t xml:space="preserve">-most effective when consistent </w:t>
        <w:br/>
        <w:t xml:space="preserve">-ex: not touching stove when sister is burned ONAP PSYCH UNIT 6: OBSERVATIONAL LEARNING SPECIFICALLY FOR YOUFOR ONLY$13. 90/PAGEOrder Nowmirror neurons-frontal lobe neurons that fire when performing certain actions or when observing another do so </w:t>
        <w:br/>
        <w:t xml:space="preserve">-enables imitation and empathy </w:t>
        <w:br/>
        <w:t xml:space="preserve">-helps with theory of mindimitation-starts young </w:t>
        <w:br/>
        <w:t xml:space="preserve">8 to 16 months: infants imitate novel gestures </w:t>
        <w:br/>
        <w:t xml:space="preserve">12 months: look where adult looks </w:t>
        <w:br/>
        <w:t xml:space="preserve">14 months: imitate things off of the T. V </w:t>
        <w:br/>
        <w:t xml:space="preserve">-Giacomo Rizzolati: monkey see monkey do </w:t>
        <w:br/>
        <w:t xml:space="preserve">-people with autism experience it less </w:t>
        <w:br/>
        <w:t xml:space="preserve">-more likely to imitate people like usPET scansreveal that humans have a mirror neuron system that supports empathy and imitationalbert bandura-pioneering researcher for observational learning </w:t>
        <w:br/>
        <w:t xml:space="preserve">-belived what determines whether we'll imitate a model is partial reinforcement and punishments by the model and imitatorbobo doll experiment-banduras famous experiment </w:t>
        <w:br/>
        <w:t xml:space="preserve">-kid was in room and watched an adult lash out on a doll, the kid was taken to a room w. toys and then taken to another room w. a few toys including a doll </w:t>
        <w:br/>
        <w:t xml:space="preserve">-the kid lashed out on the doll just like the adult </w:t>
        <w:br/>
        <w:t xml:space="preserve">-example of imitation and is caused by reinforcement and punishment bc we see the consequence by observing the modelprosocial-positive, helpful behavior </w:t>
        <w:br/>
        <w:t xml:space="preserve">-prosocial model= prosocial effect </w:t>
        <w:br/>
        <w:t xml:space="preserve">-observational learning of morality begins early and models are effective when actions and words are consistent </w:t>
        <w:br/>
        <w:t xml:space="preserve">-ex: encouraging kids to read by surrounding them with those who doantisocial-negative, harmful effects </w:t>
        <w:br/>
        <w:t xml:space="preserve">-aggression: may be passed on thru genes but is mainly environmental, agressive parents= aggressive you </w:t>
        <w:br/>
        <w:t xml:space="preserve">-T. V: 9 in 10 people watch tv daily and by 75 we spend 5 years watching tvviolence viewing effect-imitation and desentization </w:t>
        <w:br/>
        <w:t xml:space="preserve">-tvs only show 74% of violence is unpunished and 54% dont show the victims painlord chesterfieldwe are half of what we are by imitation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https://assignbuster.com/ap-psych-unit-6-observational-learning/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Ap psych unit 6: observational learning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p-psych-unit-6-observational-learn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 psych unit 6: observational learning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 unit 6: observational learning</dc:title>
  <dc:subject>Others;</dc:subject>
  <dc:creator>AssignBuster</dc:creator>
  <cp:keywords/>
  <dc:description>V -Giacomo Rizzolati: monkey see monkey do -people with autism experience it less -more likely to imitate people like usPET scansreveal that humans ha...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