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Consecutive numbers investigation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Take three consecutive numbers; square the middle number, multiply the first by the third number. What do you notice?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2, 3, 4 are consecutive numbers they follow on from each other. The next number is one more than.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2, 3, 4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32 = 3*3 =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2*4 =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numbers above are consecutive numbers; the difference between them is 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18, 19, 20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192 = 19*19 = 361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18*20 = 360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97, 98, 99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982 = 98*98 = 9604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97*99 = 9603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117, 118, 119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1182 = 118*118 = 13924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117*119 = 13923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appears that it will work every time. I have tried it four times and it works all right so far.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try decimals.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1. 2, 2. 2, 3. 2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22 = 2. 2*2. 2 = 4. 84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2*3. 2 = 3. 84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10. 9, 11. 9, 12. 9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92 = 11. 9*11. 9 = 141. 61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9*12. 9 = 140. 61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would appear that it works using decimals.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try negative numbers.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-8, -7, -6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-72 = -7*-7 = 49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-8*-6 = 48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-5, -4, -3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-42 = -4*-4 = +16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-5*-3 = +15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found out that it also works with negative numbers. I will now hope to show that it works with algebra.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X, X+1, X+2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1st *3rd = X*(x+2) = X2= 2X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2nd squared = (X+1)2 = (X+1)(X+1)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(X +1)(X+1) = X2 + 1 + 1X + 1X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X2 + 2X + 1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only difference is +1. It shows that the difference will always be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now going to see what happens if I make the gap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Gap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3, 5, 7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3*7 = 21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52 = 5×5 =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5, 7, 9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5*9 = 45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72 = 7*7 = 49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17, 19, 21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17*21 = 357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192 = 19*19 = 361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would appear that it would work every time. I have tried it three times and it is working all right so far.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try decimals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9. 9, 11. 9, 13. 9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9*13. 9 = 137. 61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92 = 11. 9*11. 9 = 141. 61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7. 1, 9. 1, 11. 1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1*11. 1 = 78. 81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12 = 9. 1*9. 1 = 82. 81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13. 6, 15. 6, 17. 6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13. 6*17. 6 = 239. 36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15. 62 = 15. 6*15. 6 = 243. 36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would appear that it works using decimals.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try negative numbers.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-1, 1, 3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-1*3 = -3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 = 1*1 =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-10, -8, -6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-10*-6 = 60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-82 = -8*-8 = 64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found out that it also works with negative numbers.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hope to show that it works with algebra.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X, X+2, X+4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X*(X+4)= X2 + 4X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(X+2)2 = (X+2)(X+2)= X2 + 4 + 2x + 2 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X2 + 4X + 4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only difference is +4. It shows that the difference will always be 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Gap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5, 8, 11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5*8 = 55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82 = 8*8 = 64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2, 5, 8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2*8 = 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52 = 5*5 =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9, 12, 15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9*15 = 135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122 = 12*12 = 144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appears that it will work every time. I have tried it three times and it works all right so far.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try decimals.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2. 5, 5. 5, 8. 5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5*8. 5 = 21.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52 = 5. 5*5. 5 = 30.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4. 2, 7. 2, 10. 2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2*10. 2 = 42. 84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22 = 7. 2*7. 2 = 51. 84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9. 9, 12. 9, 15. 9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9*15. 9 = 157. 41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12. 92 = 12. 9*12. 9 = 166. 41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would appear that it works using decimals.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try negative numbers.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-10, -7, -4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-10*-4 = 40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-72 = -7*-7 = 49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-1, 2, 5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-1*5 = -5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 = 2*2 =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found out that it also works with negative numbers.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hope to show that it works with algebra.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X, X+3, X+6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X*(X+6)= X2 + 6X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(X+3)2 =(X= 3)(X+3) = X2 + 6+ 3X + 3X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X2 + 6X + 9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only difference is +9. This shows that the difference will always be nine.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Gap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5, 9, 13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5*13 = 65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92 = 9*9 = 81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2, 6, 10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2*10 = 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62 = 6*6 = 36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9, 13, 17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9*17 = 153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132 = 13*13 = 169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appears that it will work every time. I have tried it three times and it works all right so far.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try decimals.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2. 5, 6. 5, 10. 5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5*10. 5 = 26.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52 = 6. 5*6. 5 = 42.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4. 2, 8. 2, 12. 2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2*12. 2 = 51. 24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22 = 8. 2*8. 2 = 67. 24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7. 1, 11. 1, 15. 1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1*15. 1 = 107. 21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12 = 11. 2*11. 2 = 123. 21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would appear that it works using decimals.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try negative numbers.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-1, 3, 7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-1*7 = -7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32 = 3*3 =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-10, -6, -2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-10*-2 = 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-62 = 6*6 = 36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found out that it also works with negative numbers.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hope to show that it works with algebra.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X, X+4, X+8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X*(X+8) = X2 = 8X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(X+4)2=(X+4)(X+4)= X2+8+4X+4X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X2+8X+16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only difference is +16. It shows that the difference will always be 16.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Gap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5, 10, 15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5*15 = 75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102 = 10*10 = 100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2, 7, 12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2*12 = 24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72 = 7*7 = 49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9, 14, 19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9*19 = 171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142 = 14*14 = 196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appears that it will work every time. I have tried it three times and it works all right so far.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try decimals.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2. 5, 7. 5, 12. 5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5*12. 5 = 31.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52 = 7. 5*7. 5 = 56.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4. 2, 9. 2, 14. 2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2*14. 2 = 59. 64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22 = 9. 2*9. 2 = 84 64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7. 1, 12. 1, 17. 1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1*17. 1 = 121. 41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12. 12 = 12. 1*12. 1 = 146. 41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would appear that it works using decimals.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try negative numbers.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-1, 4, 9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-1*9 = -9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42 = 4*4 = 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-10, -5, 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-10*0 = 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-52 = -5*-5 =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found out that it also works with negative numbers.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hope to show that it works with algebra.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X, X+5, X+10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X*(X+10)= X2= 10X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(X+5)2=(X+5)(X+5)= X2 + 10 + 5X + 5X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X2 +10X + 25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only difference is + 25 This shows that the difference will always be 25.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Gap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consecutive numbers square the first, square the second. What do you notice?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5, 6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52 = 5*5 =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62 = 6*6 = 36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7, 8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72 = 7*7 = 49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82 = 8*8 = 64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10, 11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102 = 10*10 = 100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112 = 11*11 = 121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21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try decimals to see if it works the same.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2. 5, 3. 5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52 = 2. 5*2. 5 = 6.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52 = 3. 5*3. 5 = 12.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4. 5, 5. 5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52 = 4. 5*4. 5 = 20.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52 = 5. 5*5. 5 = 30.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7. 2, 8. 2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22 = 7. 2*7. 2 = 51. 84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22 = 8. 2*8. 2 = 67. 24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15.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found out that it also works with decimals.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try negative numbers.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-5, -6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-52 = -5*-5 =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-62 = -6*-6 = 36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-9, -10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-92 = -9*-9 = 81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-102 = -10*-10 = 100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-2, -3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-22 = -2*-2 =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-32 = -3*-3 =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would appear that it works using negative numbers.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hope to show that it works with using algebra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X, X+1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X2 (X+1)2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(X+1)2(X+1)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X2 + 2 + 1X+2X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X2+2X+3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2X+1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noticed that the two consecutive numbers are the difference when added together.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Gap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2, 4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 = 2*2 =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42 = 4*4 = 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6, 8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62 = 6*6 = 36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82 = 8*8 = 64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28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3, 5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32 = 3*3 =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52 = 5*5 =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try decimals.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2. 5, 4. 5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52 = 2. 5*2. 5 = 6.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52 = 4. 5*4. 5 = 20.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5. 5, 7. 5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52 = 5. 5*5. 5 = 30.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52 = 7. 5*7. 5 = 56.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26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15. 9, 17. 9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15. 92 = 15. 9*15. 9 = 252. 81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17. 92 = 17. 9*17. 9 = 320. 41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67.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would appear that it works using decimals.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try negative numbers.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-7, -9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-72 = -7*-7 = 49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-92 = -9*-9 = 81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32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-15, -17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-152 = -15*-15 = 225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-172 = -17*-17 = 289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64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found out that it also works with negative numbers.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hope that it works using algebra.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X, X+2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X2 (X+2)2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(X+2)2(X+2)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X2+4+2X+2X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X2+4X+4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4X+4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pattern here is, add two consecutive numbers together and then double them to get your difference.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Gap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5, 8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52 = 5*5 =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82 = 8*8 = 64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39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8, 11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82 = 8*8 = 64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112 = 11*11 = 121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57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18, 21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182 = 18*18 = 324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212 = 21*21 = 441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117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would appear that it works every time, I have tried it three times and it works all right so far. But this time they is a different pattern.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try decimals.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2. 4, 5. 4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42 = 2. 4*2. 4 = 5. 76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42 = 5. 4*5. 4 = 29. 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23.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21. 6, 24. 6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21. 62 = 21. 6*21. 6 = 466. 56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24. 62 = 24. 6*24. 6 = 605. 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138.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58. 9, 61. 9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58. 92 = 58. 9*58. 9 = 3469. 21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61. 92 = 61. 9*61. 9 = 3831. 61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362.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seems to work with decimals I will now try negative numbers.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-99, -102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-992 = -99*-99 = 9801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-1022 = -102*-102 = 10404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603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found out that it also works with negative numbers.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hope to show that it works with algebra.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X, X+3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X2 (X+3)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(X+3)2(X+3)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X2+6+3X+6X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X2+6X+9X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6X+9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Instead of adding the consecutive numbers together and multiplying by 2 you multiply it by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Gap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5, 9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52 = 5*5 =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92= 9*9 = 81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56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14, 18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142 = 14*14 = 196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182 = 18*18 = 324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128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30, 34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302 = 30*30 = 900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342 = 34*34 = 1156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256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would appear that it works every time. I have tried it three times and it works all right so far. But this time they is a different pattern.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now going to try decimals.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5. 0, 9. 0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02 = 5. 0*5. 0 =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02 = 9. 0*9. 0 = 81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56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14. 7, 18. 7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14. 72 = 14. 7*14. 7 = 216. 09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18. 72 = 18. 7*18. 7 = 349. 69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113.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16. 1, 20. 1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16. 12 = 16. 1*16. 1 = 259. 21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20. 12 = 20. 1*20. 1 = 404. 01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144.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would appear that it works with decimals.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try negative numbers.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-6, -10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-62 = -6*-6 = 36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-102 = -10*-10 = 100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64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-42, -46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-422 = -42*-42 = 1764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-462 = -46*-46 = 2116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352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-23, -27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-232 = -23*-23 = 529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-272 = -27*-27 = 729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200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found out that it also works with negative numbers.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hope to show that it works with algebra.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X, X+4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X2 (X+4)2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(X+4)2(X+4)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X2+4X+4X+16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X2+8X+16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8X+16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Instead of adding the consecutive numbers together and multiplying by 3 you multiply it by 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Gap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5, 10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52 = 5*5 =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102 = 10*10 = 100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75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15, 20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152 = 15*15 = 225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202 = 20*20 = 400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175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40, 45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402 = 40*40 = 1600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452 = 45*45 = 2025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425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would appear that it works every time. I have tried it three times and it works all right so far. But this time they is a different pattern.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try decimals.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5. 7, 10. 7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72 = 5. 7*5. 7 = 32. 49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72 = 10. 7*10. 7 = 114. 49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82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15. 1, 20. 1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15. 12 = 15. 2*15. 2 = 228. 01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20. 12 = 20. 1*20. 1 = 404. 01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176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42. 4, 47. 4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42. 42 = 42. 4*42. 4 = 1797. 76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47. 42 = 47. 4*47. 4 = 2246. 76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449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would appear that it works using decimals.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try negative numbers.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-50, -55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-502 = -50*-50 = 2500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-552 = -55*-55 = 3025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525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-10, -15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-102 = -10*-10 = 100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-152 = -15*-15 = 225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-22, -27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-222 = -22*-22 = 484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-272 = -27*-27 = 729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245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found out that it also works with negative numbers.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now hope to show that it works using algebra.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X, X+5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X2 (X+5)2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(X+5)2(X+5)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X2+5X+5X+25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X2+10X+25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10X+25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Instead of adding the consecutive numbers together and multiplying by 4 you multiply it by 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2X+1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4X+4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6X+9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8X+16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10X+25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https://assignbuster.com/consecutive-numbers-investigation/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Consecutive numbers investigation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nsecutive-numbers-investig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Consecutive numbers investigation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Consecutive numbers investigation</dc:title>
  <dc:subject>Others;</dc:subject>
  <dc:creator>AssignBuster</dc:creator>
  <cp:keywords/>
  <dc:description>Gap 2 3, 5, 7 3*7 = 21 52 = 5 5 = 25 Difference 4 5, 7, 9 5*9 = 45 72 = 7*7 = 49 Difference 4 17, 19, 21 17*21 = 357 192 = 19*19 = 361 Difference 4 It...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