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Action of barbituates</w:t>
        </w:r>
      </w:hyperlink>
      <w:bookmarkEnd w:id="0"/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Homework Assignment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4. Addiction Studies (BHHS) Sherman Howard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Describe, the action of Barbiturates. They reduce sensory sensitivity to pleasure or pain. Replace’s the need for sex, food, and emotional involvement.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Describe the action of benzodiazepines and their withdrawal symptoms. Benzodiazepines are minor tranquilizers; they cause dopamine levels to surge producing a pleasurable sensation. Withdrawal involves seizures, convulsions, and even death.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is the biggest danger with drug synergism when using two depressant drugs? Overdose!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is a paradoxical reaction to tranquilizers? Becoming more active instead of calmer.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Why is withdrawal so life-threatening for alcohol and the barbiturates? Both can lead to Seizures and death.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Who is the hidden addict? An unborn Fetus can be if the mother is an addict. </w:t>
      </w:r>
    </w:p>
    <w:p>
      <w:pPr>
        <w:pStyle w:val="Heading3"/>
        <w:bidi w:val="0"/>
        <w:jc w:val="start"/>
        <w:rPr/>
      </w:pPr>
      <w:r>
        <w:rPr/>
        <w:t xml:space="preserve">Part Two: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is the approximate percentage of alcohol in beer? Wine? Whiskey? Beer5% - Wine15% - Whiskey45%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does BAC stand for? Blood Alcohol Concentration.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Describe the processing of alcohol from digestion to absorption. 0% is absorbed by the stomach the remaining 80% is absorbed in the small intestines.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is the alcohol effect on digestion and liver? Alcohol can stop digestion and increase hydrochloric acid production. Alcohol also causes a drop in blood sugar which can lead to a hypoglycemic state.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Name some factors that often predict alcoholism? Poor learning ability, poor judgment, short-term memory is affected.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After frequent high dose use… which is more dangerous: immediate alcohol withdrawal or immediate heroin withdrawal? Alcohol is more immediate. Sherman Howard.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https://assignbuster.com/action-of-barbituates/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Action of barbituates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ction-of-barbitua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Action of barbituates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of barbituates</dc:title>
  <dc:subject>Others;</dc:subject>
  <dc:creator>AssignBuster</dc:creator>
  <cp:keywords/>
  <dc:description>What is the alcohol effect on digestion and liver?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