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Vpn reactor guide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service does VPN Reactor provides? - provides a secure way of connecting through a public network (such as the Internet) to a remote network/location. This remote network is typically a private network, such as a workplace or home network, or one provided by a commercial VPN service. No complicated software to install and works on all platforms. VPN’s features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• </w:t>
      </w:r>
      <w:r>
        <w:rPr/>
        <w:t xml:space="preserve">Free easy-to-use App for Windows and Mac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• </w:t>
      </w:r>
      <w:r>
        <w:rPr/>
        <w:t xml:space="preserve">Works on all platforms, Windows, Mac OSX, iPhone, etc.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• </w:t>
      </w:r>
      <w:r>
        <w:rPr/>
        <w:t xml:space="preserve">256-Bit Encrypted connection between you and the internet Total Privacy, no records of your internet activities are kept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• </w:t>
      </w:r>
      <w:r>
        <w:rPr/>
        <w:t xml:space="preserve">US, UK, &amp; Europe based VPN Servers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• </w:t>
      </w:r>
      <w:r>
        <w:rPr/>
        <w:t xml:space="preserve">Unlimited Bandwidth - No speed caps!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• </w:t>
      </w:r>
      <w:r>
        <w:rPr/>
        <w:t xml:space="preserve">Instant Access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• </w:t>
      </w:r>
      <w:r>
        <w:rPr/>
        <w:t xml:space="preserve">FREE!! What are VPN Reactor’s uses?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• </w:t>
      </w:r>
      <w:r>
        <w:rPr/>
        <w:t xml:space="preserve">Network Security &amp; Privacy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• </w:t>
      </w:r>
      <w:r>
        <w:rPr/>
        <w:t xml:space="preserve">Access Your Workplace Remotely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• </w:t>
      </w:r>
      <w:r>
        <w:rPr/>
        <w:t xml:space="preserve">Access Location Restricted Content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• </w:t>
      </w:r>
      <w:r>
        <w:rPr/>
        <w:t xml:space="preserve">Bypass Restrictive Networks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• </w:t>
      </w:r>
      <w:r>
        <w:rPr/>
        <w:t xml:space="preserve">EscapeCensorship </w:t>
      </w:r>
    </w:p>
    <w:p>
      <w:pPr>
        <w:pStyle w:val="TextBody"/>
        <w:bidi w:val="0"/>
        <w:jc w:val="start"/>
        <w:rPr/>
      </w:pPr>
      <w:r>
        <w:rPr/>
        <w:t xml:space="preserve">Why many protocols? Some governments, ISP &amp; networks block access to certain VPN protocols. The flexibility of multiple protocols allows you to bypass those blocks. </w:t>
      </w:r>
    </w:p>
    <w:p>
      <w:pPr>
        <w:pStyle w:val="TextBody"/>
        <w:bidi w:val="0"/>
        <w:jc w:val="both"/>
        <w:rPr/>
      </w:pPr>
      <w:r>
        <w:rPr/>
        <w:t xml:space="preserve">In instances where all VPN protocols are blocked or throttled. Our StealthVPN has the ability to bypass these blocks by concealing itself within basic web and email traffic. </w:t>
      </w:r>
    </w:p>
    <w:p>
      <w:pPr>
        <w:pStyle w:val="TextBody"/>
        <w:bidi w:val="0"/>
        <w:jc w:val="both"/>
        <w:rPr/>
      </w:pPr>
      <w:r>
        <w:rPr/>
        <w:t xml:space="preserve">** What is the difference between the following VPN protocols? OpenVPN, PPTP, SSTP, L2TP/IPsec Types of Accounts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• </w:t>
      </w:r>
      <w:r>
        <w:rPr/>
        <w:t xml:space="preserve">VPN Max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• </w:t>
      </w:r>
      <w:r>
        <w:rPr/>
        <w:t xml:space="preserve">VPN Pro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• </w:t>
      </w:r>
      <w:r>
        <w:rPr/>
        <w:t xml:space="preserve">VPN Basic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• </w:t>
      </w:r>
      <w:r>
        <w:rPr/>
        <w:t xml:space="preserve">VPN Economy All VPN plans include: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• </w:t>
      </w:r>
      <w:r>
        <w:rPr/>
        <w:t xml:space="preserve">Turbo Downloads - low user/server ratio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• </w:t>
      </w:r>
      <w:r>
        <w:rPr/>
        <w:t xml:space="preserve">24/7 Unlimited connections &amp; bandwidth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• </w:t>
      </w:r>
      <w:r>
        <w:rPr/>
        <w:t xml:space="preserve">Premium Support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• </w:t>
      </w:r>
      <w:r>
        <w:rPr/>
        <w:t xml:space="preserve">7 Day FREE Trial with paypal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• </w:t>
      </w:r>
      <w:r>
        <w:rPr/>
        <w:t xml:space="preserve">1 Gig VPNreactor. om email address -[email protected]com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• </w:t>
      </w:r>
      <w:r>
        <w:rPr/>
        <w:t xml:space="preserve">U. S. A. Based VPN Servers Types of Protocols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• </w:t>
      </w:r>
      <w:r>
        <w:rPr/>
        <w:t xml:space="preserve">PPTP - VPN protocol used for the free VPN accounts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• </w:t>
      </w:r>
      <w:r>
        <w:rPr/>
        <w:t xml:space="preserve">OpenVPN -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• </w:t>
      </w:r>
      <w:r>
        <w:rPr/>
        <w:t xml:space="preserve">L2TP/IPsec -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• </w:t>
      </w:r>
      <w:r>
        <w:rPr/>
        <w:t xml:space="preserve">StealthVPN - has the ability to bypass these blocks by concealing itself within basic web and email traffic.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VPNReactor only offer this level of security. Note: Some ISP's in the following countries block PPTP - China, Oman, Dubai, UAE, and Belize. If your ISP blocks PPTP, choose a plan with OpenVPN and/or StealthVPN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https://assignbuster.com/vpn-reactor-guide/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Vpn reactor guide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vpn-reactor-gui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Vpn reactor guide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Vpn reactor guide</dc:title>
  <dc:subject>Others;</dc:subject>
  <dc:creator>AssignBuster</dc:creator>
  <cp:keywords/>
  <dc:description>Based VPN Servers Types of Protocols PPTP - VPN protocol used for the free VPN accounts OpenVPN - L2TPIPsec - StealthVPN - has the ability to bypass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