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Isopropyl butyrate c7h14o2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Butyl isobutyrate C8H16O2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1, 2-Diisopropylbenzene C12H18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m-Diethylbenzene C10H14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Isopropyl acetate C5H10O2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sec-Butylbenzene C10H14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Undecanol C11H24O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n-propylbenzene C9H12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Durene C10H14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https://assignbuster.com/isopropyl-butyrate-c7h14o2-structure/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Isopropyl butyrate c7h14o2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opropyl-butyrate-c7h14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Isopropyl butyrate c7h14o2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Isopropyl butyrate c7h14o2 structure</dc:title>
  <dc:subject>Others;</dc:subject>
  <dc:creator>AssignBuster</dc:creator>
  <cp:keywords/>
  <dc:description>Contents Retention Index: Popular Butyl isobutyrate C8H16O2 structure 1, 2-Diisopropylbenzene C12H18 structure m-Diethylbenzene C10H14 structure Isopr...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