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Cluster 5 – comprehension monitoring and learning taxonomies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Comprehension Monitoring- ability to observe and assess the quality of one's understanding of learning materials </w:t>
        <w:br/>
        <w:t xml:space="preserve">- includes: active listening, self-testing, and active readingHindsight Bias- to believe you already knew the information once it is presented ONCLUSTER 5 – COMPREHENSION MONITORING AND LEARNING TAXONOMIES SPECIFICALLY FOR YOUFOR ONLY$13. 90/PAGEOrder NowForesight Bias- tendency for people to be overconfident in their ability to recall information in the futureIllusion of Knowing- foresight and hindsight bias </w:t>
        <w:br/>
        <w:t xml:space="preserve">- overconfidence about the level of knowledge and understanding in an areaSelf-Testing to Minimize Illusion of Knowing- promotes encoding and storage of information into long term memoryBloom's Taxonomy- Remembering </w:t>
        <w:br/>
        <w:t xml:space="preserve">- Understanding </w:t>
        <w:br/>
        <w:t xml:space="preserve">- Applying </w:t>
        <w:br/>
        <w:t xml:space="preserve">- Analyzing </w:t>
        <w:br/>
        <w:t xml:space="preserve">- Evaluating </w:t>
        <w:br/>
        <w:t xml:space="preserve">- CreatingBT: Remembering- memorizing and recalling learned materialBT: Understanding- compare, interpret, and describeBT: Applying- solve problems and implement learning materialsBT: Analyzing- examine separate parts of learning material </w:t>
        <w:br/>
        <w:t xml:space="preserve">- comparingBT: Evaluating- make informed judgements about informationBT: Creating- combine learning elements in a new wayStress and Performancemore stress = lower performanceStrategies to Minimize Stress- awareness of triggers </w:t>
        <w:br/>
        <w:t xml:space="preserve">- awareness of stress perception (not blowing things out of proportion)Predicting Exam Items- syllabus </w:t>
        <w:br/>
        <w:t xml:space="preserve">- study guides </w:t>
        <w:br/>
        <w:t xml:space="preserve">- read textbook questions </w:t>
        <w:br/>
        <w:t xml:space="preserve">- questions asked during lectureTest-Taking Strategies- brain dump </w:t>
        <w:br/>
        <w:t xml:space="preserve">- look over questions (how many are there? What is each one worth?) </w:t>
        <w:br/>
        <w:t xml:space="preserve">- answer easy items first, star difficult ones </w:t>
        <w:br/>
        <w:t xml:space="preserve">- use all your time providedMultiple Choice Test Strategies- avoid universal qualifiers </w:t>
        <w:br/>
        <w:t xml:space="preserve">- what is the question asking for? </w:t>
        <w:br/>
        <w:t xml:space="preserve">- find the answer in another question </w:t>
        <w:br/>
        <w:t xml:space="preserve">- are the answers related to the question? </w:t>
        <w:br/>
        <w:t xml:space="preserve">- read all answers listed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https://assignbuster.com/cluster-5-comprehension-monitoring-and-learning-taxonomies/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Cluster 5 – comprehension monitoring and...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luster-5-comprehension-monitoring-and-learning-taxonom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Cluster 5 – comprehension monitoring and learning taxonomies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5 – comprehension monitoring and learning taxonomies</dc:title>
  <dc:subject>Others;</dc:subject>
  <dc:creator>AssignBuster</dc:creator>
  <cp:keywords/>
  <dc:description>Comprehension Monitoring- ability to observe and assess the quality of one's understanding of learning materials - includes: active listening, self-te...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