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Force and initial velocity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A car speeds up from 40 km/h to 55 km/h to overtake a truck. If this requires 15 s, what is the (a) acceleration and (b) distance traveled by the car?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Albert is riding his scooter at a velocity of 80 km/h when he sees an old woman crossing the road 45 m away. He immediately steps hard on the brakes to get the maximum acceleration of 7. 5 m/square second. how far will he go before stopping? Will he hit the old woman?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time a male bungee jumper if freely falling is 1. 5 seconds (a) What is the velocity of the jumper at the end of 1. 5 s? </w:t>
        <w:br/>
        <w:t xml:space="preserve">(b) how high did he fall?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 juggler tosses three balls alternately vertically upward. each ball has an initial velocity of 5 m/s. (a) how high does each ball rise ? (b) How long will it take each ball to be caught by the juggler at the same level at they were release? (c) What is the velocity of each ball after 1 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 long jumper leaves the Ground at an angle of 30 degrees to the horizontal and at a speed of 6 m/s (a) How high did he jump? (b) How long did it take before he landed on the ground? (c) how far did he jump?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CHECK ACTIVITY ON LAWS OF 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 3/. 5 kg papaya is pushed across a table. If the acceleration of the papaya is 2. 2 m/square second to the left, what is the force exerted on the papaya?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 constant net force of 200 N is exerted to accelerate cart from rest to a velocity of 40 m/s in 10 s. What is the mass of the cart.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https://assignbuster.com/force-and-initial-velocity-essay-sample/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Force and initial velocity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orce-and-initial-velocit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Force and initial velocity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initial velocity essay sample</dc:title>
  <dc:subject>Others;</dc:subject>
  <dc:creator>AssignBuster</dc:creator>
  <cp:keywords/>
  <dc:description>5 seconds What is the velocity of the jumper at the end of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