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Mis ch. 4 practice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Which of the following kinds of software allows users to create visual aids for presentations to communicate ideas, messages, and other information to a group? Presentation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kinds of software is a sophisticated type of application software that assists a professional user in creating engineering, architectural, and scientific designs? CAD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kinds of software is software that enables professional designers to create sophisticated documents that contain text, graphics, and many colors? DTP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collection of electronic drawings, photos, and other images that can be inserted into documents? Clip 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increases or decreases how crisp the objects in a photo appear? Sharpness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describes a potentially damaging computer program that affects, or infects, a computer negatively by altering the way the computer works without the user's knowledge or permission?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kinds of software provides the capabilities of paint software and also includes the ability to enhance and modify existing images and pictures? Image editing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Designers and graphic artists can print finished publications on a color printer, take them to a professional printer, or post them on the web in a format that can be viewed by those without what kind of software? DTP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technologies help to fight software piracy and prevent unauthorized copying of digital content. DRM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end-user license agreement, or _____, grants one user the right to use the software. EULA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illegal copying and distribution of copyrighted software is known as ______. Piracy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Intellectual ______ is the legal term for ownership of intangible assets such as ideas, art, music, movies, and software.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downloaded software, the details of the software license usually appear during ______. Installation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programs allow designers to rotate designs of 3-D objects to view them from any angle? CAD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kinds of software allows users to modify a segment of a video, called a clip? Video editing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the following is a filtering program that stops pop-up ads from displaying on web pages? Pop-up blocker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important preinstalled software is the ______ software that allows you to use the computer the first time you turn it on.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set of instructions that tells a computer what to do, how to do it, and where to send the results or output is called ________.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is written by software developers using computer-readable code called a(n) _______. Programming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choose a(n) ___________ installation, you only install selected features, rather than all of the features associated with a software program. Custom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software __________ replaces small sections of existing software code with new, improved code to add enhancements or fix problems. Update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you need to change to make words appear bigger on the pageFont size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defines what text characters look likeFont 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document formatting feature you use to make paragraphs line up with the left side of the pageAlignment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adjust this to control the amount of white space in between rows of textLine spacing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Shadowing and reflection are examples of thisText effect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request for specific data from a database? Query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kind of program attempts to locate a file on your computer or mobile device based on criteria you specify? Educational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kind of software assists in the preparation of a will, for example?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kind of software allows users to draw pictures, shapes, and other graphical images with various on-screen tools such as a pen, brush, and eyedropper? Paint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utility that allows users to display, copy, and print the contents of a graphics file? Image viewer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kinds of malware is a malicious mobile app that uses a variety of fraudulent schemes to charge unsuspecting users for premium messaging services? Toll fraud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an example of a photo sharing app? Instagram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utility that detects and protects a computer from unauthorized intrusions? Personal firewall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kinds of software provides a means for sharing, distributing, and searching through documents by converting them into a format that can be viewed by any user? Document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kinds of players is a program that allows you to view images and animation, listen to audio, and watch video files on your computer?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scam in which a perpetrator sends an official looking e-mail that attempts to obtain a user's personal and financial information? Phising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kind of software provides the capabilities of adjusting or enhancing image colors, adding special effects such as shadows and glows, and the like? Image editing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collection of individual programs sold as a unit? Software suite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adjusts the difference in appearance between light and dark areas of a photo? Contrast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kind of software helps users of all skill levels create web pages that include graphics, video, audio, animation, and other special effects? Website authoring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Architects, scientists, interior designers, and engineers use _____ design software to create highly detailed and technically accurate drawings. Computer-aided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TIFF, PNG, and GIF files can be compressed using _____ compression, so the files contain all of their original data when uncompressed. Lossless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clarity or sharpness of an image is called _____. Resolution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and Fotolia are examples of Web sites where you can download graphics and photos for a fee. Shutterstock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Flatbed, sheet-fed, pen, and handheld are types of _____. Scanners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kind of software can be distributed by anyone to others at no cost? Public-domain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utility that removes a program, as well as any associated entries in the system files? Uninstaller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kinds of programs displays an online advertisement in a banner or pop-up window on webpages, email, or other Internet service? Adware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Unlike application software programs, which run in a window on your desktop, _____ usually run in the background whenever they're needed. Device drivers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 create _______ to intentionally damage computers by deleting files, erasing hard drives, stealing information, or slowing computer performance. Malware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 software, also called a(n) _____, manages computer hardware and software. Playform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used as keyloggers to steal passwords to online accounts, _____disguise themselves as useful programs like utilities. Trojan horses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Widgets or gadgets are _____ programs that appear on the desktop and display little pieces of information such as a calendar. Utility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kind of software allows users to combine text, graphics, audio, video, and animation into an interactive application? Multimedia authoring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kind of software consists of programs designed to make users more productive and/or assist them with personal tasks? Application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term for a square-shaped coded graphic that corresponds to a web address or other information? QR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kinds of file utilities shrink the size of a file(s)? File compression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alternative to e-mail filtering is to purchase which of the following kinds of program that attempts to remove a message before it reaches a user's inbox? Anti-spam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warns that the computer is infected and needs immediate attention? Virus hoax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kinds of software enables users to enter typed text, handwritten comments, drawings, or sketches anywhere on a page and then save the page as part of a notebook? Note taking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collection of data organized in a manner that allows access, retrieval, and use of that data? Database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designed to meet the unique needs of an organization or businessCustom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whose ownership rights are public property, and which is available to anyone at no costFreeware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Copyrighted software, such as Linux, that is typically distributed free of charge and can be customizedOpen 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of software where some applications are free, some require a one-time registration fee, and some require a periodic subscription chargeWeb apps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whose ownership rights are public property, and which is available to anyone at no costPublic 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tools searches for and removes unnecessary files? Disk cleanup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 is technology used to compress/decompress video files. Codec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watch video on a computer, you need special hardware plus software known as a _____. Media player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Streaming media known as _____ is stored on the provider's server, which allows you to play the media multiple times. On-demand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Graphics that help a viewer know when one scene ends and another begins are called _____ . Transitions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Moving Pictures Experts Group (MPEG) is a popular _____ standard. Video compression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Displays unsolicited advertisements in banners or pop-up windowsAdware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Removes unused files like temporary Internet files from your hard driveDisk cleanup utility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Reorganizes the data on a magnetic hard drive so that you can access files more quicklyDisk defragmenter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emptying this lets files remain on your computer and take up spaceRecycle bin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that scans incoming messages and programs to protect your computerVirus protection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category of applications allows you to locate a nearby restaurant or check the weather forecast? Lifestyle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kinds of software allows users to create and manipulate documents containing mostly text and sometimes graphics? Word processing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event a backup file is used, which kind of program reverses the process and returns backed up files to their original form? Restore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ONMIS CH. 4 PRACTICE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https://assignbuster.com/mis-ch-4-practice/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Mis ch. 4 practice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s-ch-4-pract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Mis ch. 4 practice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ch. 4 practice</dc:title>
  <dc:subject>Others;</dc:subject>
  <dc:creator>AssignBuster</dc:creator>
  <cp:keywords/>
  <dc:description>CAD Which of the following kinds of software allows users to modify a segment of a video, called a clip?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