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Henry foyal 9167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Henry Fayol's Principal of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Fayol was a key figure in the turn-of-the-century Classical School of management theory. He saw a manager's job 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Planning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Organizing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Commanding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Coordinating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Controlling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his theory is very task-oriented, rather than people-oriented.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Fayol laid down the following principles of organization (he called them principles of management):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Specialization of labor: Specializing encourages continuous improvement in skills and the development of improvements in methods.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Authority. The right to give orders and the power to exact obedience.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Unity of direction: A single mind generates a single plan and all play their part in that plan.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Subordination of Individual Interests: When at work, only work things should be pursued or thought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Centralization: Consolidation of management functions. Decisions are made from the top.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Scalar Chain (line of authority): Formal chain of command running from top to bottom of the organization eg like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Order: All materials and personnel have a prescribed place, and they must remain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Personnel Tenure: Limited turnover of personnel. Lifetime employment for good workers.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186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https://assignbuster.com/henry-foyal-9167/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Henry foyal 9167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enry-foyal-916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Henry foyal 9167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foyal 9167</dc:title>
  <dc:subject>Others;</dc:subject>
  <dc:creator>AssignBuster</dc:creator>
  <cp:keywords/>
  <dc:description>Henry Fayol's Principal of management Fayol was a key figure in the turn-of-the-century Classical School of management theory.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