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"https://assignbuster.com/bonehead-in-a-society/"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Bonehead in a society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April 2008 Definition of a " Bonehead" In our current society, there can never be more embarrassing, humiliating, and irritating than to be called a " bonehead." The first time I heard this word, I am not really aware of its meaning and I wonder why the person who used it did not use the term " skull" instead. Thus, bonehead can be used not only to refer to a specific person but also to things. </w:t>
        <w:br/>
        <w:t xml:space="preserve">The definition of a term in society is mostly dependent on the familiarity and connotation with common objects. In the case of the " bonehead," its meaning and formation are based on the fact that a human's head is composed of bone and brain. Since the brain symbolizes knowledge and intelligence, bone is connected to its opposite.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https://assignbuster.com/bonehead-in-a-society/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Bonehead in a society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Bonehead in a society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Bonehead in a society</dc:title>
  <dc:subject>Sociology;</dc:subject>
  <dc:creator>AssignBuster</dc:creator>
  <cp:keywords/>
  <dc:description>In the case of the " bonehead," its meaning and formation are based on the fact that a human's head is composed of bone and brain.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