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Stoichiometry lab reportnew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Include any of the steps in which you may have lost sample or lost confidence in your technique.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the complete balanced equation. Use subscripts correctly by using the tool bar or you will lose a point. (2 points) Calculations: (1 0 points) for all calculations show your work using a table to demonstrate the unit factor method for full credit.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the correct significant figures from your data. #1 has an example for you. Record all answers in the table below. 1 . Calculate the number of moles Of Cacao; EH from the mass you weighed out and record in the table below. Have Factor (molar mass) Want g acacia; EH moles Cacao; EH Note: Cacao; EH is an example of a hydrate, the 2 water molecules are attached to the crystal structure of the compound. When determining the molar mass, add the mass of 2 water molecules to the mass of the Cacao.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balanced equation calculate the number of moles of Niacin required to react completely with the Cacao; EH and record in the table. (See lab, page 79 for example) Prepare a table. 3. Calculate the number of grams of Niacin to weigh out from the number of moles in step 2. Prepare a table. Calculate the number of grams of Cacao that are expected to be produced.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your theoretical yield. Factor (molecular mass) Factor (mole ratio) g of Cacao; EH 1 mole acacia; EH mole Cacao g Cacao g Caches mole acacia; EH 1 mole cacao Fill in the data table. (3 points) Compound mass (g) (+/- 0. 1 g) # of moles Cacao; EH mass used Niacin mass used mass Of filter paper Mass of filter paper and Cacao Mass of Cacao 1 . Calculate the % yield from the number of grams of Cacao that are actually produced. Don’t forget to show your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Conclusions: (3 points)Did you accomplish your purpose? Restate the purpose and clearly state your results. Show the experimental errors in the procedure. 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are the places you may have lost or “ gained” sample?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https://assignbuster.com/stoichiometry-lab-reportnew-essay/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Stoichiometry lab reportnew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oichiometry-lab-reportnew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Stoichiometry lab reportnew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 lab reportnew essay</dc:title>
  <dc:subject>Others;</dc:subject>
  <dc:creator>AssignBuster</dc:creator>
  <cp:keywords/>
  <dc:description>From the balanced equation calculate the number of moles of Niacin required to react completely with the Cacao; EH and record in the table.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