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analysis for proton holdings engineering essay</w:t>
        </w:r>
      </w:hyperlink>
      <w:bookmarkEnd w:id="0"/>
    </w:p>
    <w:p>
      <w:r>
        <w:br w:type="page"/>
      </w:r>
    </w:p>
    <w:p>
      <w:pPr>
        <w:pStyle w:val="TextBody"/>
        <w:bidi w:val="0"/>
        <w:jc w:val="start"/>
        <w:rPr/>
      </w:pPr>
      <w:r>
        <w:rPr/>
        <w:t xml:space="preserve">Proton Holdings was incorporated in 1983 and is based in Subang Jaya, Malaysia. Proton Holdings Berhad, an investment holding company, engages in the manufacture, assembly, and sale of motor vehicles and related products in Malaysia and internationally. The company also imports and distributes motor vehicles and related products, as well as manufactures automotive components. In addition, it involves in the property development and management operations, as well as provides engineering consultancy services. </w:t>
      </w:r>
    </w:p>
    <w:p>
      <w:pPr>
        <w:pStyle w:val="TextBody"/>
        <w:bidi w:val="0"/>
        <w:spacing w:before="0" w:after="283"/>
        <w:jc w:val="start"/>
        <w:rPr/>
      </w:pPr>
      <w:r>
        <w:rPr/>
        <w:t xml:space="preserve">The objectives of this project are to perform common stock valuation on a major company listed on the Bursa Malaysia and our group had decided to choose Proton Holdings as mentioned the detail above. We also have to estimate the intrinsic value of the company's common stock using the general approaches such as Price/Earnings Ratio, Price/Cash Flow Ratio, Price/Book Value Ratio and Price/ Sales Ratio. From the various values that we estimated using the methods above, we have to find a single value that most appropriate as company's common stock price and compare it with the current market price and then determine whether the stock is overvalued, undervalued or correctly priced. Based on the valuation, we also have to appropriate recommendation to investors (Buy/Sell/Hold). </w:t>
      </w:r>
    </w:p>
    <w:p>
      <w:pPr>
        <w:pStyle w:val="Heading2"/>
        <w:bidi w:val="0"/>
        <w:jc w:val="start"/>
        <w:rPr/>
      </w:pPr>
      <w:r>
        <w:rPr/>
        <w:t xml:space="preserve">HISTORY OF PROTON </w:t>
      </w:r>
    </w:p>
    <w:p>
      <w:pPr>
        <w:pStyle w:val="TextBody"/>
        <w:bidi w:val="0"/>
        <w:spacing w:before="0" w:after="283"/>
        <w:jc w:val="start"/>
        <w:rPr/>
      </w:pPr>
      <w:r>
        <w:rPr/>
        <w:t xml:space="preserve">It was established in 1983 under the direction of the former Prime Minister, Dr. Mahathir Mohamad. Since then, it was Malaysia's dominant carmaker until the establishment of Perodua in 1993. Based on technology and parts from Mitsubishi Motors, production of the first model, the Proton Saga began in September 1985 at its first manufacturing plant in Shah Alam, Selangor. Initially the components of the car were entirely manufactured by Mitsubishi but slowly local parts were being used as technologies were transferred and skills were gained. The 100, 00th Proton Saga was produced in January 1989. </w:t>
      </w:r>
    </w:p>
    <w:p>
      <w:pPr>
        <w:pStyle w:val="TextBody"/>
        <w:bidi w:val="0"/>
        <w:spacing w:before="0" w:after="283"/>
        <w:jc w:val="start"/>
        <w:rPr/>
      </w:pPr>
      <w:r>
        <w:rPr/>
        <w:t xml:space="preserve">Until the end of the 1990s, the car's logo featured the crest from Malaysia's coat of arms, featuring a crescent and a fourteen-pointed star. The new Proton logo features a stylized tiger head, as well as the change from the lowercase italic text " proton" to uppercase " PROTON". </w:t>
      </w:r>
    </w:p>
    <w:p>
      <w:pPr>
        <w:pStyle w:val="TextBody"/>
        <w:bidi w:val="0"/>
        <w:spacing w:before="0" w:after="283"/>
        <w:jc w:val="start"/>
        <w:rPr/>
      </w:pPr>
      <w:r>
        <w:rPr/>
        <w:t xml:space="preserve">In 1993, a model called Proton Wira was introduced based on the Mitsubishi Lancer/Colt. More than 220, 000 units were sold between 1996 and 1998. Proton Perdana, based on the Mitsubishi Galant/Eterna, was first produced in 1995, intended for higher end market. The Proton Waja (Proton Impian in UK), which launched early 2001, is the first car model designed internally by Proton. By 2002 Proton held a market share of over 60% in Malaysia, which was reduced to barely 30% by 2005 and is expected to reduce further in 2008 when AFTA mandates reduce import tariffs to a maximum of 5%. </w:t>
      </w:r>
    </w:p>
    <w:p>
      <w:pPr>
        <w:pStyle w:val="TextBody"/>
        <w:bidi w:val="0"/>
        <w:spacing w:before="0" w:after="283"/>
        <w:jc w:val="start"/>
        <w:rPr/>
      </w:pPr>
      <w:r>
        <w:rPr/>
        <w:t xml:space="preserve">With the acquisition of Lotus technologies in 1996 from ACBN Holdings (a company owned by the owner of Bugatti), Proton has gained an additional source of engineering and automotive expertise. This led to the production of Proton Gen-2 which was code name Wira Replacement Model (WRM) before the launch. The Gen-2 is the first of cars to be manufactured and assembled at the new manufacturing plant in Tanjung Malim, Perak which is part of Proton City development project. The plant was opened in 2004. On 8 June 2005 Proton introduced the second model to be manufactured in Tanjung Malim, the 1, 200 cc 5-door supermini, the Proton Savvy. Both the Gen-2 and Savvy, were models that MG Rover was looking to rebadge when the </w:t>
      </w:r>
    </w:p>
    <w:p>
      <w:pPr>
        <w:pStyle w:val="TextBody"/>
        <w:bidi w:val="0"/>
        <w:spacing w:before="0" w:after="283"/>
        <w:jc w:val="start"/>
        <w:rPr/>
      </w:pPr>
      <w:r>
        <w:rPr/>
        <w:t xml:space="preserve">2 </w:t>
      </w:r>
    </w:p>
    <w:p>
      <w:pPr>
        <w:pStyle w:val="TextBody"/>
        <w:bidi w:val="0"/>
        <w:spacing w:before="0" w:after="283"/>
        <w:jc w:val="start"/>
        <w:rPr/>
      </w:pPr>
      <w:r>
        <w:rPr/>
        <w:t xml:space="preserve">British firm entered into collaboration talks with Proton. However these joint-venture talks were unsuccessful and MG Rover subsequently collapsed. </w:t>
      </w:r>
    </w:p>
    <w:p>
      <w:pPr>
        <w:pStyle w:val="TextBody"/>
        <w:bidi w:val="0"/>
        <w:spacing w:before="0" w:after="283"/>
        <w:jc w:val="start"/>
        <w:rPr/>
      </w:pPr>
      <w:r>
        <w:rPr/>
        <w:t xml:space="preserve">In 2007, Proton launch its new sedan as replacement version for Wira Sedan but with new name, Persona, which was previously used as an export name for models outside Malaysia. The new Proton Saga replacement model (codename Proton BLM) was launched on 18 January 2008. The new Saga is based on the Savvy platform, but using Campro 1. 3L instead of Renault engine. It was announced on August 8, 2008 that Proton is developing a new, fuel-efficient hybrid car to beat rising costs and address environmental concerns. Prime Minister Abdullah Ahmad Badawi told reporters that he had already test-driven the car and urged the company to continue researching energy-saving techonologies. In addition, Proton has entered talks with Mitsubishi Motors once again, and talks are going positive. This includes the Waja replacement based on the Mitsubishi Lancer and the rebadging of Proton Persona and Proton Exora as Mitsubishi vehicles in certain markets. </w:t>
      </w:r>
    </w:p>
    <w:p>
      <w:pPr>
        <w:pStyle w:val="TextBody"/>
        <w:bidi w:val="0"/>
        <w:spacing w:before="0" w:after="283"/>
        <w:jc w:val="start"/>
        <w:rPr/>
      </w:pPr>
      <w:r>
        <w:rPr/>
        <w:t xml:space="preserve">As of 3 August 2008, Proton has produced 3 million cars since 1985, where the 3 millionth car is a second-generation Saga. </w:t>
      </w:r>
    </w:p>
    <w:p>
      <w:pPr>
        <w:pStyle w:val="TextBody"/>
        <w:bidi w:val="0"/>
        <w:spacing w:before="0" w:after="283"/>
        <w:jc w:val="start"/>
        <w:rPr/>
      </w:pPr>
      <w:r>
        <w:rPr/>
        <w:t xml:space="preserve">3 </w:t>
      </w:r>
    </w:p>
    <w:p>
      <w:pPr>
        <w:pStyle w:val="Heading2"/>
        <w:bidi w:val="0"/>
        <w:jc w:val="start"/>
        <w:rPr/>
      </w:pPr>
      <w:r>
        <w:rPr/>
        <w:t xml:space="preserve">PROFILE OF PROTON </w:t>
      </w:r>
    </w:p>
    <w:p>
      <w:pPr>
        <w:pStyle w:val="TextBody"/>
        <w:bidi w:val="0"/>
        <w:spacing w:before="0" w:after="283"/>
        <w:jc w:val="start"/>
        <w:rPr/>
      </w:pPr>
      <w:r>
        <w:rPr/>
        <w:t xml:space="preserve">PROTON was incorporated on 7 May 1983 with three primary national policy objectives: To spearhead the automotive industrialisation process and </w:t>
      </w:r>
    </w:p>
    <w:p>
      <w:pPr>
        <w:pStyle w:val="TextBody"/>
        <w:bidi w:val="0"/>
        <w:spacing w:before="0" w:after="283"/>
        <w:jc w:val="start"/>
        <w:rPr/>
      </w:pPr>
      <w:r>
        <w:rPr/>
        <w:t xml:space="preserve">manufacturing industries; To acquire/upgrade technology and industrial skills within the </w:t>
      </w:r>
    </w:p>
    <w:p>
      <w:pPr>
        <w:pStyle w:val="TextBody"/>
        <w:bidi w:val="0"/>
        <w:spacing w:before="0" w:after="283"/>
        <w:jc w:val="start"/>
        <w:rPr/>
      </w:pPr>
      <w:r>
        <w:rPr/>
        <w:t xml:space="preserve">automotive manufacturing industry; and to strengthen the international competitiveness of Malaysia's industrial capability. </w:t>
      </w:r>
    </w:p>
    <w:p>
      <w:pPr>
        <w:pStyle w:val="TextBody"/>
        <w:bidi w:val="0"/>
        <w:spacing w:before="0" w:after="283"/>
        <w:jc w:val="start"/>
        <w:rPr/>
      </w:pPr>
      <w:r>
        <w:rPr/>
        <w:t xml:space="preserve">PROTON commands a substantial share of the domestic market for passenger cars andover the years has been building up distribution networks in key market centres across the </w:t>
      </w:r>
    </w:p>
    <w:p>
      <w:pPr>
        <w:pStyle w:val="TextBody"/>
        <w:bidi w:val="0"/>
        <w:spacing w:before="0" w:after="283"/>
        <w:jc w:val="start"/>
        <w:rPr/>
      </w:pPr>
      <w:r>
        <w:rPr/>
        <w:t xml:space="preserve">four regions, South-East Asia, the Middle East, United Kingdom / Western Europe, and Australasia. </w:t>
      </w:r>
    </w:p>
    <w:p>
      <w:pPr>
        <w:pStyle w:val="TextBody"/>
        <w:bidi w:val="0"/>
        <w:spacing w:before="0" w:after="283"/>
        <w:jc w:val="start"/>
        <w:rPr/>
      </w:pPr>
      <w:r>
        <w:rPr/>
        <w:t xml:space="preserve">The main business activities of the Group encompass vehicle engineering, research &amp; development, manufacturing, distribution and after-sales services. The Group is also involved </w:t>
      </w:r>
    </w:p>
    <w:p>
      <w:pPr>
        <w:pStyle w:val="TextBody"/>
        <w:bidi w:val="0"/>
        <w:spacing w:before="0" w:after="283"/>
        <w:jc w:val="start"/>
        <w:rPr/>
      </w:pPr>
      <w:r>
        <w:rPr/>
        <w:t xml:space="preserve">in financial services and property management in supporting the main business activities. The Group designs and produces cars for diverse consumer preferences. The portfolio of PROTON models includes the reliable family-sedan Waja, the stylish Gen. 2, the elegant Perdana V6, the versatile Arena, the proven Saga range, the fun-to-drive Savvy, the desirable sporty Satria Neo and the '2008 Best Model of the Year' winner, the Persona. The Group also has in its portfolio, the world-renowned Lotus sports cars, with models such as Elise, Esprit, Exige, Europa and the recently Exora to suit a range of customer demands and preferences. The Group conducts research in its centres in Malaysia and the United Kingdom on new technologies to create cars that are unique in both design and driving performance. Through Lotus, the Group provides comprehensive and versatile consultancy services to many of the world's OEMs and Tier 1 suppliers. </w:t>
      </w:r>
    </w:p>
    <w:p>
      <w:pPr>
        <w:pStyle w:val="TextBody"/>
        <w:bidi w:val="0"/>
        <w:spacing w:before="0" w:after="283"/>
        <w:jc w:val="start"/>
        <w:rPr/>
      </w:pPr>
      <w:r>
        <w:rPr/>
        <w:t xml:space="preserve">4 </w:t>
      </w:r>
    </w:p>
    <w:p>
      <w:pPr>
        <w:pStyle w:val="TextBody"/>
        <w:bidi w:val="0"/>
        <w:spacing w:before="0" w:after="283"/>
        <w:jc w:val="start"/>
        <w:rPr/>
      </w:pPr>
      <w:r>
        <w:rPr/>
        <w:t xml:space="preserve">Currently, the Group has almost 12, 000 employees who are involved in the whole value chain of the business, from research, design, development, testing, stamping, casting, machining and assembly to marketing, distribution and after-sales services. Strong customer orientation and competitively priced products are the foundation of our business and essential to our success. We aim to maintain market leadership by continuing to develop innovative products and satisfy our customers needs better and enhance profitability. </w:t>
      </w:r>
    </w:p>
    <w:p>
      <w:pPr>
        <w:pStyle w:val="Heading2"/>
        <w:bidi w:val="0"/>
        <w:jc w:val="start"/>
        <w:rPr/>
      </w:pPr>
      <w:r>
        <w:rPr/>
        <w:t xml:space="preserve">FINANCIAL PERFORMANCE </w:t>
      </w:r>
    </w:p>
    <w:p>
      <w:pPr>
        <w:pStyle w:val="TextBody"/>
        <w:bidi w:val="0"/>
        <w:spacing w:before="0" w:after="283"/>
        <w:jc w:val="start"/>
        <w:rPr/>
      </w:pPr>
      <w:r>
        <w:rPr/>
        <w:t xml:space="preserve">The markedly improved market condition during the first half of the year under review saw an improvement in terms of sales and revenue for PROTON. With sales increase of 9%, our revenue was positively impacted with an increase of 15% compared to 2008. Nevertheless, Proton are mindful of the challenges to be faced in the next financial year and </w:t>
      </w:r>
    </w:p>
    <w:p>
      <w:pPr>
        <w:pStyle w:val="TextBody"/>
        <w:bidi w:val="0"/>
        <w:spacing w:before="0" w:after="283"/>
        <w:jc w:val="start"/>
        <w:rPr/>
      </w:pPr>
      <w:r>
        <w:rPr/>
        <w:t xml:space="preserve">beyond. The gloomier second half of the year under review was a reflection and clear </w:t>
      </w:r>
    </w:p>
    <w:p>
      <w:pPr>
        <w:pStyle w:val="TextBody"/>
        <w:bidi w:val="0"/>
        <w:spacing w:before="0" w:after="283"/>
        <w:jc w:val="start"/>
        <w:rPr/>
      </w:pPr>
      <w:r>
        <w:rPr/>
        <w:t xml:space="preserve">indication of the foreseeable future, which will be tough in light of the financial crisis which is greatly impacting the global automotive industry. In light of this, the immediate and prime concern is to reinforce PROTON's foundation and strengthen its balance sheet in order to confidently strive forward and overcome obstacles in order to focus on and aggressively enhance our export programme. </w:t>
      </w:r>
    </w:p>
    <w:p>
      <w:pPr>
        <w:pStyle w:val="TextBody"/>
        <w:bidi w:val="0"/>
        <w:spacing w:before="0" w:after="283"/>
        <w:jc w:val="start"/>
        <w:rPr/>
      </w:pPr>
      <w:r>
        <w:rPr/>
        <w:t xml:space="preserve">Accordingly, for the financial year ended 31 March 2009, PROTON recorded a loss after tax of RM301. 8 million albeit on the back of improved revenue of RM6. 5 billion. This decline was largely due to the one-off exceptional provision for the impairment of property, plant and equipment and inventory write-down for certain models impacted by declining demand. Additionally, PROTON's financial performance for the second half of the financial year was also adversely affected by the accelerated amortisation of dies and jigs for certain models as well as higher commodity prices, increased costs of components and raw materials which arose from higher foreign currency exchange rates, particularly, the Japanese Yen and the US Dollar, coupled with allowance for doubtful debts. </w:t>
      </w:r>
    </w:p>
    <w:p>
      <w:pPr>
        <w:pStyle w:val="TextBody"/>
        <w:bidi w:val="0"/>
        <w:spacing w:before="0" w:after="283"/>
        <w:jc w:val="start"/>
        <w:rPr/>
      </w:pPr>
      <w:r>
        <w:rPr/>
        <w:t xml:space="preserve">5 </w:t>
      </w:r>
    </w:p>
    <w:p>
      <w:pPr>
        <w:pStyle w:val="TextBody"/>
        <w:bidi w:val="0"/>
        <w:spacing w:before="0" w:after="283"/>
        <w:jc w:val="start"/>
        <w:rPr/>
      </w:pPr>
      <w:r>
        <w:rPr/>
        <w:t xml:space="preserve">On a more positive note, the Group's cash and cash equivalents as at 31 March 2009 was maintained close to the RM1 billion mark. This was after taking into account the various </w:t>
      </w:r>
    </w:p>
    <w:p>
      <w:pPr>
        <w:pStyle w:val="TextBody"/>
        <w:bidi w:val="0"/>
        <w:spacing w:before="0" w:after="283"/>
        <w:jc w:val="start"/>
        <w:rPr/>
      </w:pPr>
      <w:r>
        <w:rPr/>
        <w:t xml:space="preserve">research and development (R&amp;D) expenditure undertaken during the financial year to develop its recently launched first home grown multi-purpose vehicle, the Exora; initiatives to take their successful Saga and Persona models into international markets; launch of product refreshers, namely the Persona SE and Satria Neo CPS; and commitment for powertrain development, further product refreshers, as well as new product introduction. </w:t>
      </w:r>
    </w:p>
    <w:p>
      <w:pPr>
        <w:pStyle w:val="TextBody"/>
        <w:bidi w:val="0"/>
        <w:spacing w:before="0" w:after="283"/>
        <w:jc w:val="start"/>
        <w:rPr/>
      </w:pPr>
      <w:r>
        <w:rPr/>
        <w:t xml:space="preserve">In addition, PROTON has received an R&amp;D grant from the Government amounting toRM81 million, under the National Automotive Policy (NAP), in recognition of the Group's </w:t>
      </w:r>
    </w:p>
    <w:p>
      <w:pPr>
        <w:pStyle w:val="TextBody"/>
        <w:bidi w:val="0"/>
        <w:spacing w:before="0" w:after="283"/>
        <w:jc w:val="start"/>
        <w:rPr/>
      </w:pPr>
      <w:r>
        <w:rPr/>
        <w:t xml:space="preserve">investment in R&amp;D amounting to RM162 million. </w:t>
      </w:r>
    </w:p>
    <w:p>
      <w:pPr>
        <w:pStyle w:val="Heading2"/>
        <w:bidi w:val="0"/>
        <w:jc w:val="start"/>
        <w:rPr/>
      </w:pPr>
      <w:r>
        <w:rPr/>
        <w:t xml:space="preserve">SWOT ANALYSIS </w:t>
      </w:r>
    </w:p>
    <w:p>
      <w:pPr>
        <w:pStyle w:val="TextBody"/>
        <w:bidi w:val="0"/>
        <w:spacing w:before="0" w:after="283"/>
        <w:jc w:val="start"/>
        <w:rPr/>
      </w:pPr>
      <w:r>
        <w:rPr/>
        <w:t xml:space="preserve">Data monitor's Proton Holdings Berhad - SWOT Analysis company profile is the essential source for top-level company data and information. Proton Holdings Berhad - SWOT Analysis examines the company's key business structure and operations, history and products, and provides summary analysis of its key revenue lines and strategy. </w:t>
      </w:r>
    </w:p>
    <w:p>
      <w:pPr>
        <w:pStyle w:val="TextBody"/>
        <w:bidi w:val="0"/>
        <w:spacing w:before="0" w:after="283"/>
        <w:jc w:val="start"/>
        <w:rPr/>
      </w:pPr>
      <w:r>
        <w:rPr/>
        <w:t xml:space="preserve">Proton Holdings (Proton) designs and produces cars for diverse consumer markets. The portfolio of Proton models includes the Waja, the Gen. 2, the Arena/Jumbuck, the Savvy, and the Satria Neo. It is headquartered in Shah Alam, and employs about 11, 000 people. The company recorded revenues of MYR7, 796. 9 million (approximately $2, 115. 2 million) during the financial year ended March 2006 (FY2006), a decrease of 8. 1% over 2005. The net profit was MYR4, 908. 7 million (approximately $1, 331. 7 million) in 2006, a decrease of 0. 2% from 2005. the company recorded revenues or MYR6, 486. 6 million ($1, 901million) during the financial year ended March (FY2009), an increase of 15% over FY2008. The net profit loss was MYR301. 8 million ($88. 4 milion) in FY 2009, as compared to net profit of MYR 184. 6 million </w:t>
      </w:r>
    </w:p>
    <w:p>
      <w:pPr>
        <w:pStyle w:val="TextBody"/>
        <w:bidi w:val="0"/>
        <w:spacing w:before="0" w:after="283"/>
        <w:jc w:val="start"/>
        <w:rPr/>
      </w:pPr>
      <w:r>
        <w:rPr/>
        <w:t xml:space="preserve">( 54. 1 million) in FY2008. </w:t>
      </w:r>
    </w:p>
    <w:p>
      <w:pPr>
        <w:pStyle w:val="TextBody"/>
        <w:bidi w:val="0"/>
        <w:spacing w:before="0" w:after="283"/>
        <w:jc w:val="start"/>
        <w:rPr/>
      </w:pPr>
      <w:r>
        <w:rPr/>
        <w:t xml:space="preserve">6 </w:t>
      </w:r>
    </w:p>
    <w:p>
      <w:pPr>
        <w:pStyle w:val="TextBody"/>
        <w:bidi w:val="0"/>
        <w:spacing w:before="0" w:after="283"/>
        <w:jc w:val="start"/>
        <w:rPr/>
      </w:pPr>
      <w:r>
        <w:rPr/>
        <w:t xml:space="preserve">Furthermore, a major scope of the report is to provide all the crucial information on Proton Holdings Berhad required for business and competitor intelligence needs. It's also to contain a study of the major internal and external factors affecting Proton Holdings Berhad in the form of a SWOT analysis as well as a breakdown and examination of leading product revenue streams of Proton Holdings Berhad. Besides that, data is supplemented with details on Proton Holdings Berhad history, key executives, business description, locations and subsidiaries as well as a list of products and services and the latest available statement from Proton Holdings Berhad. </w:t>
      </w:r>
    </w:p>
    <w:p>
      <w:pPr>
        <w:pStyle w:val="Heading2"/>
        <w:bidi w:val="0"/>
        <w:jc w:val="start"/>
        <w:rPr/>
      </w:pPr>
      <w:r>
        <w:rPr/>
        <w:t xml:space="preserve">ECONOMIC ANALYSIS </w:t>
      </w:r>
    </w:p>
    <w:p>
      <w:pPr>
        <w:pStyle w:val="TextBody"/>
        <w:bidi w:val="0"/>
        <w:spacing w:before="0" w:after="283"/>
        <w:jc w:val="start"/>
        <w:rPr/>
      </w:pPr>
      <w:r>
        <w:rPr/>
        <w:t xml:space="preserve">Malaysia economy outlook for 2009 will bound to be a very challenging year for Malaysia, although Malaysia economy is holding up pretty well. The first half of 2009 is expected to be a very tough period for Malaysia. As a conclusion, the impact on Malaysia this year has somehow been cushioned but many are beginning to feel the economic downturn towards the year-end. </w:t>
      </w:r>
    </w:p>
    <w:p>
      <w:pPr>
        <w:pStyle w:val="TextBody"/>
        <w:bidi w:val="0"/>
        <w:spacing w:before="0" w:after="283"/>
        <w:jc w:val="start"/>
        <w:rPr/>
      </w:pPr>
      <w:r>
        <w:rPr/>
        <w:t xml:space="preserve">GDP of Malaysia was contracted by a steep 6. 2% year on year in the first quarter of 2009. The economy is particularly sensitive to changes in world trade such as exports and imports of goods and services that are equivalent to more than 100% of GDP. The output decline eased to 3. 9% in the second quarter. During the first 6 months of this year, the economy contracted by 5. 1% in a broad based downturn that saw weakness spread from exports to investment and private consumption. There is only a decline in imports and increased government consumption provided some offset. Exports in volume terms fell by 16. 3% in the first half of 2009 from the prior-year period reflecting dwindling demand from most of Malaysia's important export markets. This was offset by a 21. 5% fall in import volumes and thus net exports registered growth for the period. Fixed investment contracted by 10. 3%, a sign that many firms deferred or canceled proposed investments seeking to safeguard their balance sheets. Whereby, the private consumption which accounts for around one half of GDP had declined by 0. 1% on account of a fall in disposable incomes in several sectors of the economy. </w:t>
      </w:r>
    </w:p>
    <w:p>
      <w:pPr>
        <w:pStyle w:val="TextBody"/>
        <w:bidi w:val="0"/>
        <w:spacing w:before="0" w:after="283"/>
        <w:jc w:val="start"/>
        <w:rPr/>
      </w:pPr>
      <w:r>
        <w:rPr/>
        <w:t xml:space="preserve">7 </w:t>
      </w:r>
    </w:p>
    <w:p>
      <w:pPr>
        <w:pStyle w:val="TextBody"/>
        <w:bidi w:val="0"/>
        <w:spacing w:before="0" w:after="283"/>
        <w:jc w:val="start"/>
        <w:rPr/>
      </w:pPr>
      <w:r>
        <w:rPr/>
        <w:t xml:space="preserve">Besides that, the more moderate pace of GDP contraction during the second quarter owed much to increased public expenditure and growth in private consumption. Public consumption rose by 1. 0% in the quarter as the Government implemented two fiscal stimulus packages. The first drawn up in November 2008 and a second, larger set of measures in March 2009. The higher public spending together with some stabilization in the labor market and lower </w:t>
      </w:r>
    </w:p>
    <w:p>
      <w:pPr>
        <w:pStyle w:val="TextBody"/>
        <w:bidi w:val="0"/>
        <w:spacing w:before="0" w:after="283"/>
        <w:jc w:val="start"/>
        <w:rPr/>
      </w:pPr>
      <w:r>
        <w:rPr/>
        <w:t xml:space="preserve">consumer prices improved consumer sentiment and led to a 0. 5% increase in private consumption after a decline of 0. 7% in the first quarter. </w:t>
      </w:r>
    </w:p>
    <w:p>
      <w:pPr>
        <w:pStyle w:val="TextBody"/>
        <w:bidi w:val="0"/>
        <w:spacing w:before="0" w:after="283"/>
        <w:jc w:val="start"/>
        <w:rPr/>
      </w:pPr>
      <w:r>
        <w:rPr/>
        <w:t xml:space="preserve">Meanwhile, the inflation has decelerated sharply from a peak of 8. 5% in July-August 2008, so that the consumer price index rose by just 1. 7% in the first 7 months of 2009. Indeed, the index declined by 2. 4% from its year-earlier levels in July 2009 due to falling global commodity prices, slower domestic demand and the base effect of an increase in administered fuel prices in June 2008. However, on a month on- month basis consumer prices edged up by 0. 1% in July, suggesting an easing in deflation pressures. </w:t>
      </w:r>
    </w:p>
    <w:p>
      <w:pPr>
        <w:pStyle w:val="TextBody"/>
        <w:bidi w:val="0"/>
        <w:spacing w:before="0" w:after="283"/>
        <w:jc w:val="start"/>
        <w:rPr/>
      </w:pPr>
      <w:r>
        <w:rPr/>
        <w:t xml:space="preserve">In response to the deteriorating domestic economy and slowing inflation, Bank Negara Malaysia the central bank, reduced its policy interest rate in steps from 3. 5% at the beginning of November 2008 to 2. 0% in February 2009 and its reserve ratio for commercial banks to a record low of 1. 0% from 3. 5% in November 2008. A trade-weighted depreciation of the currency has further relaxed financial conditions. The monetary authorities said in July that the easing of monetary policy, coupled with the two fiscal stimulus packages, are sufficient to support economic activity. </w:t>
      </w:r>
    </w:p>
    <w:p>
      <w:pPr>
        <w:pStyle w:val="Heading2"/>
        <w:bidi w:val="0"/>
        <w:jc w:val="start"/>
        <w:rPr/>
      </w:pPr>
      <w:r>
        <w:rPr/>
        <w:t xml:space="preserve">Monetary Policy </w:t>
      </w:r>
    </w:p>
    <w:p>
      <w:pPr>
        <w:pStyle w:val="TextBody"/>
        <w:bidi w:val="0"/>
        <w:spacing w:before="0" w:after="283"/>
        <w:jc w:val="start"/>
        <w:rPr/>
      </w:pPr>
      <w:r>
        <w:rPr/>
        <w:t xml:space="preserve">Prior to the 1997 Asian Financial Crisis, the Malaysian ringgit was an internationalized currency, which was freely traded around the world. Just before the crisis, the Ringgit was traded RM2. 50 at the dollar. Due to speculative activities, the Ringgit fell as much as RM4. 10 to the dollar in matter of weeks. Bank Negara Malaysia, the nation's central banks decided to impose capital controls to prevent the outflow of the Ringgit in the open market. The fixed change rate was abandoned to floating exchange rate in July 2005. At this point, the Ringgit is still not 8 </w:t>
      </w:r>
    </w:p>
    <w:p>
      <w:pPr>
        <w:pStyle w:val="TextBody"/>
        <w:bidi w:val="0"/>
        <w:spacing w:before="0" w:after="283"/>
        <w:jc w:val="start"/>
        <w:rPr/>
      </w:pPr>
      <w:r>
        <w:rPr/>
        <w:t xml:space="preserve">internationalized. The Ringgit continue to strengthen to 3. 18 to the dollar in March 2008. Meanwhile, many aspect of the capital control has been slowly relaxed by Bank Negara Malaysia. However, the government continues to not internalized the Ringgit. The government stated that the Ringgit will be internationalized once it is ready. </w:t>
      </w:r>
    </w:p>
    <w:p>
      <w:pPr>
        <w:pStyle w:val="TextBody"/>
        <w:bidi w:val="0"/>
        <w:spacing w:before="0" w:after="283"/>
        <w:jc w:val="start"/>
        <w:rPr/>
      </w:pPr>
      <w:r>
        <w:rPr/>
        <w:t xml:space="preserve">Monetary policy in Malaysia was indicate by Overnight Policy Rate (OPR) based on the current 3. 5%, inter bank rate, plus or minus 0. 25% will used as the main basis of BLR computation. Further, the OPR will be the indicator of the monetary policy stance. While, BLR is determined by bank itself and it will attracts investors to invest in any projects in Malaysia. </w:t>
      </w:r>
    </w:p>
    <w:p>
      <w:pPr>
        <w:pStyle w:val="Heading2"/>
        <w:bidi w:val="0"/>
        <w:jc w:val="start"/>
        <w:rPr/>
      </w:pPr>
      <w:r>
        <w:rPr/>
        <w:t xml:space="preserve">MALAYSIA: SECTORAL FORECASTS 2009 </w:t>
      </w:r>
    </w:p>
    <w:p>
      <w:pPr>
        <w:pStyle w:val="Heading2"/>
        <w:bidi w:val="0"/>
        <w:jc w:val="start"/>
        <w:rPr/>
      </w:pPr>
      <w:r>
        <w:rPr/>
        <w:t xml:space="preserve">SectorGrowth (%) </w:t>
      </w:r>
    </w:p>
    <w:p>
      <w:pPr>
        <w:pStyle w:val="TextBody"/>
        <w:bidi w:val="0"/>
        <w:spacing w:before="0" w:after="283"/>
        <w:jc w:val="start"/>
        <w:rPr/>
      </w:pPr>
      <w:r>
        <w:rPr/>
        <w:t xml:space="preserve">Agriculture 3. 3 </w:t>
      </w:r>
    </w:p>
    <w:p>
      <w:pPr>
        <w:pStyle w:val="TextBody"/>
        <w:bidi w:val="0"/>
        <w:spacing w:before="0" w:after="283"/>
        <w:jc w:val="start"/>
        <w:rPr/>
      </w:pPr>
      <w:r>
        <w:rPr/>
        <w:t xml:space="preserve">Mining 2. 7 </w:t>
      </w:r>
    </w:p>
    <w:p>
      <w:pPr>
        <w:pStyle w:val="TextBody"/>
        <w:bidi w:val="0"/>
        <w:spacing w:before="0" w:after="283"/>
        <w:jc w:val="start"/>
        <w:rPr/>
      </w:pPr>
      <w:r>
        <w:rPr/>
        <w:t xml:space="preserve">Manufacturing 3. 0 </w:t>
      </w:r>
    </w:p>
    <w:p>
      <w:pPr>
        <w:pStyle w:val="TextBody"/>
        <w:bidi w:val="0"/>
        <w:spacing w:before="0" w:after="283"/>
        <w:jc w:val="start"/>
        <w:rPr/>
      </w:pPr>
      <w:r>
        <w:rPr/>
        <w:t xml:space="preserve">Construction 0. 0 </w:t>
      </w:r>
    </w:p>
    <w:p>
      <w:pPr>
        <w:pStyle w:val="TextBody"/>
        <w:bidi w:val="0"/>
        <w:spacing w:before="0" w:after="283"/>
        <w:jc w:val="start"/>
        <w:rPr/>
      </w:pPr>
      <w:r>
        <w:rPr/>
        <w:t xml:space="preserve">Services 4. 7 </w:t>
      </w:r>
    </w:p>
    <w:p>
      <w:pPr>
        <w:pStyle w:val="Heading2"/>
        <w:bidi w:val="0"/>
        <w:jc w:val="start"/>
        <w:rPr/>
      </w:pPr>
      <w:r>
        <w:rPr/>
        <w:t xml:space="preserve">Real GDP 4. 0 </w:t>
      </w:r>
    </w:p>
    <w:p>
      <w:pPr>
        <w:pStyle w:val="TextBody"/>
        <w:bidi w:val="0"/>
        <w:spacing w:before="0" w:after="283"/>
        <w:jc w:val="start"/>
        <w:rPr/>
      </w:pPr>
      <w:r>
        <w:rPr/>
        <w:t xml:space="preserve">9 </w:t>
      </w:r>
    </w:p>
    <w:p>
      <w:pPr>
        <w:pStyle w:val="Heading2"/>
        <w:bidi w:val="0"/>
        <w:jc w:val="start"/>
        <w:rPr/>
      </w:pPr>
      <w:r>
        <w:rPr/>
        <w:t xml:space="preserve">RELATIVE VALUATION TECHNIQUES </w:t>
      </w:r>
    </w:p>
    <w:p>
      <w:pPr>
        <w:pStyle w:val="Heading2"/>
        <w:bidi w:val="0"/>
        <w:jc w:val="start"/>
        <w:rPr/>
      </w:pPr>
      <w:r>
        <w:rPr/>
        <w:t xml:space="preserve">a) Year Ended 31 March 2009 </w:t>
      </w:r>
    </w:p>
    <w:p>
      <w:pPr>
        <w:pStyle w:val="TextBody"/>
        <w:bidi w:val="0"/>
        <w:spacing w:before="0" w:after="283"/>
        <w:jc w:val="start"/>
        <w:rPr/>
      </w:pPr>
      <w:r>
        <w:rPr/>
        <w:t xml:space="preserve">Stock price = 1. 58 </w:t>
      </w:r>
    </w:p>
    <w:p>
      <w:pPr>
        <w:pStyle w:val="Heading2"/>
        <w:bidi w:val="0"/>
        <w:jc w:val="start"/>
        <w:rPr/>
      </w:pPr>
      <w:r>
        <w:rPr/>
        <w:t xml:space="preserve">1)Price / Earning Ratio </w:t>
      </w:r>
    </w:p>
    <w:p>
      <w:pPr>
        <w:pStyle w:val="TextBody"/>
        <w:bidi w:val="0"/>
        <w:spacing w:before="0" w:after="283"/>
        <w:jc w:val="start"/>
        <w:rPr/>
      </w:pPr>
      <w:r>
        <w:rPr/>
        <w:t xml:space="preserve">Price / Earning Ratio = </w:t>
      </w:r>
    </w:p>
    <w:p>
      <w:pPr>
        <w:pStyle w:val="Heading2"/>
        <w:bidi w:val="0"/>
        <w:jc w:val="start"/>
        <w:rPr/>
      </w:pPr>
      <w:r>
        <w:rPr/>
        <w:t xml:space="preserve">= </w:t>
      </w:r>
    </w:p>
    <w:p>
      <w:pPr>
        <w:pStyle w:val="TextBody"/>
        <w:bidi w:val="0"/>
        <w:spacing w:before="0" w:after="283"/>
        <w:jc w:val="start"/>
        <w:rPr/>
      </w:pPr>
      <w:r>
        <w:rPr/>
        <w:t xml:space="preserve">= 2. 88 </w:t>
      </w:r>
    </w:p>
    <w:p>
      <w:pPr>
        <w:pStyle w:val="TextBody"/>
        <w:bidi w:val="0"/>
        <w:spacing w:before="0" w:after="283"/>
        <w:jc w:val="start"/>
        <w:rPr/>
      </w:pPr>
      <w:r>
        <w:rPr/>
        <w:t xml:space="preserve">It stock (1. 58) was trading at 2. 88 times the company basic net earning of 0. 54 per share. This mean that Proton Holding would be paying RM2. 88 for every ringgit of Proton earnings. </w:t>
      </w:r>
    </w:p>
    <w:p>
      <w:pPr>
        <w:pStyle w:val="Heading2"/>
        <w:bidi w:val="0"/>
        <w:jc w:val="start"/>
        <w:rPr/>
      </w:pPr>
      <w:r>
        <w:rPr/>
        <w:t xml:space="preserve">2)Price / Cash Flow Ratio </w:t>
      </w:r>
    </w:p>
    <w:p>
      <w:pPr>
        <w:pStyle w:val="TextBody"/>
        <w:bidi w:val="0"/>
        <w:spacing w:before="0" w:after="283"/>
        <w:jc w:val="start"/>
        <w:rPr/>
      </w:pPr>
      <w:r>
        <w:rPr/>
        <w:t xml:space="preserve">Price / Cash Flow Ratio = </w:t>
      </w:r>
    </w:p>
    <w:p>
      <w:pPr>
        <w:pStyle w:val="Heading2"/>
        <w:bidi w:val="0"/>
        <w:jc w:val="start"/>
        <w:rPr/>
      </w:pPr>
      <w:r>
        <w:rPr/>
        <w:t xml:space="preserve">= </w:t>
      </w:r>
    </w:p>
    <w:p>
      <w:pPr>
        <w:pStyle w:val="TextBody"/>
        <w:bidi w:val="0"/>
        <w:spacing w:before="0" w:after="283"/>
        <w:jc w:val="start"/>
        <w:rPr/>
      </w:pPr>
      <w:r>
        <w:rPr/>
        <w:t xml:space="preserve">= 3. 92 </w:t>
      </w:r>
    </w:p>
    <w:p>
      <w:pPr>
        <w:pStyle w:val="TextBody"/>
        <w:bidi w:val="0"/>
        <w:spacing w:before="0" w:after="283"/>
        <w:jc w:val="start"/>
        <w:rPr/>
      </w:pPr>
      <w:r>
        <w:rPr/>
        <w:t xml:space="preserve">It stock (1. 58) was trading at 3. 92 times the company cash flow of 0. 40 per share. </w:t>
      </w:r>
    </w:p>
    <w:p>
      <w:pPr>
        <w:pStyle w:val="Heading2"/>
        <w:bidi w:val="0"/>
        <w:jc w:val="start"/>
        <w:rPr/>
      </w:pPr>
      <w:r>
        <w:rPr/>
        <w:t xml:space="preserve">3)Price / Book Value Ratio </w:t>
      </w:r>
    </w:p>
    <w:p>
      <w:pPr>
        <w:pStyle w:val="TextBody"/>
        <w:bidi w:val="0"/>
        <w:spacing w:before="0" w:after="283"/>
        <w:jc w:val="start"/>
        <w:rPr/>
      </w:pPr>
      <w:r>
        <w:rPr/>
        <w:t xml:space="preserve">Price / Book Value Ratio = </w:t>
      </w:r>
    </w:p>
    <w:p>
      <w:pPr>
        <w:pStyle w:val="Heading2"/>
        <w:bidi w:val="0"/>
        <w:jc w:val="start"/>
        <w:rPr/>
      </w:pPr>
      <w:r>
        <w:rPr/>
        <w:t xml:space="preserve">= </w:t>
      </w:r>
    </w:p>
    <w:p>
      <w:pPr>
        <w:pStyle w:val="TextBody"/>
        <w:bidi w:val="0"/>
        <w:spacing w:before="0" w:after="283"/>
        <w:jc w:val="start"/>
        <w:rPr/>
      </w:pPr>
      <w:r>
        <w:rPr/>
        <w:t xml:space="preserve">= 0. 17 </w:t>
      </w:r>
    </w:p>
    <w:p>
      <w:pPr>
        <w:pStyle w:val="TextBody"/>
        <w:bidi w:val="0"/>
        <w:spacing w:before="0" w:after="283"/>
        <w:jc w:val="start"/>
        <w:rPr/>
      </w:pPr>
      <w:r>
        <w:rPr/>
        <w:t xml:space="preserve">It stock (1. 58) was trading at 0. 17 times, the company book value of 9. 29 per share. </w:t>
      </w:r>
    </w:p>
    <w:p>
      <w:pPr>
        <w:pStyle w:val="TextBody"/>
        <w:bidi w:val="0"/>
        <w:spacing w:before="0" w:after="283"/>
        <w:jc w:val="start"/>
        <w:rPr/>
      </w:pPr>
      <w:r>
        <w:rPr/>
        <w:t xml:space="preserve">10 </w:t>
      </w:r>
    </w:p>
    <w:p>
      <w:pPr>
        <w:pStyle w:val="Heading2"/>
        <w:bidi w:val="0"/>
        <w:jc w:val="start"/>
        <w:rPr/>
      </w:pPr>
      <w:r>
        <w:rPr/>
        <w:t xml:space="preserve">4)Price / Sales Ratio </w:t>
      </w:r>
    </w:p>
    <w:p>
      <w:pPr>
        <w:pStyle w:val="TextBody"/>
        <w:bidi w:val="0"/>
        <w:spacing w:before="0" w:after="283"/>
        <w:jc w:val="start"/>
        <w:rPr/>
      </w:pPr>
      <w:r>
        <w:rPr/>
        <w:t xml:space="preserve">Price / Sales Ratio = </w:t>
      </w:r>
    </w:p>
    <w:p>
      <w:pPr>
        <w:pStyle w:val="Heading2"/>
        <w:bidi w:val="0"/>
        <w:jc w:val="start"/>
        <w:rPr/>
      </w:pPr>
      <w:r>
        <w:rPr/>
        <w:t xml:space="preserve">= </w:t>
      </w:r>
    </w:p>
    <w:p>
      <w:pPr>
        <w:pStyle w:val="TextBody"/>
        <w:bidi w:val="0"/>
        <w:spacing w:before="0" w:after="283"/>
        <w:jc w:val="start"/>
        <w:rPr/>
      </w:pPr>
      <w:r>
        <w:rPr/>
        <w:t xml:space="preserve">= 0. 13 </w:t>
      </w:r>
    </w:p>
    <w:p>
      <w:pPr>
        <w:pStyle w:val="TextBody"/>
        <w:bidi w:val="0"/>
        <w:spacing w:before="0" w:after="283"/>
        <w:jc w:val="start"/>
        <w:rPr/>
      </w:pPr>
      <w:r>
        <w:rPr/>
        <w:t xml:space="preserve">It stock (1. 58) was trading at 0. 13 times, the company sales of 11. 81 per share. This means that investor would paying RM 0. 13 for every ringgit of Proton Holding sales. </w:t>
      </w:r>
    </w:p>
    <w:p>
      <w:pPr>
        <w:pStyle w:val="Heading2"/>
        <w:bidi w:val="0"/>
        <w:jc w:val="start"/>
        <w:rPr/>
      </w:pPr>
      <w:r>
        <w:rPr/>
        <w:t xml:space="preserve">b) Year Ended 31 March 2008 </w:t>
      </w:r>
    </w:p>
    <w:p>
      <w:pPr>
        <w:pStyle w:val="TextBody"/>
        <w:bidi w:val="0"/>
        <w:spacing w:before="0" w:after="283"/>
        <w:jc w:val="start"/>
        <w:rPr/>
      </w:pPr>
      <w:r>
        <w:rPr/>
        <w:t xml:space="preserve">Stock price = 3. 76 </w:t>
      </w:r>
    </w:p>
    <w:p>
      <w:pPr>
        <w:pStyle w:val="Heading2"/>
        <w:bidi w:val="0"/>
        <w:jc w:val="start"/>
        <w:rPr/>
      </w:pPr>
      <w:r>
        <w:rPr/>
        <w:t xml:space="preserve">1)Price / Earning Ratio </w:t>
      </w:r>
    </w:p>
    <w:p>
      <w:pPr>
        <w:pStyle w:val="TextBody"/>
        <w:bidi w:val="0"/>
        <w:spacing w:before="0" w:after="283"/>
        <w:jc w:val="start"/>
        <w:rPr/>
      </w:pPr>
      <w:r>
        <w:rPr/>
        <w:t xml:space="preserve">Price / Earning Ratio = </w:t>
      </w:r>
    </w:p>
    <w:p>
      <w:pPr>
        <w:pStyle w:val="Heading2"/>
        <w:bidi w:val="0"/>
        <w:jc w:val="start"/>
        <w:rPr/>
      </w:pPr>
      <w:r>
        <w:rPr/>
        <w:t xml:space="preserve">= </w:t>
      </w:r>
    </w:p>
    <w:p>
      <w:pPr>
        <w:pStyle w:val="TextBody"/>
        <w:bidi w:val="0"/>
        <w:spacing w:before="0" w:after="283"/>
        <w:jc w:val="start"/>
        <w:rPr/>
      </w:pPr>
      <w:r>
        <w:rPr/>
        <w:t xml:space="preserve">= 3. 50 </w:t>
      </w:r>
    </w:p>
    <w:p>
      <w:pPr>
        <w:pStyle w:val="Heading2"/>
        <w:bidi w:val="0"/>
        <w:jc w:val="start"/>
        <w:rPr/>
      </w:pPr>
      <w:r>
        <w:rPr/>
        <w:t xml:space="preserve">2)Price / Cash Flow Ratio </w:t>
      </w:r>
    </w:p>
    <w:p>
      <w:pPr>
        <w:pStyle w:val="TextBody"/>
        <w:bidi w:val="0"/>
        <w:spacing w:before="0" w:after="283"/>
        <w:jc w:val="start"/>
        <w:rPr/>
      </w:pPr>
      <w:r>
        <w:rPr/>
        <w:t xml:space="preserve">Price / Cash Flow Ratio = </w:t>
      </w:r>
    </w:p>
    <w:p>
      <w:pPr>
        <w:pStyle w:val="Heading2"/>
        <w:bidi w:val="0"/>
        <w:jc w:val="start"/>
        <w:rPr/>
      </w:pPr>
      <w:r>
        <w:rPr/>
        <w:t xml:space="preserve">= </w:t>
      </w:r>
    </w:p>
    <w:p>
      <w:pPr>
        <w:pStyle w:val="TextBody"/>
        <w:bidi w:val="0"/>
        <w:spacing w:before="0" w:after="283"/>
        <w:jc w:val="start"/>
        <w:rPr/>
      </w:pPr>
      <w:r>
        <w:rPr/>
        <w:t xml:space="preserve">= 2. 44 </w:t>
      </w:r>
    </w:p>
    <w:p>
      <w:pPr>
        <w:pStyle w:val="TextBody"/>
        <w:bidi w:val="0"/>
        <w:spacing w:before="0" w:after="283"/>
        <w:jc w:val="start"/>
        <w:rPr/>
      </w:pPr>
      <w:r>
        <w:rPr/>
        <w:t xml:space="preserve">11 </w:t>
      </w:r>
    </w:p>
    <w:p>
      <w:pPr>
        <w:pStyle w:val="Heading2"/>
        <w:bidi w:val="0"/>
        <w:jc w:val="start"/>
        <w:rPr/>
      </w:pPr>
      <w:r>
        <w:rPr/>
        <w:t xml:space="preserve">3)Price / Book Value Ratio </w:t>
      </w:r>
    </w:p>
    <w:p>
      <w:pPr>
        <w:pStyle w:val="TextBody"/>
        <w:bidi w:val="0"/>
        <w:spacing w:before="0" w:after="283"/>
        <w:jc w:val="start"/>
        <w:rPr/>
      </w:pPr>
      <w:r>
        <w:rPr/>
        <w:t xml:space="preserve">Price / Book Value Ratio = </w:t>
      </w:r>
    </w:p>
    <w:p>
      <w:pPr>
        <w:pStyle w:val="Heading2"/>
        <w:bidi w:val="0"/>
        <w:jc w:val="start"/>
        <w:rPr/>
      </w:pPr>
      <w:r>
        <w:rPr/>
        <w:t xml:space="preserve">= </w:t>
      </w:r>
    </w:p>
    <w:p>
      <w:pPr>
        <w:pStyle w:val="TextBody"/>
        <w:bidi w:val="0"/>
        <w:spacing w:before="0" w:after="283"/>
        <w:jc w:val="start"/>
        <w:rPr/>
      </w:pPr>
      <w:r>
        <w:rPr/>
        <w:t xml:space="preserve">= 0. 38 </w:t>
      </w:r>
    </w:p>
    <w:p>
      <w:pPr>
        <w:pStyle w:val="Heading2"/>
        <w:bidi w:val="0"/>
        <w:jc w:val="start"/>
        <w:rPr/>
      </w:pPr>
      <w:r>
        <w:rPr/>
        <w:t xml:space="preserve">4)Price / Sales Ratio </w:t>
      </w:r>
    </w:p>
    <w:p>
      <w:pPr>
        <w:pStyle w:val="TextBody"/>
        <w:bidi w:val="0"/>
        <w:spacing w:before="0" w:after="283"/>
        <w:jc w:val="start"/>
        <w:rPr/>
      </w:pPr>
      <w:r>
        <w:rPr/>
        <w:t xml:space="preserve">Price / Sales Ratio = </w:t>
      </w:r>
    </w:p>
    <w:p>
      <w:pPr>
        <w:pStyle w:val="Heading2"/>
        <w:bidi w:val="0"/>
        <w:jc w:val="start"/>
        <w:rPr/>
      </w:pPr>
      <w:r>
        <w:rPr/>
        <w:t xml:space="preserve">= </w:t>
      </w:r>
    </w:p>
    <w:p>
      <w:pPr>
        <w:pStyle w:val="TextBody"/>
        <w:bidi w:val="0"/>
        <w:spacing w:before="0" w:after="283"/>
        <w:jc w:val="start"/>
        <w:rPr/>
      </w:pPr>
      <w:r>
        <w:rPr/>
        <w:t xml:space="preserve">= 0. 36 </w:t>
      </w:r>
    </w:p>
    <w:p>
      <w:pPr>
        <w:pStyle w:val="Heading2"/>
        <w:bidi w:val="0"/>
        <w:jc w:val="start"/>
        <w:rPr/>
      </w:pPr>
      <w:r>
        <w:rPr/>
        <w:t xml:space="preserve">c) Year Ended 31 March 2007 </w:t>
      </w:r>
    </w:p>
    <w:p>
      <w:pPr>
        <w:pStyle w:val="TextBody"/>
        <w:bidi w:val="0"/>
        <w:spacing w:before="0" w:after="283"/>
        <w:jc w:val="start"/>
        <w:rPr/>
      </w:pPr>
      <w:r>
        <w:rPr/>
        <w:t xml:space="preserve">Stock price = 6. 47 </w:t>
      </w:r>
    </w:p>
    <w:p>
      <w:pPr>
        <w:pStyle w:val="Heading2"/>
        <w:bidi w:val="0"/>
        <w:jc w:val="start"/>
        <w:rPr/>
      </w:pPr>
      <w:r>
        <w:rPr/>
        <w:t xml:space="preserve">1)Price / Earning Ratio </w:t>
      </w:r>
    </w:p>
    <w:p>
      <w:pPr>
        <w:pStyle w:val="TextBody"/>
        <w:bidi w:val="0"/>
        <w:spacing w:before="0" w:after="283"/>
        <w:jc w:val="start"/>
        <w:rPr/>
      </w:pPr>
      <w:r>
        <w:rPr/>
        <w:t xml:space="preserve">Price / Earning Ratio = </w:t>
      </w:r>
    </w:p>
    <w:p>
      <w:pPr>
        <w:pStyle w:val="Heading2"/>
        <w:bidi w:val="0"/>
        <w:jc w:val="start"/>
        <w:rPr/>
      </w:pPr>
      <w:r>
        <w:rPr/>
        <w:t xml:space="preserve">= </w:t>
      </w:r>
    </w:p>
    <w:p>
      <w:pPr>
        <w:pStyle w:val="TextBody"/>
        <w:bidi w:val="0"/>
        <w:spacing w:before="0" w:after="283"/>
        <w:jc w:val="start"/>
        <w:rPr/>
      </w:pPr>
      <w:r>
        <w:rPr/>
        <w:t xml:space="preserve">= 19. 25 </w:t>
      </w:r>
    </w:p>
    <w:p>
      <w:pPr>
        <w:pStyle w:val="TextBody"/>
        <w:bidi w:val="0"/>
        <w:spacing w:before="0" w:after="283"/>
        <w:jc w:val="start"/>
        <w:rPr/>
      </w:pPr>
      <w:r>
        <w:rPr/>
        <w:t xml:space="preserve">12 </w:t>
      </w:r>
    </w:p>
    <w:p>
      <w:pPr>
        <w:pStyle w:val="Heading2"/>
        <w:bidi w:val="0"/>
        <w:jc w:val="start"/>
        <w:rPr/>
      </w:pPr>
      <w:r>
        <w:rPr/>
        <w:t xml:space="preserve">2)Price / Cash Flow Ratio </w:t>
      </w:r>
    </w:p>
    <w:p>
      <w:pPr>
        <w:pStyle w:val="TextBody"/>
        <w:bidi w:val="0"/>
        <w:spacing w:before="0" w:after="283"/>
        <w:jc w:val="start"/>
        <w:rPr/>
      </w:pPr>
      <w:r>
        <w:rPr/>
        <w:t xml:space="preserve">Price / Cash Flow Ratio = </w:t>
      </w:r>
    </w:p>
    <w:p>
      <w:pPr>
        <w:pStyle w:val="Heading2"/>
        <w:bidi w:val="0"/>
        <w:jc w:val="start"/>
        <w:rPr/>
      </w:pPr>
      <w:r>
        <w:rPr/>
        <w:t xml:space="preserve">= </w:t>
      </w:r>
    </w:p>
    <w:p>
      <w:pPr>
        <w:pStyle w:val="TextBody"/>
        <w:bidi w:val="0"/>
        <w:spacing w:before="0" w:after="283"/>
        <w:jc w:val="start"/>
        <w:rPr/>
      </w:pPr>
      <w:r>
        <w:rPr/>
        <w:t xml:space="preserve">= 36. 78 </w:t>
      </w:r>
    </w:p>
    <w:p>
      <w:pPr>
        <w:pStyle w:val="Heading2"/>
        <w:bidi w:val="0"/>
        <w:jc w:val="start"/>
        <w:rPr/>
      </w:pPr>
      <w:r>
        <w:rPr/>
        <w:t xml:space="preserve">3)Price / Book Value Ratio </w:t>
      </w:r>
    </w:p>
    <w:p>
      <w:pPr>
        <w:pStyle w:val="TextBody"/>
        <w:bidi w:val="0"/>
        <w:spacing w:before="0" w:after="283"/>
        <w:jc w:val="start"/>
        <w:rPr/>
      </w:pPr>
      <w:r>
        <w:rPr/>
        <w:t xml:space="preserve">Price / Book Value Ratio = </w:t>
      </w:r>
    </w:p>
    <w:p>
      <w:pPr>
        <w:pStyle w:val="Heading2"/>
        <w:bidi w:val="0"/>
        <w:jc w:val="start"/>
        <w:rPr/>
      </w:pPr>
      <w:r>
        <w:rPr/>
        <w:t xml:space="preserve">= </w:t>
      </w:r>
    </w:p>
    <w:p>
      <w:pPr>
        <w:pStyle w:val="TextBody"/>
        <w:bidi w:val="0"/>
        <w:spacing w:before="0" w:after="283"/>
        <w:jc w:val="start"/>
        <w:rPr/>
      </w:pPr>
      <w:r>
        <w:rPr/>
        <w:t xml:space="preserve">= 0. 67 </w:t>
      </w:r>
    </w:p>
    <w:p>
      <w:pPr>
        <w:pStyle w:val="Heading2"/>
        <w:bidi w:val="0"/>
        <w:jc w:val="start"/>
        <w:rPr/>
      </w:pPr>
      <w:r>
        <w:rPr/>
        <w:t xml:space="preserve">4)Price / Sales Ratio </w:t>
      </w:r>
    </w:p>
    <w:p>
      <w:pPr>
        <w:pStyle w:val="TextBody"/>
        <w:bidi w:val="0"/>
        <w:spacing w:before="0" w:after="283"/>
        <w:jc w:val="start"/>
        <w:rPr/>
      </w:pPr>
      <w:r>
        <w:rPr/>
        <w:t xml:space="preserve">Price / Sales Ratio = </w:t>
      </w:r>
    </w:p>
    <w:p>
      <w:pPr>
        <w:pStyle w:val="Heading2"/>
        <w:bidi w:val="0"/>
        <w:jc w:val="start"/>
        <w:rPr/>
      </w:pPr>
      <w:r>
        <w:rPr/>
        <w:t xml:space="preserve">= </w:t>
      </w:r>
    </w:p>
    <w:p>
      <w:pPr>
        <w:pStyle w:val="TextBody"/>
        <w:bidi w:val="0"/>
        <w:spacing w:before="0" w:after="283"/>
        <w:jc w:val="start"/>
        <w:rPr/>
      </w:pPr>
      <w:r>
        <w:rPr/>
        <w:t xml:space="preserve">= 0. 75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Price / earning ratio </w:t>
      </w:r>
    </w:p>
    <w:p>
      <w:pPr>
        <w:pStyle w:val="TextBody"/>
        <w:bidi w:val="0"/>
        <w:spacing w:before="0" w:after="283"/>
        <w:jc w:val="start"/>
        <w:rPr/>
      </w:pPr>
      <w:r>
        <w:rPr/>
        <w:t xml:space="preserve">2. 88 </w:t>
      </w:r>
    </w:p>
    <w:p>
      <w:pPr>
        <w:pStyle w:val="TextBody"/>
        <w:bidi w:val="0"/>
        <w:spacing w:before="0" w:after="283"/>
        <w:jc w:val="start"/>
        <w:rPr/>
      </w:pPr>
      <w:r>
        <w:rPr/>
        <w:t xml:space="preserve">3. 50 </w:t>
      </w:r>
    </w:p>
    <w:p>
      <w:pPr>
        <w:pStyle w:val="TextBody"/>
        <w:bidi w:val="0"/>
        <w:spacing w:before="0" w:after="283"/>
        <w:jc w:val="start"/>
        <w:rPr/>
      </w:pPr>
      <w:r>
        <w:rPr/>
        <w:t xml:space="preserve">19. 25 </w:t>
      </w:r>
    </w:p>
    <w:p>
      <w:pPr>
        <w:pStyle w:val="TextBody"/>
        <w:bidi w:val="0"/>
        <w:spacing w:before="0" w:after="283"/>
        <w:jc w:val="start"/>
        <w:rPr/>
      </w:pPr>
      <w:r>
        <w:rPr/>
        <w:t xml:space="preserve">Price/ cash flow ratio </w:t>
      </w:r>
    </w:p>
    <w:p>
      <w:pPr>
        <w:pStyle w:val="TextBody"/>
        <w:bidi w:val="0"/>
        <w:spacing w:before="0" w:after="283"/>
        <w:jc w:val="start"/>
        <w:rPr/>
      </w:pPr>
      <w:r>
        <w:rPr/>
        <w:t xml:space="preserve">3. 92 </w:t>
      </w:r>
    </w:p>
    <w:p>
      <w:pPr>
        <w:pStyle w:val="TextBody"/>
        <w:bidi w:val="0"/>
        <w:spacing w:before="0" w:after="283"/>
        <w:jc w:val="start"/>
        <w:rPr/>
      </w:pPr>
      <w:r>
        <w:rPr/>
        <w:t xml:space="preserve">2. 44 </w:t>
      </w:r>
    </w:p>
    <w:p>
      <w:pPr>
        <w:pStyle w:val="TextBody"/>
        <w:bidi w:val="0"/>
        <w:spacing w:before="0" w:after="283"/>
        <w:jc w:val="start"/>
        <w:rPr/>
      </w:pPr>
      <w:r>
        <w:rPr/>
        <w:t xml:space="preserve">36. 78 </w:t>
      </w:r>
    </w:p>
    <w:p>
      <w:pPr>
        <w:pStyle w:val="TextBody"/>
        <w:bidi w:val="0"/>
        <w:spacing w:before="0" w:after="283"/>
        <w:jc w:val="start"/>
        <w:rPr/>
      </w:pPr>
      <w:r>
        <w:rPr/>
        <w:t xml:space="preserve">Price/book value ratio </w:t>
      </w:r>
    </w:p>
    <w:p>
      <w:pPr>
        <w:pStyle w:val="TextBody"/>
        <w:bidi w:val="0"/>
        <w:spacing w:before="0" w:after="283"/>
        <w:jc w:val="start"/>
        <w:rPr/>
      </w:pPr>
      <w:r>
        <w:rPr/>
        <w:t xml:space="preserve">0. 17 </w:t>
      </w:r>
    </w:p>
    <w:p>
      <w:pPr>
        <w:pStyle w:val="TextBody"/>
        <w:bidi w:val="0"/>
        <w:spacing w:before="0" w:after="283"/>
        <w:jc w:val="start"/>
        <w:rPr/>
      </w:pPr>
      <w:r>
        <w:rPr/>
        <w:t xml:space="preserve">0. 38 </w:t>
      </w:r>
    </w:p>
    <w:p>
      <w:pPr>
        <w:pStyle w:val="TextBody"/>
        <w:bidi w:val="0"/>
        <w:spacing w:before="0" w:after="283"/>
        <w:jc w:val="start"/>
        <w:rPr/>
      </w:pPr>
      <w:r>
        <w:rPr/>
        <w:t xml:space="preserve">0. 67 </w:t>
      </w:r>
    </w:p>
    <w:p>
      <w:pPr>
        <w:pStyle w:val="TextBody"/>
        <w:bidi w:val="0"/>
        <w:spacing w:before="0" w:after="283"/>
        <w:jc w:val="start"/>
        <w:rPr/>
      </w:pPr>
      <w:r>
        <w:rPr/>
        <w:t xml:space="preserve">Price/sales ratio </w:t>
      </w:r>
    </w:p>
    <w:p>
      <w:pPr>
        <w:pStyle w:val="TextBody"/>
        <w:bidi w:val="0"/>
        <w:spacing w:before="0" w:after="283"/>
        <w:jc w:val="start"/>
        <w:rPr/>
      </w:pPr>
      <w:r>
        <w:rPr/>
        <w:t xml:space="preserve">0. 13 </w:t>
      </w:r>
    </w:p>
    <w:p>
      <w:pPr>
        <w:pStyle w:val="TextBody"/>
        <w:bidi w:val="0"/>
        <w:spacing w:before="0" w:after="283"/>
        <w:jc w:val="start"/>
        <w:rPr/>
      </w:pPr>
      <w:r>
        <w:rPr/>
        <w:t xml:space="preserve">0. 36 </w:t>
      </w:r>
    </w:p>
    <w:p>
      <w:pPr>
        <w:pStyle w:val="TextBody"/>
        <w:bidi w:val="0"/>
        <w:spacing w:before="0" w:after="283"/>
        <w:jc w:val="start"/>
        <w:rPr/>
      </w:pPr>
      <w:r>
        <w:rPr/>
        <w:t xml:space="preserve">0. 75 </w:t>
      </w:r>
    </w:p>
    <w:p>
      <w:pPr>
        <w:pStyle w:val="TextBody"/>
        <w:bidi w:val="0"/>
        <w:spacing w:before="0" w:after="283"/>
        <w:jc w:val="start"/>
        <w:rPr/>
      </w:pPr>
      <w:r>
        <w:rPr/>
        <w:t xml:space="preserve">13 </w:t>
      </w:r>
    </w:p>
    <w:p>
      <w:pPr>
        <w:pStyle w:val="Heading2"/>
        <w:bidi w:val="0"/>
        <w:jc w:val="start"/>
        <w:rPr/>
      </w:pPr>
      <w:r>
        <w:rPr/>
        <w:t xml:space="preserve">PROTON </w:t>
      </w:r>
    </w:p>
    <w:p>
      <w:pPr>
        <w:pStyle w:val="Heading2"/>
        <w:bidi w:val="0"/>
        <w:jc w:val="start"/>
        <w:rPr/>
      </w:pPr>
      <w:r>
        <w:rPr/>
        <w:t xml:space="preserve">KLSE </w:t>
      </w:r>
    </w:p>
    <w:p>
      <w:pPr>
        <w:pStyle w:val="Heading2"/>
        <w:bidi w:val="0"/>
        <w:jc w:val="start"/>
        <w:rPr/>
      </w:pPr>
      <w:r>
        <w:rPr/>
        <w:t xml:space="preserve">Date </w:t>
      </w:r>
    </w:p>
    <w:p>
      <w:pPr>
        <w:pStyle w:val="Heading2"/>
        <w:bidi w:val="0"/>
        <w:jc w:val="start"/>
        <w:rPr/>
      </w:pPr>
      <w:r>
        <w:rPr/>
        <w:t xml:space="preserve">Adj Close </w:t>
      </w:r>
    </w:p>
    <w:p>
      <w:pPr>
        <w:pStyle w:val="Heading2"/>
        <w:bidi w:val="0"/>
        <w:jc w:val="start"/>
        <w:rPr/>
      </w:pPr>
      <w:r>
        <w:rPr/>
        <w:t xml:space="preserve">Return </w:t>
      </w:r>
    </w:p>
    <w:p>
      <w:pPr>
        <w:pStyle w:val="Heading2"/>
        <w:bidi w:val="0"/>
        <w:jc w:val="start"/>
        <w:rPr/>
      </w:pPr>
      <w:r>
        <w:rPr/>
        <w:t xml:space="preserve">ks-k bars </w:t>
      </w:r>
    </w:p>
    <w:p>
      <w:pPr>
        <w:pStyle w:val="Heading2"/>
        <w:bidi w:val="0"/>
        <w:jc w:val="start"/>
        <w:rPr/>
      </w:pPr>
      <w:r>
        <w:rPr/>
        <w:t xml:space="preserve">(ks-k bars)2 </w:t>
      </w:r>
    </w:p>
    <w:p>
      <w:pPr>
        <w:pStyle w:val="Heading2"/>
        <w:bidi w:val="0"/>
        <w:jc w:val="start"/>
        <w:rPr/>
      </w:pPr>
      <w:r>
        <w:rPr/>
        <w:t xml:space="preserve">Date </w:t>
      </w:r>
    </w:p>
    <w:p>
      <w:pPr>
        <w:pStyle w:val="Heading2"/>
        <w:bidi w:val="0"/>
        <w:jc w:val="start"/>
        <w:rPr/>
      </w:pPr>
      <w:r>
        <w:rPr/>
        <w:t xml:space="preserve">Adj Close </w:t>
      </w:r>
    </w:p>
    <w:p>
      <w:pPr>
        <w:pStyle w:val="Heading2"/>
        <w:bidi w:val="0"/>
        <w:jc w:val="start"/>
        <w:rPr/>
      </w:pPr>
      <w:r>
        <w:rPr/>
        <w:t xml:space="preserve">Return </w:t>
      </w:r>
    </w:p>
    <w:p>
      <w:pPr>
        <w:pStyle w:val="Heading2"/>
        <w:bidi w:val="0"/>
        <w:jc w:val="start"/>
        <w:rPr/>
      </w:pPr>
      <w:r>
        <w:rPr/>
        <w:t xml:space="preserve">km-k barm </w:t>
      </w:r>
    </w:p>
    <w:p>
      <w:pPr>
        <w:pStyle w:val="Heading2"/>
        <w:bidi w:val="0"/>
        <w:jc w:val="start"/>
        <w:rPr/>
      </w:pPr>
      <w:r>
        <w:rPr/>
        <w:t xml:space="preserve">(km-k barm)2 </w:t>
      </w:r>
    </w:p>
    <w:p>
      <w:pPr>
        <w:pStyle w:val="Heading2"/>
        <w:bidi w:val="0"/>
        <w:jc w:val="start"/>
        <w:rPr/>
      </w:pPr>
      <w:r>
        <w:rPr/>
        <w:t xml:space="preserve">(ks-k bars)(kM-k barM) </w:t>
      </w:r>
    </w:p>
    <w:p>
      <w:pPr>
        <w:pStyle w:val="TextBody"/>
        <w:bidi w:val="0"/>
        <w:spacing w:before="0" w:after="283"/>
        <w:jc w:val="start"/>
        <w:rPr/>
      </w:pPr>
      <w:r>
        <w:rPr/>
        <w:t xml:space="preserve">1 </w:t>
      </w:r>
    </w:p>
    <w:p>
      <w:pPr>
        <w:pStyle w:val="TextBody"/>
        <w:bidi w:val="0"/>
        <w:spacing w:before="0" w:after="283"/>
        <w:jc w:val="start"/>
        <w:rPr/>
      </w:pPr>
      <w:r>
        <w:rPr/>
        <w:t xml:space="preserve">12/28/2009 </w:t>
      </w:r>
    </w:p>
    <w:p>
      <w:pPr>
        <w:pStyle w:val="TextBody"/>
        <w:bidi w:val="0"/>
        <w:spacing w:before="0" w:after="283"/>
        <w:jc w:val="start"/>
        <w:rPr/>
      </w:pPr>
      <w:r>
        <w:rPr/>
        <w:t xml:space="preserve">3. 91 </w:t>
      </w:r>
    </w:p>
    <w:p>
      <w:pPr>
        <w:pStyle w:val="TextBody"/>
        <w:bidi w:val="0"/>
        <w:jc w:val="start"/>
        <w:rPr/>
      </w:pPr>
      <w:r>
        <w:rPr/>
        <w:t xml:space="preserve">12/28/2009 </w:t>
      </w:r>
    </w:p>
    <w:p>
      <w:pPr>
        <w:pStyle w:val="TextBody"/>
        <w:bidi w:val="0"/>
        <w:spacing w:before="0" w:after="283"/>
        <w:jc w:val="start"/>
        <w:rPr/>
      </w:pPr>
      <w:r>
        <w:rPr/>
        <w:t xml:space="preserve">1272. 78 </w:t>
      </w:r>
    </w:p>
    <w:p>
      <w:pPr>
        <w:pStyle w:val="TextBody"/>
        <w:bidi w:val="0"/>
        <w:jc w:val="start"/>
        <w:rPr/>
      </w:pPr>
      <w:r>
        <w:rPr/>
        <w:t xml:space="preserve">2 </w:t>
      </w:r>
    </w:p>
    <w:p>
      <w:pPr>
        <w:pStyle w:val="TextBody"/>
        <w:bidi w:val="0"/>
        <w:spacing w:before="0" w:after="283"/>
        <w:jc w:val="start"/>
        <w:rPr/>
      </w:pPr>
      <w:r>
        <w:rPr/>
        <w:t xml:space="preserve">12/21/2009 </w:t>
      </w:r>
    </w:p>
    <w:p>
      <w:pPr>
        <w:pStyle w:val="TextBody"/>
        <w:bidi w:val="0"/>
        <w:spacing w:before="0" w:after="283"/>
        <w:jc w:val="start"/>
        <w:rPr/>
      </w:pPr>
      <w:r>
        <w:rPr/>
        <w:t xml:space="preserve">3. 96 </w:t>
      </w:r>
    </w:p>
    <w:p>
      <w:pPr>
        <w:pStyle w:val="TextBody"/>
        <w:bidi w:val="0"/>
        <w:spacing w:before="0" w:after="283"/>
        <w:jc w:val="start"/>
        <w:rPr/>
      </w:pPr>
      <w:r>
        <w:rPr/>
        <w:t xml:space="preserve">0. 00552 </w:t>
      </w:r>
    </w:p>
    <w:p>
      <w:pPr>
        <w:pStyle w:val="TextBody"/>
        <w:bidi w:val="0"/>
        <w:spacing w:before="0" w:after="283"/>
        <w:jc w:val="start"/>
        <w:rPr/>
      </w:pPr>
      <w:r>
        <w:rPr/>
        <w:t xml:space="preserve">0. 00422 </w:t>
      </w:r>
    </w:p>
    <w:p>
      <w:pPr>
        <w:pStyle w:val="TextBody"/>
        <w:bidi w:val="0"/>
        <w:spacing w:before="0" w:after="283"/>
        <w:jc w:val="start"/>
        <w:rPr/>
      </w:pPr>
      <w:r>
        <w:rPr/>
        <w:t xml:space="preserve">0. 0000178 </w:t>
      </w:r>
    </w:p>
    <w:p>
      <w:pPr>
        <w:pStyle w:val="TextBody"/>
        <w:bidi w:val="0"/>
        <w:spacing w:before="0" w:after="283"/>
        <w:jc w:val="start"/>
        <w:rPr/>
      </w:pPr>
      <w:r>
        <w:rPr/>
        <w:t xml:space="preserve">12/21/2009 </w:t>
      </w:r>
    </w:p>
    <w:p>
      <w:pPr>
        <w:pStyle w:val="TextBody"/>
        <w:bidi w:val="0"/>
        <w:spacing w:before="0" w:after="283"/>
        <w:jc w:val="start"/>
        <w:rPr/>
      </w:pPr>
      <w:r>
        <w:rPr/>
        <w:t xml:space="preserve">1263. 94 </w:t>
      </w:r>
    </w:p>
    <w:p>
      <w:pPr>
        <w:pStyle w:val="TextBody"/>
        <w:bidi w:val="0"/>
        <w:spacing w:before="0" w:after="283"/>
        <w:jc w:val="start"/>
        <w:rPr/>
      </w:pPr>
      <w:r>
        <w:rPr/>
        <w:t xml:space="preserve">-0. 00303 </w:t>
      </w:r>
    </w:p>
    <w:p>
      <w:pPr>
        <w:pStyle w:val="TextBody"/>
        <w:bidi w:val="0"/>
        <w:spacing w:before="0" w:after="283"/>
        <w:jc w:val="start"/>
        <w:rPr/>
      </w:pPr>
      <w:r>
        <w:rPr/>
        <w:t xml:space="preserve">-0. 00248 </w:t>
      </w:r>
    </w:p>
    <w:p>
      <w:pPr>
        <w:pStyle w:val="TextBody"/>
        <w:bidi w:val="0"/>
        <w:spacing w:before="0" w:after="283"/>
        <w:jc w:val="start"/>
        <w:rPr/>
      </w:pPr>
      <w:r>
        <w:rPr/>
        <w:t xml:space="preserve">0. 0000061 </w:t>
      </w:r>
    </w:p>
    <w:p>
      <w:pPr>
        <w:pStyle w:val="TextBody"/>
        <w:bidi w:val="0"/>
        <w:spacing w:before="0" w:after="283"/>
        <w:jc w:val="start"/>
        <w:rPr/>
      </w:pPr>
      <w:r>
        <w:rPr/>
        <w:t xml:space="preserve">-0. 00001045537 </w:t>
      </w:r>
    </w:p>
    <w:p>
      <w:pPr>
        <w:pStyle w:val="TextBody"/>
        <w:bidi w:val="0"/>
        <w:spacing w:before="0" w:after="283"/>
        <w:jc w:val="start"/>
        <w:rPr/>
      </w:pPr>
      <w:r>
        <w:rPr/>
        <w:t xml:space="preserve">3 </w:t>
      </w:r>
    </w:p>
    <w:p>
      <w:pPr>
        <w:pStyle w:val="TextBody"/>
        <w:bidi w:val="0"/>
        <w:spacing w:before="0" w:after="283"/>
        <w:jc w:val="start"/>
        <w:rPr/>
      </w:pPr>
      <w:r>
        <w:rPr/>
        <w:t xml:space="preserve">12/14/2009 </w:t>
      </w:r>
    </w:p>
    <w:p>
      <w:pPr>
        <w:pStyle w:val="TextBody"/>
        <w:bidi w:val="0"/>
        <w:spacing w:before="0" w:after="283"/>
        <w:jc w:val="start"/>
        <w:rPr/>
      </w:pPr>
      <w:r>
        <w:rPr/>
        <w:t xml:space="preserve">3. 83 </w:t>
      </w:r>
    </w:p>
    <w:p>
      <w:pPr>
        <w:pStyle w:val="TextBody"/>
        <w:bidi w:val="0"/>
        <w:spacing w:before="0" w:after="283"/>
        <w:jc w:val="start"/>
        <w:rPr/>
      </w:pPr>
      <w:r>
        <w:rPr/>
        <w:t xml:space="preserve">-0. 01450 </w:t>
      </w:r>
    </w:p>
    <w:p>
      <w:pPr>
        <w:pStyle w:val="TextBody"/>
        <w:bidi w:val="0"/>
        <w:spacing w:before="0" w:after="283"/>
        <w:jc w:val="start"/>
        <w:rPr/>
      </w:pPr>
      <w:r>
        <w:rPr/>
        <w:t xml:space="preserve">-0. 01580 </w:t>
      </w:r>
    </w:p>
    <w:p>
      <w:pPr>
        <w:pStyle w:val="TextBody"/>
        <w:bidi w:val="0"/>
        <w:spacing w:before="0" w:after="283"/>
        <w:jc w:val="start"/>
        <w:rPr/>
      </w:pPr>
      <w:r>
        <w:rPr/>
        <w:t xml:space="preserve">0. 0002495 </w:t>
      </w:r>
    </w:p>
    <w:p>
      <w:pPr>
        <w:pStyle w:val="TextBody"/>
        <w:bidi w:val="0"/>
        <w:spacing w:before="0" w:after="283"/>
        <w:jc w:val="start"/>
        <w:rPr/>
      </w:pPr>
      <w:r>
        <w:rPr/>
        <w:t xml:space="preserve">12/14/2009 </w:t>
      </w:r>
    </w:p>
    <w:p>
      <w:pPr>
        <w:pStyle w:val="TextBody"/>
        <w:bidi w:val="0"/>
        <w:spacing w:before="0" w:after="283"/>
        <w:jc w:val="start"/>
        <w:rPr/>
      </w:pPr>
      <w:r>
        <w:rPr/>
        <w:t xml:space="preserve">1266. 97 </w:t>
      </w:r>
    </w:p>
    <w:p>
      <w:pPr>
        <w:pStyle w:val="TextBody"/>
        <w:bidi w:val="0"/>
        <w:spacing w:before="0" w:after="283"/>
        <w:jc w:val="start"/>
        <w:rPr/>
      </w:pPr>
      <w:r>
        <w:rPr/>
        <w:t xml:space="preserve">0. 00104 </w:t>
      </w:r>
    </w:p>
    <w:p>
      <w:pPr>
        <w:pStyle w:val="TextBody"/>
        <w:bidi w:val="0"/>
        <w:spacing w:before="0" w:after="283"/>
        <w:jc w:val="start"/>
        <w:rPr/>
      </w:pPr>
      <w:r>
        <w:rPr/>
        <w:t xml:space="preserve">0. 00159 </w:t>
      </w:r>
    </w:p>
    <w:p>
      <w:pPr>
        <w:pStyle w:val="TextBody"/>
        <w:bidi w:val="0"/>
        <w:spacing w:before="0" w:after="283"/>
        <w:jc w:val="start"/>
        <w:rPr/>
      </w:pPr>
      <w:r>
        <w:rPr/>
        <w:t xml:space="preserve">0. 0000025 </w:t>
      </w:r>
    </w:p>
    <w:p>
      <w:pPr>
        <w:pStyle w:val="TextBody"/>
        <w:bidi w:val="0"/>
        <w:spacing w:before="0" w:after="283"/>
        <w:jc w:val="start"/>
        <w:rPr/>
      </w:pPr>
      <w:r>
        <w:rPr/>
        <w:t xml:space="preserve">-0. 00002509608 </w:t>
      </w:r>
    </w:p>
    <w:p>
      <w:pPr>
        <w:pStyle w:val="TextBody"/>
        <w:bidi w:val="0"/>
        <w:spacing w:before="0" w:after="283"/>
        <w:jc w:val="start"/>
        <w:rPr/>
      </w:pPr>
      <w:r>
        <w:rPr/>
        <w:t xml:space="preserve">4 </w:t>
      </w:r>
    </w:p>
    <w:p>
      <w:pPr>
        <w:pStyle w:val="TextBody"/>
        <w:bidi w:val="0"/>
        <w:spacing w:before="0" w:after="283"/>
        <w:jc w:val="start"/>
        <w:rPr/>
      </w:pPr>
      <w:r>
        <w:rPr/>
        <w:t xml:space="preserve">12/7/2009 </w:t>
      </w:r>
    </w:p>
    <w:p>
      <w:pPr>
        <w:pStyle w:val="TextBody"/>
        <w:bidi w:val="0"/>
        <w:spacing w:before="0" w:after="283"/>
        <w:jc w:val="start"/>
        <w:rPr/>
      </w:pPr>
      <w:r>
        <w:rPr/>
        <w:t xml:space="preserve">3. 9 </w:t>
      </w:r>
    </w:p>
    <w:p>
      <w:pPr>
        <w:pStyle w:val="TextBody"/>
        <w:bidi w:val="0"/>
        <w:spacing w:before="0" w:after="283"/>
        <w:jc w:val="start"/>
        <w:rPr/>
      </w:pPr>
      <w:r>
        <w:rPr/>
        <w:t xml:space="preserve">0. 00787 </w:t>
      </w:r>
    </w:p>
    <w:p>
      <w:pPr>
        <w:pStyle w:val="TextBody"/>
        <w:bidi w:val="0"/>
        <w:spacing w:before="0" w:after="283"/>
        <w:jc w:val="start"/>
        <w:rPr/>
      </w:pPr>
      <w:r>
        <w:rPr/>
        <w:t xml:space="preserve">0. 00657 </w:t>
      </w:r>
    </w:p>
    <w:p>
      <w:pPr>
        <w:pStyle w:val="TextBody"/>
        <w:bidi w:val="0"/>
        <w:spacing w:before="0" w:after="283"/>
        <w:jc w:val="start"/>
        <w:rPr/>
      </w:pPr>
      <w:r>
        <w:rPr/>
        <w:t xml:space="preserve">0. 0000431 </w:t>
      </w:r>
    </w:p>
    <w:p>
      <w:pPr>
        <w:pStyle w:val="TextBody"/>
        <w:bidi w:val="0"/>
        <w:spacing w:before="0" w:after="283"/>
        <w:jc w:val="start"/>
        <w:rPr/>
      </w:pPr>
      <w:r>
        <w:rPr/>
        <w:t xml:space="preserve">12/7/2009 </w:t>
      </w:r>
    </w:p>
    <w:p>
      <w:pPr>
        <w:pStyle w:val="TextBody"/>
        <w:bidi w:val="0"/>
        <w:spacing w:before="0" w:after="283"/>
        <w:jc w:val="start"/>
        <w:rPr/>
      </w:pPr>
      <w:r>
        <w:rPr/>
        <w:t xml:space="preserve">1260 </w:t>
      </w:r>
    </w:p>
    <w:p>
      <w:pPr>
        <w:pStyle w:val="TextBody"/>
        <w:bidi w:val="0"/>
        <w:spacing w:before="0" w:after="283"/>
        <w:jc w:val="start"/>
        <w:rPr/>
      </w:pPr>
      <w:r>
        <w:rPr/>
        <w:t xml:space="preserve">-0. 00240 </w:t>
      </w:r>
    </w:p>
    <w:p>
      <w:pPr>
        <w:pStyle w:val="TextBody"/>
        <w:bidi w:val="0"/>
        <w:spacing w:before="0" w:after="283"/>
        <w:jc w:val="start"/>
        <w:rPr/>
      </w:pPr>
      <w:r>
        <w:rPr/>
        <w:t xml:space="preserve">-0. 00185 </w:t>
      </w:r>
    </w:p>
    <w:p>
      <w:pPr>
        <w:pStyle w:val="TextBody"/>
        <w:bidi w:val="0"/>
        <w:spacing w:before="0" w:after="283"/>
        <w:jc w:val="start"/>
        <w:rPr/>
      </w:pPr>
      <w:r>
        <w:rPr/>
        <w:t xml:space="preserve">0. 0000034 </w:t>
      </w:r>
    </w:p>
    <w:p>
      <w:pPr>
        <w:pStyle w:val="TextBody"/>
        <w:bidi w:val="0"/>
        <w:spacing w:before="0" w:after="283"/>
        <w:jc w:val="start"/>
        <w:rPr/>
      </w:pPr>
      <w:r>
        <w:rPr/>
        <w:t xml:space="preserve">-0. 00001212782 </w:t>
      </w:r>
    </w:p>
    <w:p>
      <w:pPr>
        <w:pStyle w:val="TextBody"/>
        <w:bidi w:val="0"/>
        <w:spacing w:before="0" w:after="283"/>
        <w:jc w:val="start"/>
        <w:rPr/>
      </w:pPr>
      <w:r>
        <w:rPr/>
        <w:t xml:space="preserve">5 </w:t>
      </w:r>
    </w:p>
    <w:p>
      <w:pPr>
        <w:pStyle w:val="TextBody"/>
        <w:bidi w:val="0"/>
        <w:spacing w:before="0" w:after="283"/>
        <w:jc w:val="start"/>
        <w:rPr/>
      </w:pPr>
      <w:r>
        <w:rPr/>
        <w:t xml:space="preserve">11/30/2009 </w:t>
      </w:r>
    </w:p>
    <w:p>
      <w:pPr>
        <w:pStyle w:val="TextBody"/>
        <w:bidi w:val="0"/>
        <w:spacing w:before="0" w:after="283"/>
        <w:jc w:val="start"/>
        <w:rPr/>
      </w:pPr>
      <w:r>
        <w:rPr/>
        <w:t xml:space="preserve">4. 03 </w:t>
      </w:r>
    </w:p>
    <w:p>
      <w:pPr>
        <w:pStyle w:val="TextBody"/>
        <w:bidi w:val="0"/>
        <w:spacing w:before="0" w:after="283"/>
        <w:jc w:val="start"/>
        <w:rPr/>
      </w:pPr>
      <w:r>
        <w:rPr/>
        <w:t xml:space="preserve">0. 01424 </w:t>
      </w:r>
    </w:p>
    <w:p>
      <w:pPr>
        <w:pStyle w:val="TextBody"/>
        <w:bidi w:val="0"/>
        <w:spacing w:before="0" w:after="283"/>
        <w:jc w:val="start"/>
        <w:rPr/>
      </w:pPr>
      <w:r>
        <w:rPr/>
        <w:t xml:space="preserve">0. 01294 </w:t>
      </w:r>
    </w:p>
    <w:p>
      <w:pPr>
        <w:pStyle w:val="TextBody"/>
        <w:bidi w:val="0"/>
        <w:spacing w:before="0" w:after="283"/>
        <w:jc w:val="start"/>
        <w:rPr/>
      </w:pPr>
      <w:r>
        <w:rPr/>
        <w:t xml:space="preserve">0. 0001675 </w:t>
      </w:r>
    </w:p>
    <w:p>
      <w:pPr>
        <w:pStyle w:val="TextBody"/>
        <w:bidi w:val="0"/>
        <w:spacing w:before="0" w:after="283"/>
        <w:jc w:val="start"/>
        <w:rPr/>
      </w:pPr>
      <w:r>
        <w:rPr/>
        <w:t xml:space="preserve">11/30/2009 </w:t>
      </w:r>
    </w:p>
    <w:p>
      <w:pPr>
        <w:pStyle w:val="TextBody"/>
        <w:bidi w:val="0"/>
        <w:spacing w:before="0" w:after="283"/>
        <w:jc w:val="start"/>
        <w:rPr/>
      </w:pPr>
      <w:r>
        <w:rPr/>
        <w:t xml:space="preserve">1270. 2 </w:t>
      </w:r>
    </w:p>
    <w:p>
      <w:pPr>
        <w:pStyle w:val="TextBody"/>
        <w:bidi w:val="0"/>
        <w:spacing w:before="0" w:after="283"/>
        <w:jc w:val="start"/>
        <w:rPr/>
      </w:pPr>
      <w:r>
        <w:rPr/>
        <w:t xml:space="preserve">0. 00350 </w:t>
      </w:r>
    </w:p>
    <w:p>
      <w:pPr>
        <w:pStyle w:val="TextBody"/>
        <w:bidi w:val="0"/>
        <w:spacing w:before="0" w:after="283"/>
        <w:jc w:val="start"/>
        <w:rPr/>
      </w:pPr>
      <w:r>
        <w:rPr/>
        <w:t xml:space="preserve">0. 00405 </w:t>
      </w:r>
    </w:p>
    <w:p>
      <w:pPr>
        <w:pStyle w:val="TextBody"/>
        <w:bidi w:val="0"/>
        <w:spacing w:before="0" w:after="283"/>
        <w:jc w:val="start"/>
        <w:rPr/>
      </w:pPr>
      <w:r>
        <w:rPr/>
        <w:t xml:space="preserve">0. 0000164 </w:t>
      </w:r>
    </w:p>
    <w:p>
      <w:pPr>
        <w:pStyle w:val="TextBody"/>
        <w:bidi w:val="0"/>
        <w:spacing w:before="0" w:after="283"/>
        <w:jc w:val="start"/>
        <w:rPr/>
      </w:pPr>
      <w:r>
        <w:rPr/>
        <w:t xml:space="preserve">0. 00005241918 </w:t>
      </w:r>
    </w:p>
    <w:p>
      <w:pPr>
        <w:pStyle w:val="TextBody"/>
        <w:bidi w:val="0"/>
        <w:spacing w:before="0" w:after="283"/>
        <w:jc w:val="start"/>
        <w:rPr/>
      </w:pPr>
      <w:r>
        <w:rPr/>
        <w:t xml:space="preserve">6 </w:t>
      </w:r>
    </w:p>
    <w:p>
      <w:pPr>
        <w:pStyle w:val="TextBody"/>
        <w:bidi w:val="0"/>
        <w:spacing w:before="0" w:after="283"/>
        <w:jc w:val="start"/>
        <w:rPr/>
      </w:pPr>
      <w:r>
        <w:rPr/>
        <w:t xml:space="preserve">11/23/2009 </w:t>
      </w:r>
    </w:p>
    <w:p>
      <w:pPr>
        <w:pStyle w:val="TextBody"/>
        <w:bidi w:val="0"/>
        <w:spacing w:before="0" w:after="283"/>
        <w:jc w:val="start"/>
        <w:rPr/>
      </w:pPr>
      <w:r>
        <w:rPr/>
        <w:t xml:space="preserve">4. 1 </w:t>
      </w:r>
    </w:p>
    <w:p>
      <w:pPr>
        <w:pStyle w:val="TextBody"/>
        <w:bidi w:val="0"/>
        <w:spacing w:before="0" w:after="283"/>
        <w:jc w:val="start"/>
        <w:rPr/>
      </w:pPr>
      <w:r>
        <w:rPr/>
        <w:t xml:space="preserve">0. 00748 </w:t>
      </w:r>
    </w:p>
    <w:p>
      <w:pPr>
        <w:pStyle w:val="TextBody"/>
        <w:bidi w:val="0"/>
        <w:spacing w:before="0" w:after="283"/>
        <w:jc w:val="start"/>
        <w:rPr/>
      </w:pPr>
      <w:r>
        <w:rPr/>
        <w:t xml:space="preserve">0. 00618 </w:t>
      </w:r>
    </w:p>
    <w:p>
      <w:pPr>
        <w:pStyle w:val="TextBody"/>
        <w:bidi w:val="0"/>
        <w:spacing w:before="0" w:after="283"/>
        <w:jc w:val="start"/>
        <w:rPr/>
      </w:pPr>
      <w:r>
        <w:rPr/>
        <w:t xml:space="preserve">0. 0000382 </w:t>
      </w:r>
    </w:p>
    <w:p>
      <w:pPr>
        <w:pStyle w:val="TextBody"/>
        <w:bidi w:val="0"/>
        <w:spacing w:before="0" w:after="283"/>
        <w:jc w:val="start"/>
        <w:rPr/>
      </w:pPr>
      <w:r>
        <w:rPr/>
        <w:t xml:space="preserve">11/23/2009 </w:t>
      </w:r>
    </w:p>
    <w:p>
      <w:pPr>
        <w:pStyle w:val="TextBody"/>
        <w:bidi w:val="0"/>
        <w:spacing w:before="0" w:after="283"/>
        <w:jc w:val="start"/>
        <w:rPr/>
      </w:pPr>
      <w:r>
        <w:rPr/>
        <w:t xml:space="preserve">1270. 61 </w:t>
      </w:r>
    </w:p>
    <w:p>
      <w:pPr>
        <w:pStyle w:val="TextBody"/>
        <w:bidi w:val="0"/>
        <w:spacing w:before="0" w:after="283"/>
        <w:jc w:val="start"/>
        <w:rPr/>
      </w:pPr>
      <w:r>
        <w:rPr/>
        <w:t xml:space="preserve">0. 00014 </w:t>
      </w:r>
    </w:p>
    <w:p>
      <w:pPr>
        <w:pStyle w:val="TextBody"/>
        <w:bidi w:val="0"/>
        <w:spacing w:before="0" w:after="283"/>
        <w:jc w:val="start"/>
        <w:rPr/>
      </w:pPr>
      <w:r>
        <w:rPr/>
        <w:t xml:space="preserve">0. 00069 </w:t>
      </w:r>
    </w:p>
    <w:p>
      <w:pPr>
        <w:pStyle w:val="TextBody"/>
        <w:bidi w:val="0"/>
        <w:spacing w:before="0" w:after="283"/>
        <w:jc w:val="start"/>
        <w:rPr/>
      </w:pPr>
      <w:r>
        <w:rPr/>
        <w:t xml:space="preserve">0. 0000005 </w:t>
      </w:r>
    </w:p>
    <w:p>
      <w:pPr>
        <w:pStyle w:val="TextBody"/>
        <w:bidi w:val="0"/>
        <w:spacing w:before="0" w:after="283"/>
        <w:jc w:val="start"/>
        <w:rPr/>
      </w:pPr>
      <w:r>
        <w:rPr/>
        <w:t xml:space="preserve">0. 00000425849 </w:t>
      </w:r>
    </w:p>
    <w:p>
      <w:pPr>
        <w:pStyle w:val="TextBody"/>
        <w:bidi w:val="0"/>
        <w:spacing w:before="0" w:after="283"/>
        <w:jc w:val="start"/>
        <w:rPr/>
      </w:pPr>
      <w:r>
        <w:rPr/>
        <w:t xml:space="preserve">7 </w:t>
      </w:r>
    </w:p>
    <w:p>
      <w:pPr>
        <w:pStyle w:val="TextBody"/>
        <w:bidi w:val="0"/>
        <w:spacing w:before="0" w:after="283"/>
        <w:jc w:val="start"/>
        <w:rPr/>
      </w:pPr>
      <w:r>
        <w:rPr/>
        <w:t xml:space="preserve">11/16/2009 </w:t>
      </w:r>
    </w:p>
    <w:p>
      <w:pPr>
        <w:pStyle w:val="TextBody"/>
        <w:bidi w:val="0"/>
        <w:spacing w:before="0" w:after="283"/>
        <w:jc w:val="start"/>
        <w:rPr/>
      </w:pPr>
      <w:r>
        <w:rPr/>
        <w:t xml:space="preserve">3. 68 </w:t>
      </w:r>
    </w:p>
    <w:p>
      <w:pPr>
        <w:pStyle w:val="TextBody"/>
        <w:bidi w:val="0"/>
        <w:spacing w:before="0" w:after="283"/>
        <w:jc w:val="start"/>
        <w:rPr/>
      </w:pPr>
      <w:r>
        <w:rPr/>
        <w:t xml:space="preserve">-0. 04694 </w:t>
      </w:r>
    </w:p>
    <w:p>
      <w:pPr>
        <w:pStyle w:val="TextBody"/>
        <w:bidi w:val="0"/>
        <w:spacing w:before="0" w:after="283"/>
        <w:jc w:val="start"/>
        <w:rPr/>
      </w:pPr>
      <w:r>
        <w:rPr/>
        <w:t xml:space="preserve">-0. 04824 </w:t>
      </w:r>
    </w:p>
    <w:p>
      <w:pPr>
        <w:pStyle w:val="TextBody"/>
        <w:bidi w:val="0"/>
        <w:spacing w:before="0" w:after="283"/>
        <w:jc w:val="start"/>
        <w:rPr/>
      </w:pPr>
      <w:r>
        <w:rPr/>
        <w:t xml:space="preserve">0. 0023266 </w:t>
      </w:r>
    </w:p>
    <w:p>
      <w:pPr>
        <w:pStyle w:val="TextBody"/>
        <w:bidi w:val="0"/>
        <w:spacing w:before="0" w:after="283"/>
        <w:jc w:val="start"/>
        <w:rPr/>
      </w:pPr>
      <w:r>
        <w:rPr/>
        <w:t xml:space="preserve">11/16/2009 </w:t>
      </w:r>
    </w:p>
    <w:p>
      <w:pPr>
        <w:pStyle w:val="TextBody"/>
        <w:bidi w:val="0"/>
        <w:spacing w:before="0" w:after="283"/>
        <w:jc w:val="start"/>
        <w:rPr/>
      </w:pPr>
      <w:r>
        <w:rPr/>
        <w:t xml:space="preserve">1274. 36 </w:t>
      </w:r>
    </w:p>
    <w:p>
      <w:pPr>
        <w:pStyle w:val="TextBody"/>
        <w:bidi w:val="0"/>
        <w:spacing w:before="0" w:after="283"/>
        <w:jc w:val="start"/>
        <w:rPr/>
      </w:pPr>
      <w:r>
        <w:rPr/>
        <w:t xml:space="preserve">0. 00128 </w:t>
      </w:r>
    </w:p>
    <w:p>
      <w:pPr>
        <w:pStyle w:val="TextBody"/>
        <w:bidi w:val="0"/>
        <w:spacing w:before="0" w:after="283"/>
        <w:jc w:val="start"/>
        <w:rPr/>
      </w:pPr>
      <w:r>
        <w:rPr/>
        <w:t xml:space="preserve">0. 00183 </w:t>
      </w:r>
    </w:p>
    <w:p>
      <w:pPr>
        <w:pStyle w:val="TextBody"/>
        <w:bidi w:val="0"/>
        <w:spacing w:before="0" w:after="283"/>
        <w:jc w:val="start"/>
        <w:rPr/>
      </w:pPr>
      <w:r>
        <w:rPr/>
        <w:t xml:space="preserve">0. 0000033 </w:t>
      </w:r>
    </w:p>
    <w:p>
      <w:pPr>
        <w:pStyle w:val="TextBody"/>
        <w:bidi w:val="0"/>
        <w:spacing w:before="0" w:after="283"/>
        <w:jc w:val="start"/>
        <w:rPr/>
      </w:pPr>
      <w:r>
        <w:rPr/>
        <w:t xml:space="preserve">-0. 00008821257 </w:t>
      </w:r>
    </w:p>
    <w:p>
      <w:pPr>
        <w:pStyle w:val="TextBody"/>
        <w:bidi w:val="0"/>
        <w:spacing w:before="0" w:after="283"/>
        <w:jc w:val="start"/>
        <w:rPr/>
      </w:pPr>
      <w:r>
        <w:rPr/>
        <w:t xml:space="preserve">8 </w:t>
      </w:r>
    </w:p>
    <w:p>
      <w:pPr>
        <w:pStyle w:val="TextBody"/>
        <w:bidi w:val="0"/>
        <w:spacing w:before="0" w:after="283"/>
        <w:jc w:val="start"/>
        <w:rPr/>
      </w:pPr>
      <w:r>
        <w:rPr/>
        <w:t xml:space="preserve">11/9/2009 </w:t>
      </w:r>
    </w:p>
    <w:p>
      <w:pPr>
        <w:pStyle w:val="TextBody"/>
        <w:bidi w:val="0"/>
        <w:spacing w:before="0" w:after="283"/>
        <w:jc w:val="start"/>
        <w:rPr/>
      </w:pPr>
      <w:r>
        <w:rPr/>
        <w:t xml:space="preserve">3. 72 </w:t>
      </w:r>
    </w:p>
    <w:p>
      <w:pPr>
        <w:pStyle w:val="TextBody"/>
        <w:bidi w:val="0"/>
        <w:spacing w:before="0" w:after="283"/>
        <w:jc w:val="start"/>
        <w:rPr/>
      </w:pPr>
      <w:r>
        <w:rPr/>
        <w:t xml:space="preserve">0. 00470 </w:t>
      </w:r>
    </w:p>
    <w:p>
      <w:pPr>
        <w:pStyle w:val="TextBody"/>
        <w:bidi w:val="0"/>
        <w:spacing w:before="0" w:after="283"/>
        <w:jc w:val="start"/>
        <w:rPr/>
      </w:pPr>
      <w:r>
        <w:rPr/>
        <w:t xml:space="preserve">0. 00340 </w:t>
      </w:r>
    </w:p>
    <w:p>
      <w:pPr>
        <w:pStyle w:val="TextBody"/>
        <w:bidi w:val="0"/>
        <w:spacing w:before="0" w:after="283"/>
        <w:jc w:val="start"/>
        <w:rPr/>
      </w:pPr>
      <w:r>
        <w:rPr/>
        <w:t xml:space="preserve">0. 0000115 </w:t>
      </w:r>
    </w:p>
    <w:p>
      <w:pPr>
        <w:pStyle w:val="TextBody"/>
        <w:bidi w:val="0"/>
        <w:spacing w:before="0" w:after="283"/>
        <w:jc w:val="start"/>
        <w:rPr/>
      </w:pPr>
      <w:r>
        <w:rPr/>
        <w:t xml:space="preserve">11/9/2009 </w:t>
      </w:r>
    </w:p>
    <w:p>
      <w:pPr>
        <w:pStyle w:val="TextBody"/>
        <w:bidi w:val="0"/>
        <w:spacing w:before="0" w:after="283"/>
        <w:jc w:val="start"/>
        <w:rPr/>
      </w:pPr>
      <w:r>
        <w:rPr/>
        <w:t xml:space="preserve">1270. 96 </w:t>
      </w:r>
    </w:p>
    <w:p>
      <w:pPr>
        <w:pStyle w:val="TextBody"/>
        <w:bidi w:val="0"/>
        <w:spacing w:before="0" w:after="283"/>
        <w:jc w:val="start"/>
        <w:rPr/>
      </w:pPr>
      <w:r>
        <w:rPr/>
        <w:t xml:space="preserve">-0. 00116 </w:t>
      </w:r>
    </w:p>
    <w:p>
      <w:pPr>
        <w:pStyle w:val="TextBody"/>
        <w:bidi w:val="0"/>
        <w:spacing w:before="0" w:after="283"/>
        <w:jc w:val="start"/>
        <w:rPr/>
      </w:pPr>
      <w:r>
        <w:rPr/>
        <w:t xml:space="preserve">-0. 00061 </w:t>
      </w:r>
    </w:p>
    <w:p>
      <w:pPr>
        <w:pStyle w:val="TextBody"/>
        <w:bidi w:val="0"/>
        <w:spacing w:before="0" w:after="283"/>
        <w:jc w:val="start"/>
        <w:rPr/>
      </w:pPr>
      <w:r>
        <w:rPr/>
        <w:t xml:space="preserve">0. 0000004 </w:t>
      </w:r>
    </w:p>
    <w:p>
      <w:pPr>
        <w:pStyle w:val="TextBody"/>
        <w:bidi w:val="0"/>
        <w:spacing w:before="0" w:after="283"/>
        <w:jc w:val="start"/>
        <w:rPr/>
      </w:pPr>
      <w:r>
        <w:rPr/>
        <w:t xml:space="preserve">-0. 00000207604 </w:t>
      </w:r>
    </w:p>
    <w:p>
      <w:pPr>
        <w:pStyle w:val="TextBody"/>
        <w:bidi w:val="0"/>
        <w:spacing w:before="0" w:after="283"/>
        <w:jc w:val="start"/>
        <w:rPr/>
      </w:pPr>
      <w:r>
        <w:rPr/>
        <w:t xml:space="preserve">9 </w:t>
      </w:r>
    </w:p>
    <w:p>
      <w:pPr>
        <w:pStyle w:val="TextBody"/>
        <w:bidi w:val="0"/>
        <w:spacing w:before="0" w:after="283"/>
        <w:jc w:val="start"/>
        <w:rPr/>
      </w:pPr>
      <w:r>
        <w:rPr/>
        <w:t xml:space="preserve">11/2/2009 </w:t>
      </w:r>
    </w:p>
    <w:p>
      <w:pPr>
        <w:pStyle w:val="TextBody"/>
        <w:bidi w:val="0"/>
        <w:spacing w:before="0" w:after="283"/>
        <w:jc w:val="start"/>
        <w:rPr/>
      </w:pPr>
      <w:r>
        <w:rPr/>
        <w:t xml:space="preserve">3. 7 </w:t>
      </w:r>
    </w:p>
    <w:p>
      <w:pPr>
        <w:pStyle w:val="TextBody"/>
        <w:bidi w:val="0"/>
        <w:spacing w:before="0" w:after="283"/>
        <w:jc w:val="start"/>
        <w:rPr/>
      </w:pPr>
      <w:r>
        <w:rPr/>
        <w:t xml:space="preserve">-0. 00234 </w:t>
      </w:r>
    </w:p>
    <w:p>
      <w:pPr>
        <w:pStyle w:val="TextBody"/>
        <w:bidi w:val="0"/>
        <w:spacing w:before="0" w:after="283"/>
        <w:jc w:val="start"/>
        <w:rPr/>
      </w:pPr>
      <w:r>
        <w:rPr/>
        <w:t xml:space="preserve">-0. 00364 </w:t>
      </w:r>
    </w:p>
    <w:p>
      <w:pPr>
        <w:pStyle w:val="TextBody"/>
        <w:bidi w:val="0"/>
        <w:spacing w:before="0" w:after="283"/>
        <w:jc w:val="start"/>
        <w:rPr/>
      </w:pPr>
      <w:r>
        <w:rPr/>
        <w:t xml:space="preserve">0. 0000133 </w:t>
      </w:r>
    </w:p>
    <w:p>
      <w:pPr>
        <w:pStyle w:val="TextBody"/>
        <w:bidi w:val="0"/>
        <w:spacing w:before="0" w:after="283"/>
        <w:jc w:val="start"/>
        <w:rPr/>
      </w:pPr>
      <w:r>
        <w:rPr/>
        <w:t xml:space="preserve">11/2/2009 </w:t>
      </w:r>
    </w:p>
    <w:p>
      <w:pPr>
        <w:pStyle w:val="TextBody"/>
        <w:bidi w:val="0"/>
        <w:spacing w:before="0" w:after="283"/>
        <w:jc w:val="start"/>
        <w:rPr/>
      </w:pPr>
      <w:r>
        <w:rPr/>
        <w:t xml:space="preserve">1260. 76 </w:t>
      </w:r>
    </w:p>
    <w:p>
      <w:pPr>
        <w:pStyle w:val="TextBody"/>
        <w:bidi w:val="0"/>
        <w:spacing w:before="0" w:after="283"/>
        <w:jc w:val="start"/>
        <w:rPr/>
      </w:pPr>
      <w:r>
        <w:rPr/>
        <w:t xml:space="preserve">-0. 00350 </w:t>
      </w:r>
    </w:p>
    <w:p>
      <w:pPr>
        <w:pStyle w:val="TextBody"/>
        <w:bidi w:val="0"/>
        <w:spacing w:before="0" w:after="283"/>
        <w:jc w:val="start"/>
        <w:rPr/>
      </w:pPr>
      <w:r>
        <w:rPr/>
        <w:t xml:space="preserve">-0. 00295 </w:t>
      </w:r>
    </w:p>
    <w:p>
      <w:pPr>
        <w:pStyle w:val="TextBody"/>
        <w:bidi w:val="0"/>
        <w:spacing w:before="0" w:after="283"/>
        <w:jc w:val="start"/>
        <w:rPr/>
      </w:pPr>
      <w:r>
        <w:rPr/>
        <w:t xml:space="preserve">0. 0000087 </w:t>
      </w:r>
    </w:p>
    <w:p>
      <w:pPr>
        <w:pStyle w:val="TextBody"/>
        <w:bidi w:val="0"/>
        <w:spacing w:before="0" w:after="283"/>
        <w:jc w:val="start"/>
        <w:rPr/>
      </w:pPr>
      <w:r>
        <w:rPr/>
        <w:t xml:space="preserve">0. 00001074067 </w:t>
      </w:r>
    </w:p>
    <w:p>
      <w:pPr>
        <w:pStyle w:val="TextBody"/>
        <w:bidi w:val="0"/>
        <w:spacing w:before="0" w:after="283"/>
        <w:jc w:val="start"/>
        <w:rPr/>
      </w:pPr>
      <w:r>
        <w:rPr/>
        <w:t xml:space="preserve">10 </w:t>
      </w:r>
    </w:p>
    <w:p>
      <w:pPr>
        <w:pStyle w:val="TextBody"/>
        <w:bidi w:val="0"/>
        <w:spacing w:before="0" w:after="283"/>
        <w:jc w:val="start"/>
        <w:rPr/>
      </w:pPr>
      <w:r>
        <w:rPr/>
        <w:t xml:space="preserve">10/26/2009 </w:t>
      </w:r>
    </w:p>
    <w:p>
      <w:pPr>
        <w:pStyle w:val="TextBody"/>
        <w:bidi w:val="0"/>
        <w:spacing w:before="0" w:after="283"/>
        <w:jc w:val="start"/>
        <w:rPr/>
      </w:pPr>
      <w:r>
        <w:rPr/>
        <w:t xml:space="preserve">3. 79 </w:t>
      </w:r>
    </w:p>
    <w:p>
      <w:pPr>
        <w:pStyle w:val="TextBody"/>
        <w:bidi w:val="0"/>
        <w:spacing w:before="0" w:after="283"/>
        <w:jc w:val="start"/>
        <w:rPr/>
      </w:pPr>
      <w:r>
        <w:rPr/>
        <w:t xml:space="preserve">0. 01044 </w:t>
      </w:r>
    </w:p>
    <w:p>
      <w:pPr>
        <w:pStyle w:val="TextBody"/>
        <w:bidi w:val="0"/>
        <w:spacing w:before="0" w:after="283"/>
        <w:jc w:val="start"/>
        <w:rPr/>
      </w:pPr>
      <w:r>
        <w:rPr/>
        <w:t xml:space="preserve">0. 00914 </w:t>
      </w:r>
    </w:p>
    <w:p>
      <w:pPr>
        <w:pStyle w:val="TextBody"/>
        <w:bidi w:val="0"/>
        <w:spacing w:before="0" w:after="283"/>
        <w:jc w:val="start"/>
        <w:rPr/>
      </w:pPr>
      <w:r>
        <w:rPr/>
        <w:t xml:space="preserve">0. 0000835 </w:t>
      </w:r>
    </w:p>
    <w:p>
      <w:pPr>
        <w:pStyle w:val="TextBody"/>
        <w:bidi w:val="0"/>
        <w:spacing w:before="0" w:after="283"/>
        <w:jc w:val="start"/>
        <w:rPr/>
      </w:pPr>
      <w:r>
        <w:rPr/>
        <w:t xml:space="preserve">10/26/2009 </w:t>
      </w:r>
    </w:p>
    <w:p>
      <w:pPr>
        <w:pStyle w:val="TextBody"/>
        <w:bidi w:val="0"/>
        <w:spacing w:before="0" w:after="283"/>
        <w:jc w:val="start"/>
        <w:rPr/>
      </w:pPr>
      <w:r>
        <w:rPr/>
        <w:t xml:space="preserve">1243. 23 </w:t>
      </w:r>
    </w:p>
    <w:p>
      <w:pPr>
        <w:pStyle w:val="TextBody"/>
        <w:bidi w:val="0"/>
        <w:spacing w:before="0" w:after="283"/>
        <w:jc w:val="start"/>
        <w:rPr/>
      </w:pPr>
      <w:r>
        <w:rPr/>
        <w:t xml:space="preserve">-0. 00608 </w:t>
      </w:r>
    </w:p>
    <w:p>
      <w:pPr>
        <w:pStyle w:val="TextBody"/>
        <w:bidi w:val="0"/>
        <w:spacing w:before="0" w:after="283"/>
        <w:jc w:val="start"/>
        <w:rPr/>
      </w:pPr>
      <w:r>
        <w:rPr/>
        <w:t xml:space="preserve">-0. 00553 </w:t>
      </w:r>
    </w:p>
    <w:p>
      <w:pPr>
        <w:pStyle w:val="TextBody"/>
        <w:bidi w:val="0"/>
        <w:spacing w:before="0" w:after="283"/>
        <w:jc w:val="start"/>
        <w:rPr/>
      </w:pPr>
      <w:r>
        <w:rPr/>
        <w:t xml:space="preserve">0. 0000306 </w:t>
      </w:r>
    </w:p>
    <w:p>
      <w:pPr>
        <w:pStyle w:val="TextBody"/>
        <w:bidi w:val="0"/>
        <w:spacing w:before="0" w:after="283"/>
        <w:jc w:val="start"/>
        <w:rPr/>
      </w:pPr>
      <w:r>
        <w:rPr/>
        <w:t xml:space="preserve">-0. 00005055381 </w:t>
      </w:r>
    </w:p>
    <w:p>
      <w:pPr>
        <w:pStyle w:val="TextBody"/>
        <w:bidi w:val="0"/>
        <w:spacing w:before="0" w:after="283"/>
        <w:jc w:val="start"/>
        <w:rPr/>
      </w:pPr>
      <w:r>
        <w:rPr/>
        <w:t xml:space="preserve">11 </w:t>
      </w:r>
    </w:p>
    <w:p>
      <w:pPr>
        <w:pStyle w:val="TextBody"/>
        <w:bidi w:val="0"/>
        <w:spacing w:before="0" w:after="283"/>
        <w:jc w:val="start"/>
        <w:rPr/>
      </w:pPr>
      <w:r>
        <w:rPr/>
        <w:t xml:space="preserve">10/19/2009 </w:t>
      </w:r>
    </w:p>
    <w:p>
      <w:pPr>
        <w:pStyle w:val="TextBody"/>
        <w:bidi w:val="0"/>
        <w:spacing w:before="0" w:after="283"/>
        <w:jc w:val="start"/>
        <w:rPr/>
      </w:pPr>
      <w:r>
        <w:rPr/>
        <w:t xml:space="preserve">4. 06 </w:t>
      </w:r>
    </w:p>
    <w:p>
      <w:pPr>
        <w:pStyle w:val="TextBody"/>
        <w:bidi w:val="0"/>
        <w:spacing w:before="0" w:after="283"/>
        <w:jc w:val="start"/>
        <w:rPr/>
      </w:pPr>
      <w:r>
        <w:rPr/>
        <w:t xml:space="preserve">0. 02989 </w:t>
      </w:r>
    </w:p>
    <w:p>
      <w:pPr>
        <w:pStyle w:val="TextBody"/>
        <w:bidi w:val="0"/>
        <w:spacing w:before="0" w:after="283"/>
        <w:jc w:val="start"/>
        <w:rPr/>
      </w:pPr>
      <w:r>
        <w:rPr/>
        <w:t xml:space="preserve">0. 02859 </w:t>
      </w:r>
    </w:p>
    <w:p>
      <w:pPr>
        <w:pStyle w:val="TextBody"/>
        <w:bidi w:val="0"/>
        <w:spacing w:before="0" w:after="283"/>
        <w:jc w:val="start"/>
        <w:rPr/>
      </w:pPr>
      <w:r>
        <w:rPr/>
        <w:t xml:space="preserve">0. 0008173 </w:t>
      </w:r>
    </w:p>
    <w:p>
      <w:pPr>
        <w:pStyle w:val="TextBody"/>
        <w:bidi w:val="0"/>
        <w:spacing w:before="0" w:after="283"/>
        <w:jc w:val="start"/>
        <w:rPr/>
      </w:pPr>
      <w:r>
        <w:rPr/>
        <w:t xml:space="preserve">10/19/2009 </w:t>
      </w:r>
    </w:p>
    <w:p>
      <w:pPr>
        <w:pStyle w:val="TextBody"/>
        <w:bidi w:val="0"/>
        <w:spacing w:before="0" w:after="283"/>
        <w:jc w:val="start"/>
        <w:rPr/>
      </w:pPr>
      <w:r>
        <w:rPr/>
        <w:t xml:space="preserve">1267. 1 </w:t>
      </w:r>
    </w:p>
    <w:p>
      <w:pPr>
        <w:pStyle w:val="TextBody"/>
        <w:bidi w:val="0"/>
        <w:spacing w:before="0" w:after="283"/>
        <w:jc w:val="start"/>
        <w:rPr/>
      </w:pPr>
      <w:r>
        <w:rPr/>
        <w:t xml:space="preserve">0. 00826 </w:t>
      </w:r>
    </w:p>
    <w:p>
      <w:pPr>
        <w:pStyle w:val="TextBody"/>
        <w:bidi w:val="0"/>
        <w:spacing w:before="0" w:after="283"/>
        <w:jc w:val="start"/>
        <w:rPr/>
      </w:pPr>
      <w:r>
        <w:rPr/>
        <w:t xml:space="preserve">0. 00881 </w:t>
      </w:r>
    </w:p>
    <w:p>
      <w:pPr>
        <w:pStyle w:val="TextBody"/>
        <w:bidi w:val="0"/>
        <w:spacing w:before="0" w:after="283"/>
        <w:jc w:val="start"/>
        <w:rPr/>
      </w:pPr>
      <w:r>
        <w:rPr/>
        <w:t xml:space="preserve">0. 0000776 </w:t>
      </w:r>
    </w:p>
    <w:p>
      <w:pPr>
        <w:pStyle w:val="TextBody"/>
        <w:bidi w:val="0"/>
        <w:spacing w:before="0" w:after="283"/>
        <w:jc w:val="start"/>
        <w:rPr/>
      </w:pPr>
      <w:r>
        <w:rPr/>
        <w:t xml:space="preserve">0. 00025181119 </w:t>
      </w:r>
    </w:p>
    <w:p>
      <w:pPr>
        <w:pStyle w:val="TextBody"/>
        <w:bidi w:val="0"/>
        <w:spacing w:before="0" w:after="283"/>
        <w:jc w:val="start"/>
        <w:rPr/>
      </w:pPr>
      <w:r>
        <w:rPr/>
        <w:t xml:space="preserve">12 </w:t>
      </w:r>
    </w:p>
    <w:p>
      <w:pPr>
        <w:pStyle w:val="TextBody"/>
        <w:bidi w:val="0"/>
        <w:spacing w:before="0" w:after="283"/>
        <w:jc w:val="start"/>
        <w:rPr/>
      </w:pPr>
      <w:r>
        <w:rPr/>
        <w:t xml:space="preserve">10/12/2009 </w:t>
      </w:r>
    </w:p>
    <w:p>
      <w:pPr>
        <w:pStyle w:val="TextBody"/>
        <w:bidi w:val="0"/>
        <w:spacing w:before="0" w:after="283"/>
        <w:jc w:val="start"/>
        <w:rPr/>
      </w:pPr>
      <w:r>
        <w:rPr/>
        <w:t xml:space="preserve">4. 02 </w:t>
      </w:r>
    </w:p>
    <w:p>
      <w:pPr>
        <w:pStyle w:val="TextBody"/>
        <w:bidi w:val="0"/>
        <w:spacing w:before="0" w:after="283"/>
        <w:jc w:val="start"/>
        <w:rPr/>
      </w:pPr>
      <w:r>
        <w:rPr/>
        <w:t xml:space="preserve">-0. 00430 </w:t>
      </w:r>
    </w:p>
    <w:p>
      <w:pPr>
        <w:pStyle w:val="TextBody"/>
        <w:bidi w:val="0"/>
        <w:spacing w:before="0" w:after="283"/>
        <w:jc w:val="start"/>
        <w:rPr/>
      </w:pPr>
      <w:r>
        <w:rPr/>
        <w:t xml:space="preserve">-0. 00560 </w:t>
      </w:r>
    </w:p>
    <w:p>
      <w:pPr>
        <w:pStyle w:val="TextBody"/>
        <w:bidi w:val="0"/>
        <w:spacing w:before="0" w:after="283"/>
        <w:jc w:val="start"/>
        <w:rPr/>
      </w:pPr>
      <w:r>
        <w:rPr/>
        <w:t xml:space="preserve">0. 0000313 </w:t>
      </w:r>
    </w:p>
    <w:p>
      <w:pPr>
        <w:pStyle w:val="TextBody"/>
        <w:bidi w:val="0"/>
        <w:spacing w:before="0" w:after="283"/>
        <w:jc w:val="start"/>
        <w:rPr/>
      </w:pPr>
      <w:r>
        <w:rPr/>
        <w:t xml:space="preserve">10/12/2009 </w:t>
      </w:r>
    </w:p>
    <w:p>
      <w:pPr>
        <w:pStyle w:val="TextBody"/>
        <w:bidi w:val="0"/>
        <w:spacing w:before="0" w:after="283"/>
        <w:jc w:val="start"/>
        <w:rPr/>
      </w:pPr>
      <w:r>
        <w:rPr/>
        <w:t xml:space="preserve">1256. 77 </w:t>
      </w:r>
    </w:p>
    <w:p>
      <w:pPr>
        <w:pStyle w:val="TextBody"/>
        <w:bidi w:val="0"/>
        <w:spacing w:before="0" w:after="283"/>
        <w:jc w:val="start"/>
        <w:rPr/>
      </w:pPr>
      <w:r>
        <w:rPr/>
        <w:t xml:space="preserve">-0. 00356 </w:t>
      </w:r>
    </w:p>
    <w:p>
      <w:pPr>
        <w:pStyle w:val="TextBody"/>
        <w:bidi w:val="0"/>
        <w:spacing w:before="0" w:after="283"/>
        <w:jc w:val="start"/>
        <w:rPr/>
      </w:pPr>
      <w:r>
        <w:rPr/>
        <w:t xml:space="preserve">-0. 00301 </w:t>
      </w:r>
    </w:p>
    <w:p>
      <w:pPr>
        <w:pStyle w:val="TextBody"/>
        <w:bidi w:val="0"/>
        <w:spacing w:before="0" w:after="283"/>
        <w:jc w:val="start"/>
        <w:rPr/>
      </w:pPr>
      <w:r>
        <w:rPr/>
        <w:t xml:space="preserve">0. 0000090 </w:t>
      </w:r>
    </w:p>
    <w:p>
      <w:pPr>
        <w:pStyle w:val="TextBody"/>
        <w:bidi w:val="0"/>
        <w:spacing w:before="0" w:after="283"/>
        <w:jc w:val="start"/>
        <w:rPr/>
      </w:pPr>
      <w:r>
        <w:rPr/>
        <w:t xml:space="preserve">0. 00001683148 </w:t>
      </w:r>
    </w:p>
    <w:p>
      <w:pPr>
        <w:pStyle w:val="TextBody"/>
        <w:bidi w:val="0"/>
        <w:spacing w:before="0" w:after="283"/>
        <w:jc w:val="start"/>
        <w:rPr/>
      </w:pPr>
      <w:r>
        <w:rPr/>
        <w:t xml:space="preserve">13 </w:t>
      </w:r>
    </w:p>
    <w:p>
      <w:pPr>
        <w:pStyle w:val="TextBody"/>
        <w:bidi w:val="0"/>
        <w:spacing w:before="0" w:after="283"/>
        <w:jc w:val="start"/>
        <w:rPr/>
      </w:pPr>
      <w:r>
        <w:rPr/>
        <w:t xml:space="preserve">10/5/2009 </w:t>
      </w:r>
    </w:p>
    <w:p>
      <w:pPr>
        <w:pStyle w:val="TextBody"/>
        <w:bidi w:val="0"/>
        <w:spacing w:before="0" w:after="283"/>
        <w:jc w:val="start"/>
        <w:rPr/>
      </w:pPr>
      <w:r>
        <w:rPr/>
        <w:t xml:space="preserve">4 </w:t>
      </w:r>
    </w:p>
    <w:p>
      <w:pPr>
        <w:pStyle w:val="TextBody"/>
        <w:bidi w:val="0"/>
        <w:spacing w:before="0" w:after="283"/>
        <w:jc w:val="start"/>
        <w:rPr/>
      </w:pPr>
      <w:r>
        <w:rPr/>
        <w:t xml:space="preserve">-0. 00217 </w:t>
      </w:r>
    </w:p>
    <w:p>
      <w:pPr>
        <w:pStyle w:val="TextBody"/>
        <w:bidi w:val="0"/>
        <w:spacing w:before="0" w:after="283"/>
        <w:jc w:val="start"/>
        <w:rPr/>
      </w:pPr>
      <w:r>
        <w:rPr/>
        <w:t xml:space="preserve">-0. 00347 </w:t>
      </w:r>
    </w:p>
    <w:p>
      <w:pPr>
        <w:pStyle w:val="TextBody"/>
        <w:bidi w:val="0"/>
        <w:spacing w:before="0" w:after="283"/>
        <w:jc w:val="start"/>
        <w:rPr/>
      </w:pPr>
      <w:r>
        <w:rPr/>
        <w:t xml:space="preserve">0. 0000120 </w:t>
      </w:r>
    </w:p>
    <w:p>
      <w:pPr>
        <w:pStyle w:val="TextBody"/>
        <w:bidi w:val="0"/>
        <w:spacing w:before="0" w:after="283"/>
        <w:jc w:val="start"/>
        <w:rPr/>
      </w:pPr>
      <w:r>
        <w:rPr/>
        <w:t xml:space="preserve">10/5/2009 </w:t>
      </w:r>
    </w:p>
    <w:p>
      <w:pPr>
        <w:pStyle w:val="TextBody"/>
        <w:bidi w:val="0"/>
        <w:spacing w:before="0" w:after="283"/>
        <w:jc w:val="start"/>
        <w:rPr/>
      </w:pPr>
      <w:r>
        <w:rPr/>
        <w:t xml:space="preserve">1233. 82 </w:t>
      </w:r>
    </w:p>
    <w:p>
      <w:pPr>
        <w:pStyle w:val="TextBody"/>
        <w:bidi w:val="0"/>
        <w:spacing w:before="0" w:after="283"/>
        <w:jc w:val="start"/>
        <w:rPr/>
      </w:pPr>
      <w:r>
        <w:rPr/>
        <w:t xml:space="preserve">-0. 00800 </w:t>
      </w:r>
    </w:p>
    <w:p>
      <w:pPr>
        <w:pStyle w:val="TextBody"/>
        <w:bidi w:val="0"/>
        <w:spacing w:before="0" w:after="283"/>
        <w:jc w:val="start"/>
        <w:rPr/>
      </w:pPr>
      <w:r>
        <w:rPr/>
        <w:t xml:space="preserve">-0. 00746 </w:t>
      </w:r>
    </w:p>
    <w:p>
      <w:pPr>
        <w:pStyle w:val="TextBody"/>
        <w:bidi w:val="0"/>
        <w:spacing w:before="0" w:after="283"/>
        <w:jc w:val="start"/>
        <w:rPr/>
      </w:pPr>
      <w:r>
        <w:rPr/>
        <w:t xml:space="preserve">0. 0000556 </w:t>
      </w:r>
    </w:p>
    <w:p>
      <w:pPr>
        <w:pStyle w:val="TextBody"/>
        <w:bidi w:val="0"/>
        <w:spacing w:before="0" w:after="283"/>
        <w:jc w:val="start"/>
        <w:rPr/>
      </w:pPr>
      <w:r>
        <w:rPr/>
        <w:t xml:space="preserve">0. 00002583260 </w:t>
      </w:r>
    </w:p>
    <w:p>
      <w:pPr>
        <w:pStyle w:val="TextBody"/>
        <w:bidi w:val="0"/>
        <w:spacing w:before="0" w:after="283"/>
        <w:jc w:val="start"/>
        <w:rPr/>
      </w:pPr>
      <w:r>
        <w:rPr/>
        <w:t xml:space="preserve">14 </w:t>
      </w:r>
    </w:p>
    <w:p>
      <w:pPr>
        <w:pStyle w:val="TextBody"/>
        <w:bidi w:val="0"/>
        <w:spacing w:before="0" w:after="283"/>
        <w:jc w:val="start"/>
        <w:rPr/>
      </w:pPr>
      <w:r>
        <w:rPr/>
        <w:t xml:space="preserve">9/28/2009 </w:t>
      </w:r>
    </w:p>
    <w:p>
      <w:pPr>
        <w:pStyle w:val="TextBody"/>
        <w:bidi w:val="0"/>
        <w:spacing w:before="0" w:after="283"/>
        <w:jc w:val="start"/>
        <w:rPr/>
      </w:pPr>
      <w:r>
        <w:rPr/>
        <w:t xml:space="preserve">3. 94 </w:t>
      </w:r>
    </w:p>
    <w:p>
      <w:pPr>
        <w:pStyle w:val="TextBody"/>
        <w:bidi w:val="0"/>
        <w:spacing w:before="0" w:after="283"/>
        <w:jc w:val="start"/>
        <w:rPr/>
      </w:pPr>
      <w:r>
        <w:rPr/>
        <w:t xml:space="preserve">-0. 00656 </w:t>
      </w:r>
    </w:p>
    <w:p>
      <w:pPr>
        <w:pStyle w:val="TextBody"/>
        <w:bidi w:val="0"/>
        <w:spacing w:before="0" w:after="283"/>
        <w:jc w:val="start"/>
        <w:rPr/>
      </w:pPr>
      <w:r>
        <w:rPr/>
        <w:t xml:space="preserve">-0. 00786 </w:t>
      </w:r>
    </w:p>
    <w:p>
      <w:pPr>
        <w:pStyle w:val="TextBody"/>
        <w:bidi w:val="0"/>
        <w:spacing w:before="0" w:after="283"/>
        <w:jc w:val="start"/>
        <w:rPr/>
      </w:pPr>
      <w:r>
        <w:rPr/>
        <w:t xml:space="preserve">0. 0000618 </w:t>
      </w:r>
    </w:p>
    <w:p>
      <w:pPr>
        <w:pStyle w:val="TextBody"/>
        <w:bidi w:val="0"/>
        <w:spacing w:before="0" w:after="283"/>
        <w:jc w:val="start"/>
        <w:rPr/>
      </w:pPr>
      <w:r>
        <w:rPr/>
        <w:t xml:space="preserve">9/28/2009 </w:t>
      </w:r>
    </w:p>
    <w:p>
      <w:pPr>
        <w:pStyle w:val="TextBody"/>
        <w:bidi w:val="0"/>
        <w:spacing w:before="0" w:after="283"/>
        <w:jc w:val="start"/>
        <w:rPr/>
      </w:pPr>
      <w:r>
        <w:rPr/>
        <w:t xml:space="preserve">1206. 25 </w:t>
      </w:r>
    </w:p>
    <w:p>
      <w:pPr>
        <w:pStyle w:val="TextBody"/>
        <w:bidi w:val="0"/>
        <w:spacing w:before="0" w:after="283"/>
        <w:jc w:val="start"/>
        <w:rPr/>
      </w:pPr>
      <w:r>
        <w:rPr/>
        <w:t xml:space="preserve">-0. 00981 </w:t>
      </w:r>
    </w:p>
    <w:p>
      <w:pPr>
        <w:pStyle w:val="TextBody"/>
        <w:bidi w:val="0"/>
        <w:spacing w:before="0" w:after="283"/>
        <w:jc w:val="start"/>
        <w:rPr/>
      </w:pPr>
      <w:r>
        <w:rPr/>
        <w:t xml:space="preserve">-0. 00927 </w:t>
      </w:r>
    </w:p>
    <w:p>
      <w:pPr>
        <w:pStyle w:val="TextBody"/>
        <w:bidi w:val="0"/>
        <w:spacing w:before="0" w:after="283"/>
        <w:jc w:val="start"/>
        <w:rPr/>
      </w:pPr>
      <w:r>
        <w:rPr/>
        <w:t xml:space="preserve">0. 0000859 </w:t>
      </w:r>
    </w:p>
    <w:p>
      <w:pPr>
        <w:pStyle w:val="TextBody"/>
        <w:bidi w:val="0"/>
        <w:spacing w:before="0" w:after="283"/>
        <w:jc w:val="start"/>
        <w:rPr/>
      </w:pPr>
      <w:r>
        <w:rPr/>
        <w:t xml:space="preserve">0. 00007285324 </w:t>
      </w:r>
    </w:p>
    <w:p>
      <w:pPr>
        <w:pStyle w:val="TextBody"/>
        <w:bidi w:val="0"/>
        <w:spacing w:before="0" w:after="283"/>
        <w:jc w:val="start"/>
        <w:rPr/>
      </w:pPr>
      <w:r>
        <w:rPr/>
        <w:t xml:space="preserve">15 </w:t>
      </w:r>
    </w:p>
    <w:p>
      <w:pPr>
        <w:pStyle w:val="TextBody"/>
        <w:bidi w:val="0"/>
        <w:spacing w:before="0" w:after="283"/>
        <w:jc w:val="start"/>
        <w:rPr/>
      </w:pPr>
      <w:r>
        <w:rPr/>
        <w:t xml:space="preserve">9/23/2009 </w:t>
      </w:r>
    </w:p>
    <w:p>
      <w:pPr>
        <w:pStyle w:val="TextBody"/>
        <w:bidi w:val="0"/>
        <w:spacing w:before="0" w:after="283"/>
        <w:jc w:val="start"/>
        <w:rPr/>
      </w:pPr>
      <w:r>
        <w:rPr/>
        <w:t xml:space="preserve">4. 22 </w:t>
      </w:r>
    </w:p>
    <w:p>
      <w:pPr>
        <w:pStyle w:val="TextBody"/>
        <w:bidi w:val="0"/>
        <w:spacing w:before="0" w:after="283"/>
        <w:jc w:val="start"/>
        <w:rPr/>
      </w:pPr>
      <w:r>
        <w:rPr/>
        <w:t xml:space="preserve">0. 02982 </w:t>
      </w:r>
    </w:p>
    <w:p>
      <w:pPr>
        <w:pStyle w:val="TextBody"/>
        <w:bidi w:val="0"/>
        <w:spacing w:before="0" w:after="283"/>
        <w:jc w:val="start"/>
        <w:rPr/>
      </w:pPr>
      <w:r>
        <w:rPr/>
        <w:t xml:space="preserve">0. 02852 </w:t>
      </w:r>
    </w:p>
    <w:p>
      <w:pPr>
        <w:pStyle w:val="TextBody"/>
        <w:bidi w:val="0"/>
        <w:spacing w:before="0" w:after="283"/>
        <w:jc w:val="start"/>
        <w:rPr/>
      </w:pPr>
      <w:r>
        <w:rPr/>
        <w:t xml:space="preserve">0. 0008132 </w:t>
      </w:r>
    </w:p>
    <w:p>
      <w:pPr>
        <w:pStyle w:val="TextBody"/>
        <w:bidi w:val="0"/>
        <w:spacing w:before="0" w:after="283"/>
        <w:jc w:val="start"/>
        <w:rPr/>
      </w:pPr>
      <w:r>
        <w:rPr/>
        <w:t xml:space="preserve">9/22/2009 </w:t>
      </w:r>
    </w:p>
    <w:p>
      <w:pPr>
        <w:pStyle w:val="TextBody"/>
        <w:bidi w:val="0"/>
        <w:spacing w:before="0" w:after="283"/>
        <w:jc w:val="start"/>
        <w:rPr/>
      </w:pPr>
      <w:r>
        <w:rPr/>
        <w:t xml:space="preserve">1217. 39 </w:t>
      </w:r>
    </w:p>
    <w:p>
      <w:pPr>
        <w:pStyle w:val="TextBody"/>
        <w:bidi w:val="0"/>
        <w:spacing w:before="0" w:after="283"/>
        <w:jc w:val="start"/>
        <w:rPr/>
      </w:pPr>
      <w:r>
        <w:rPr/>
        <w:t xml:space="preserve">0. 00399 </w:t>
      </w:r>
    </w:p>
    <w:p>
      <w:pPr>
        <w:pStyle w:val="TextBody"/>
        <w:bidi w:val="0"/>
        <w:spacing w:before="0" w:after="283"/>
        <w:jc w:val="start"/>
        <w:rPr/>
      </w:pPr>
      <w:r>
        <w:rPr/>
        <w:t xml:space="preserve">0. 00454 </w:t>
      </w:r>
    </w:p>
    <w:p>
      <w:pPr>
        <w:pStyle w:val="TextBody"/>
        <w:bidi w:val="0"/>
        <w:spacing w:before="0" w:after="283"/>
        <w:jc w:val="start"/>
        <w:rPr/>
      </w:pPr>
      <w:r>
        <w:rPr/>
        <w:t xml:space="preserve">0. 0000206 </w:t>
      </w:r>
    </w:p>
    <w:p>
      <w:pPr>
        <w:pStyle w:val="TextBody"/>
        <w:bidi w:val="0"/>
        <w:spacing w:before="0" w:after="283"/>
        <w:jc w:val="start"/>
        <w:rPr/>
      </w:pPr>
      <w:r>
        <w:rPr/>
        <w:t xml:space="preserve">0. 00012950639 </w:t>
      </w:r>
    </w:p>
    <w:p>
      <w:pPr>
        <w:pStyle w:val="TextBody"/>
        <w:bidi w:val="0"/>
        <w:spacing w:before="0" w:after="283"/>
        <w:jc w:val="start"/>
        <w:rPr/>
      </w:pPr>
      <w:r>
        <w:rPr/>
        <w:t xml:space="preserve">16 </w:t>
      </w:r>
    </w:p>
    <w:p>
      <w:pPr>
        <w:pStyle w:val="TextBody"/>
        <w:bidi w:val="0"/>
        <w:spacing w:before="0" w:after="283"/>
        <w:jc w:val="start"/>
        <w:rPr/>
      </w:pPr>
      <w:r>
        <w:rPr/>
        <w:t xml:space="preserve">9/14/2009 </w:t>
      </w:r>
    </w:p>
    <w:p>
      <w:pPr>
        <w:pStyle w:val="TextBody"/>
        <w:bidi w:val="0"/>
        <w:spacing w:before="0" w:after="283"/>
        <w:jc w:val="start"/>
        <w:rPr/>
      </w:pPr>
      <w:r>
        <w:rPr/>
        <w:t xml:space="preserve">4. 44 </w:t>
      </w:r>
    </w:p>
    <w:p>
      <w:pPr>
        <w:pStyle w:val="TextBody"/>
        <w:bidi w:val="0"/>
        <w:spacing w:before="0" w:after="283"/>
        <w:jc w:val="start"/>
        <w:rPr/>
      </w:pPr>
      <w:r>
        <w:rPr/>
        <w:t xml:space="preserve">0. 02207 </w:t>
      </w:r>
    </w:p>
    <w:p>
      <w:pPr>
        <w:pStyle w:val="TextBody"/>
        <w:bidi w:val="0"/>
        <w:spacing w:before="0" w:after="283"/>
        <w:jc w:val="start"/>
        <w:rPr/>
      </w:pPr>
      <w:r>
        <w:rPr/>
        <w:t xml:space="preserve">0. 02077 </w:t>
      </w:r>
    </w:p>
    <w:p>
      <w:pPr>
        <w:pStyle w:val="TextBody"/>
        <w:bidi w:val="0"/>
        <w:spacing w:before="0" w:after="283"/>
        <w:jc w:val="start"/>
        <w:rPr/>
      </w:pPr>
      <w:r>
        <w:rPr/>
        <w:t xml:space="preserve">0. 0004315 </w:t>
      </w:r>
    </w:p>
    <w:p>
      <w:pPr>
        <w:pStyle w:val="TextBody"/>
        <w:bidi w:val="0"/>
        <w:spacing w:before="0" w:after="283"/>
        <w:jc w:val="start"/>
        <w:rPr/>
      </w:pPr>
      <w:r>
        <w:rPr/>
        <w:t xml:space="preserve">9/14/2009 </w:t>
      </w:r>
    </w:p>
    <w:p>
      <w:pPr>
        <w:pStyle w:val="TextBody"/>
        <w:bidi w:val="0"/>
        <w:spacing w:before="0" w:after="283"/>
        <w:jc w:val="start"/>
        <w:rPr/>
      </w:pPr>
      <w:r>
        <w:rPr/>
        <w:t xml:space="preserve">1221. 2 </w:t>
      </w:r>
    </w:p>
    <w:p>
      <w:pPr>
        <w:pStyle w:val="TextBody"/>
        <w:bidi w:val="0"/>
        <w:spacing w:before="0" w:after="283"/>
        <w:jc w:val="start"/>
        <w:rPr/>
      </w:pPr>
      <w:r>
        <w:rPr/>
        <w:t xml:space="preserve">0. 00136 </w:t>
      </w:r>
    </w:p>
    <w:p>
      <w:pPr>
        <w:pStyle w:val="TextBody"/>
        <w:bidi w:val="0"/>
        <w:spacing w:before="0" w:after="283"/>
        <w:jc w:val="start"/>
        <w:rPr/>
      </w:pPr>
      <w:r>
        <w:rPr/>
        <w:t xml:space="preserve">0. 00191 </w:t>
      </w:r>
    </w:p>
    <w:p>
      <w:pPr>
        <w:pStyle w:val="TextBody"/>
        <w:bidi w:val="0"/>
        <w:spacing w:before="0" w:after="283"/>
        <w:jc w:val="start"/>
        <w:rPr/>
      </w:pPr>
      <w:r>
        <w:rPr/>
        <w:t xml:space="preserve">0. 0000036 </w:t>
      </w:r>
    </w:p>
    <w:p>
      <w:pPr>
        <w:pStyle w:val="TextBody"/>
        <w:bidi w:val="0"/>
        <w:spacing w:before="0" w:after="283"/>
        <w:jc w:val="start"/>
        <w:rPr/>
      </w:pPr>
      <w:r>
        <w:rPr/>
        <w:t xml:space="preserve">0. 00003959060 </w:t>
      </w:r>
    </w:p>
    <w:p>
      <w:pPr>
        <w:pStyle w:val="TextBody"/>
        <w:bidi w:val="0"/>
        <w:spacing w:before="0" w:after="283"/>
        <w:jc w:val="start"/>
        <w:rPr/>
      </w:pPr>
      <w:r>
        <w:rPr/>
        <w:t xml:space="preserve">17 </w:t>
      </w:r>
    </w:p>
    <w:p>
      <w:pPr>
        <w:pStyle w:val="TextBody"/>
        <w:bidi w:val="0"/>
        <w:spacing w:before="0" w:after="283"/>
        <w:jc w:val="start"/>
        <w:rPr/>
      </w:pPr>
      <w:r>
        <w:rPr/>
        <w:t xml:space="preserve">9/7/2009 </w:t>
      </w:r>
    </w:p>
    <w:p>
      <w:pPr>
        <w:pStyle w:val="TextBody"/>
        <w:bidi w:val="0"/>
        <w:spacing w:before="0" w:after="283"/>
        <w:jc w:val="start"/>
        <w:rPr/>
      </w:pPr>
      <w:r>
        <w:rPr/>
        <w:t xml:space="preserve">3. 75 </w:t>
      </w:r>
    </w:p>
    <w:p>
      <w:pPr>
        <w:pStyle w:val="TextBody"/>
        <w:bidi w:val="0"/>
        <w:spacing w:before="0" w:after="283"/>
        <w:jc w:val="start"/>
        <w:rPr/>
      </w:pPr>
      <w:r>
        <w:rPr/>
        <w:t xml:space="preserve">-0. 07335 </w:t>
      </w:r>
    </w:p>
    <w:p>
      <w:pPr>
        <w:pStyle w:val="TextBody"/>
        <w:bidi w:val="0"/>
        <w:spacing w:before="0" w:after="283"/>
        <w:jc w:val="start"/>
        <w:rPr/>
      </w:pPr>
      <w:r>
        <w:rPr/>
        <w:t xml:space="preserve">-0. 07465 </w:t>
      </w:r>
    </w:p>
    <w:p>
      <w:pPr>
        <w:pStyle w:val="TextBody"/>
        <w:bidi w:val="0"/>
        <w:spacing w:before="0" w:after="283"/>
        <w:jc w:val="start"/>
        <w:rPr/>
      </w:pPr>
      <w:r>
        <w:rPr/>
        <w:t xml:space="preserve">0. 0055727 </w:t>
      </w:r>
    </w:p>
    <w:p>
      <w:pPr>
        <w:pStyle w:val="TextBody"/>
        <w:bidi w:val="0"/>
        <w:spacing w:before="0" w:after="283"/>
        <w:jc w:val="start"/>
        <w:rPr/>
      </w:pPr>
      <w:r>
        <w:rPr/>
        <w:t xml:space="preserve">9/7/2009 </w:t>
      </w:r>
    </w:p>
    <w:p>
      <w:pPr>
        <w:pStyle w:val="TextBody"/>
        <w:bidi w:val="0"/>
        <w:spacing w:before="0" w:after="283"/>
        <w:jc w:val="start"/>
        <w:rPr/>
      </w:pPr>
      <w:r>
        <w:rPr/>
        <w:t xml:space="preserve">1208. 28 </w:t>
      </w:r>
    </w:p>
    <w:p>
      <w:pPr>
        <w:pStyle w:val="TextBody"/>
        <w:bidi w:val="0"/>
        <w:spacing w:before="0" w:after="283"/>
        <w:jc w:val="start"/>
        <w:rPr/>
      </w:pPr>
      <w:r>
        <w:rPr/>
        <w:t xml:space="preserve">-0. 00462 </w:t>
      </w:r>
    </w:p>
    <w:p>
      <w:pPr>
        <w:pStyle w:val="TextBody"/>
        <w:bidi w:val="0"/>
        <w:spacing w:before="0" w:after="283"/>
        <w:jc w:val="start"/>
        <w:rPr/>
      </w:pPr>
      <w:r>
        <w:rPr/>
        <w:t xml:space="preserve">-0. 00407 </w:t>
      </w:r>
    </w:p>
    <w:p>
      <w:pPr>
        <w:pStyle w:val="TextBody"/>
        <w:bidi w:val="0"/>
        <w:spacing w:before="0" w:after="283"/>
        <w:jc w:val="start"/>
        <w:rPr/>
      </w:pPr>
      <w:r>
        <w:rPr/>
        <w:t xml:space="preserve">0. 0000166 </w:t>
      </w:r>
    </w:p>
    <w:p>
      <w:pPr>
        <w:pStyle w:val="TextBody"/>
        <w:bidi w:val="0"/>
        <w:spacing w:before="0" w:after="283"/>
        <w:jc w:val="start"/>
        <w:rPr/>
      </w:pPr>
      <w:r>
        <w:rPr/>
        <w:t xml:space="preserve">0. 00030384841 </w:t>
      </w:r>
    </w:p>
    <w:p>
      <w:pPr>
        <w:pStyle w:val="TextBody"/>
        <w:bidi w:val="0"/>
        <w:spacing w:before="0" w:after="283"/>
        <w:jc w:val="start"/>
        <w:rPr/>
      </w:pPr>
      <w:r>
        <w:rPr/>
        <w:t xml:space="preserve">18 </w:t>
      </w:r>
    </w:p>
    <w:p>
      <w:pPr>
        <w:pStyle w:val="TextBody"/>
        <w:bidi w:val="0"/>
        <w:spacing w:before="0" w:after="283"/>
        <w:jc w:val="start"/>
        <w:rPr/>
      </w:pPr>
      <w:r>
        <w:rPr/>
        <w:t xml:space="preserve">9/1/2009 </w:t>
      </w:r>
    </w:p>
    <w:p>
      <w:pPr>
        <w:pStyle w:val="TextBody"/>
        <w:bidi w:val="0"/>
        <w:spacing w:before="0" w:after="283"/>
        <w:jc w:val="start"/>
        <w:rPr/>
      </w:pPr>
      <w:r>
        <w:rPr/>
        <w:t xml:space="preserve">3. 17 </w:t>
      </w:r>
    </w:p>
    <w:p>
      <w:pPr>
        <w:pStyle w:val="TextBody"/>
        <w:bidi w:val="0"/>
        <w:spacing w:before="0" w:after="283"/>
        <w:jc w:val="start"/>
        <w:rPr/>
      </w:pPr>
      <w:r>
        <w:rPr/>
        <w:t xml:space="preserve">-0. 07297 </w:t>
      </w:r>
    </w:p>
    <w:p>
      <w:pPr>
        <w:pStyle w:val="TextBody"/>
        <w:bidi w:val="0"/>
        <w:spacing w:before="0" w:after="283"/>
        <w:jc w:val="start"/>
        <w:rPr/>
      </w:pPr>
      <w:r>
        <w:rPr/>
        <w:t xml:space="preserve">-0. 07427 </w:t>
      </w:r>
    </w:p>
    <w:p>
      <w:pPr>
        <w:pStyle w:val="TextBody"/>
        <w:bidi w:val="0"/>
        <w:spacing w:before="0" w:after="283"/>
        <w:jc w:val="start"/>
        <w:rPr/>
      </w:pPr>
      <w:r>
        <w:rPr/>
        <w:t xml:space="preserve">0. 0055162 </w:t>
      </w:r>
    </w:p>
    <w:p>
      <w:pPr>
        <w:pStyle w:val="TextBody"/>
        <w:bidi w:val="0"/>
        <w:spacing w:before="0" w:after="283"/>
        <w:jc w:val="start"/>
        <w:rPr/>
      </w:pPr>
      <w:r>
        <w:rPr/>
        <w:t xml:space="preserve">9/1/2009 </w:t>
      </w:r>
    </w:p>
    <w:p>
      <w:pPr>
        <w:pStyle w:val="TextBody"/>
        <w:bidi w:val="0"/>
        <w:spacing w:before="0" w:after="283"/>
        <w:jc w:val="start"/>
        <w:rPr/>
      </w:pPr>
      <w:r>
        <w:rPr/>
        <w:t xml:space="preserve">1178. 74 </w:t>
      </w:r>
    </w:p>
    <w:p>
      <w:pPr>
        <w:pStyle w:val="TextBody"/>
        <w:bidi w:val="0"/>
        <w:spacing w:before="0" w:after="283"/>
        <w:jc w:val="start"/>
        <w:rPr/>
      </w:pPr>
      <w:r>
        <w:rPr/>
        <w:t xml:space="preserve">-0. 01075 </w:t>
      </w:r>
    </w:p>
    <w:p>
      <w:pPr>
        <w:pStyle w:val="TextBody"/>
        <w:bidi w:val="0"/>
        <w:spacing w:before="0" w:after="283"/>
        <w:jc w:val="start"/>
        <w:rPr/>
      </w:pPr>
      <w:r>
        <w:rPr/>
        <w:t xml:space="preserve">-0. 01020 </w:t>
      </w:r>
    </w:p>
    <w:p>
      <w:pPr>
        <w:pStyle w:val="TextBody"/>
        <w:bidi w:val="0"/>
        <w:spacing w:before="0" w:after="283"/>
        <w:jc w:val="start"/>
        <w:rPr/>
      </w:pPr>
      <w:r>
        <w:rPr/>
        <w:t xml:space="preserve">0. 0001041 </w:t>
      </w:r>
    </w:p>
    <w:p>
      <w:pPr>
        <w:pStyle w:val="TextBody"/>
        <w:bidi w:val="0"/>
        <w:spacing w:before="0" w:after="283"/>
        <w:jc w:val="start"/>
        <w:rPr/>
      </w:pPr>
      <w:r>
        <w:rPr/>
        <w:t xml:space="preserve">0. 00075761101 </w:t>
      </w:r>
    </w:p>
    <w:p>
      <w:pPr>
        <w:pStyle w:val="TextBody"/>
        <w:bidi w:val="0"/>
        <w:spacing w:before="0" w:after="283"/>
        <w:jc w:val="start"/>
        <w:rPr/>
      </w:pPr>
      <w:r>
        <w:rPr/>
        <w:t xml:space="preserve">19 </w:t>
      </w:r>
    </w:p>
    <w:p>
      <w:pPr>
        <w:pStyle w:val="TextBody"/>
        <w:bidi w:val="0"/>
        <w:spacing w:before="0" w:after="283"/>
        <w:jc w:val="start"/>
        <w:rPr/>
      </w:pPr>
      <w:r>
        <w:rPr/>
        <w:t xml:space="preserve">8/24/2009 </w:t>
      </w:r>
    </w:p>
    <w:p>
      <w:pPr>
        <w:pStyle w:val="TextBody"/>
        <w:bidi w:val="0"/>
        <w:spacing w:before="0" w:after="283"/>
        <w:jc w:val="start"/>
        <w:rPr/>
      </w:pPr>
      <w:r>
        <w:rPr/>
        <w:t xml:space="preserve">3. 05 </w:t>
      </w:r>
    </w:p>
    <w:p>
      <w:pPr>
        <w:pStyle w:val="TextBody"/>
        <w:bidi w:val="0"/>
        <w:spacing w:before="0" w:after="283"/>
        <w:jc w:val="start"/>
        <w:rPr/>
      </w:pPr>
      <w:r>
        <w:rPr/>
        <w:t xml:space="preserve">-0. 01676 </w:t>
      </w:r>
    </w:p>
    <w:p>
      <w:pPr>
        <w:pStyle w:val="TextBody"/>
        <w:bidi w:val="0"/>
        <w:spacing w:before="0" w:after="283"/>
        <w:jc w:val="start"/>
        <w:rPr/>
      </w:pPr>
      <w:r>
        <w:rPr/>
        <w:t xml:space="preserve">-0. 01806 </w:t>
      </w:r>
    </w:p>
    <w:p>
      <w:pPr>
        <w:pStyle w:val="TextBody"/>
        <w:bidi w:val="0"/>
        <w:spacing w:before="0" w:after="283"/>
        <w:jc w:val="start"/>
        <w:rPr/>
      </w:pPr>
      <w:r>
        <w:rPr/>
        <w:t xml:space="preserve">0. 0003261 </w:t>
      </w:r>
    </w:p>
    <w:p>
      <w:pPr>
        <w:pStyle w:val="TextBody"/>
        <w:bidi w:val="0"/>
        <w:spacing w:before="0" w:after="283"/>
        <w:jc w:val="start"/>
        <w:rPr/>
      </w:pPr>
      <w:r>
        <w:rPr/>
        <w:t xml:space="preserve">8/24/2009 </w:t>
      </w:r>
    </w:p>
    <w:p>
      <w:pPr>
        <w:pStyle w:val="TextBody"/>
        <w:bidi w:val="0"/>
        <w:spacing w:before="0" w:after="283"/>
        <w:jc w:val="start"/>
        <w:rPr/>
      </w:pPr>
      <w:r>
        <w:rPr/>
        <w:t xml:space="preserve">1174. 27 </w:t>
      </w:r>
    </w:p>
    <w:p>
      <w:pPr>
        <w:pStyle w:val="TextBody"/>
        <w:bidi w:val="0"/>
        <w:spacing w:before="0" w:after="283"/>
        <w:jc w:val="start"/>
        <w:rPr/>
      </w:pPr>
      <w:r>
        <w:rPr/>
        <w:t xml:space="preserve">-0. 00165 </w:t>
      </w:r>
    </w:p>
    <w:p>
      <w:pPr>
        <w:pStyle w:val="TextBody"/>
        <w:bidi w:val="0"/>
        <w:spacing w:before="0" w:after="283"/>
        <w:jc w:val="start"/>
        <w:rPr/>
      </w:pPr>
      <w:r>
        <w:rPr/>
        <w:t xml:space="preserve">-0. 00110 </w:t>
      </w:r>
    </w:p>
    <w:p>
      <w:pPr>
        <w:pStyle w:val="TextBody"/>
        <w:bidi w:val="0"/>
        <w:spacing w:before="0" w:after="283"/>
        <w:jc w:val="start"/>
        <w:rPr/>
      </w:pPr>
      <w:r>
        <w:rPr/>
        <w:t xml:space="preserve">0. 0000012 </w:t>
      </w:r>
    </w:p>
    <w:p>
      <w:pPr>
        <w:pStyle w:val="TextBody"/>
        <w:bidi w:val="0"/>
        <w:spacing w:before="0" w:after="283"/>
        <w:jc w:val="start"/>
        <w:rPr/>
      </w:pPr>
      <w:r>
        <w:rPr/>
        <w:t xml:space="preserve">0. 00001988441 </w:t>
      </w:r>
    </w:p>
    <w:p>
      <w:pPr>
        <w:pStyle w:val="TextBody"/>
        <w:bidi w:val="0"/>
        <w:spacing w:before="0" w:after="283"/>
        <w:jc w:val="start"/>
        <w:rPr/>
      </w:pPr>
      <w:r>
        <w:rPr/>
        <w:t xml:space="preserve">20 </w:t>
      </w:r>
    </w:p>
    <w:p>
      <w:pPr>
        <w:pStyle w:val="TextBody"/>
        <w:bidi w:val="0"/>
        <w:spacing w:before="0" w:after="283"/>
        <w:jc w:val="start"/>
        <w:rPr/>
      </w:pPr>
      <w:r>
        <w:rPr/>
        <w:t xml:space="preserve">8/17/2009 </w:t>
      </w:r>
    </w:p>
    <w:p>
      <w:pPr>
        <w:pStyle w:val="TextBody"/>
        <w:bidi w:val="0"/>
        <w:spacing w:before="0" w:after="283"/>
        <w:jc w:val="start"/>
        <w:rPr/>
      </w:pPr>
      <w:r>
        <w:rPr/>
        <w:t xml:space="preserve">2. 98 </w:t>
      </w:r>
    </w:p>
    <w:p>
      <w:pPr>
        <w:pStyle w:val="TextBody"/>
        <w:bidi w:val="0"/>
        <w:spacing w:before="0" w:after="283"/>
        <w:jc w:val="start"/>
        <w:rPr/>
      </w:pPr>
      <w:r>
        <w:rPr/>
        <w:t xml:space="preserve">-0. 01008 </w:t>
      </w:r>
    </w:p>
    <w:p>
      <w:pPr>
        <w:pStyle w:val="TextBody"/>
        <w:bidi w:val="0"/>
        <w:spacing w:before="0" w:after="283"/>
        <w:jc w:val="start"/>
        <w:rPr/>
      </w:pPr>
      <w:r>
        <w:rPr/>
        <w:t xml:space="preserve">-0. 01138 </w:t>
      </w:r>
    </w:p>
    <w:p>
      <w:pPr>
        <w:pStyle w:val="TextBody"/>
        <w:bidi w:val="0"/>
        <w:spacing w:before="0" w:after="283"/>
        <w:jc w:val="start"/>
        <w:rPr/>
      </w:pPr>
      <w:r>
        <w:rPr/>
        <w:t xml:space="preserve">0. 0001296 </w:t>
      </w:r>
    </w:p>
    <w:p>
      <w:pPr>
        <w:pStyle w:val="TextBody"/>
        <w:bidi w:val="0"/>
        <w:spacing w:before="0" w:after="283"/>
        <w:jc w:val="start"/>
        <w:rPr/>
      </w:pPr>
      <w:r>
        <w:rPr/>
        <w:t xml:space="preserve">8/17/2009 </w:t>
      </w:r>
    </w:p>
    <w:p>
      <w:pPr>
        <w:pStyle w:val="TextBody"/>
        <w:bidi w:val="0"/>
        <w:spacing w:before="0" w:after="283"/>
        <w:jc w:val="start"/>
        <w:rPr/>
      </w:pPr>
      <w:r>
        <w:rPr/>
        <w:t xml:space="preserve">1163. 79 </w:t>
      </w:r>
    </w:p>
    <w:p>
      <w:pPr>
        <w:pStyle w:val="TextBody"/>
        <w:bidi w:val="0"/>
        <w:spacing w:before="0" w:after="283"/>
        <w:jc w:val="start"/>
        <w:rPr/>
      </w:pPr>
      <w:r>
        <w:rPr/>
        <w:t xml:space="preserve">-0. 00389 </w:t>
      </w:r>
    </w:p>
    <w:p>
      <w:pPr>
        <w:pStyle w:val="TextBody"/>
        <w:bidi w:val="0"/>
        <w:spacing w:before="0" w:after="283"/>
        <w:jc w:val="start"/>
        <w:rPr/>
      </w:pPr>
      <w:r>
        <w:rPr/>
        <w:t xml:space="preserve">-0. 00334 </w:t>
      </w:r>
    </w:p>
    <w:p>
      <w:pPr>
        <w:pStyle w:val="TextBody"/>
        <w:bidi w:val="0"/>
        <w:spacing w:before="0" w:after="283"/>
        <w:jc w:val="start"/>
        <w:rPr/>
      </w:pPr>
      <w:r>
        <w:rPr/>
        <w:t xml:space="preserve">0. 0000112 </w:t>
      </w:r>
    </w:p>
    <w:p>
      <w:pPr>
        <w:pStyle w:val="TextBody"/>
        <w:bidi w:val="0"/>
        <w:spacing w:before="0" w:after="283"/>
        <w:jc w:val="start"/>
        <w:rPr/>
      </w:pPr>
      <w:r>
        <w:rPr/>
        <w:t xml:space="preserve">0. 00003806807 </w:t>
      </w:r>
    </w:p>
    <w:p>
      <w:pPr>
        <w:pStyle w:val="TextBody"/>
        <w:bidi w:val="0"/>
        <w:spacing w:before="0" w:after="283"/>
        <w:jc w:val="start"/>
        <w:rPr/>
      </w:pPr>
      <w:r>
        <w:rPr/>
        <w:t xml:space="preserve">21 </w:t>
      </w:r>
    </w:p>
    <w:p>
      <w:pPr>
        <w:pStyle w:val="TextBody"/>
        <w:bidi w:val="0"/>
        <w:spacing w:before="0" w:after="283"/>
        <w:jc w:val="start"/>
        <w:rPr/>
      </w:pPr>
      <w:r>
        <w:rPr/>
        <w:t xml:space="preserve">8/10/2009 </w:t>
      </w:r>
    </w:p>
    <w:p>
      <w:pPr>
        <w:pStyle w:val="TextBody"/>
        <w:bidi w:val="0"/>
        <w:spacing w:before="0" w:after="283"/>
        <w:jc w:val="start"/>
        <w:rPr/>
      </w:pPr>
      <w:r>
        <w:rPr/>
        <w:t xml:space="preserve">2. 96 </w:t>
      </w:r>
    </w:p>
    <w:p>
      <w:pPr>
        <w:pStyle w:val="TextBody"/>
        <w:bidi w:val="0"/>
        <w:spacing w:before="0" w:after="283"/>
        <w:jc w:val="start"/>
        <w:rPr/>
      </w:pPr>
      <w:r>
        <w:rPr/>
        <w:t xml:space="preserve">-0. 00292 </w:t>
      </w:r>
    </w:p>
    <w:p>
      <w:pPr>
        <w:pStyle w:val="TextBody"/>
        <w:bidi w:val="0"/>
        <w:spacing w:before="0" w:after="283"/>
        <w:jc w:val="start"/>
        <w:rPr/>
      </w:pPr>
      <w:r>
        <w:rPr/>
        <w:t xml:space="preserve">-0. 00422 </w:t>
      </w:r>
    </w:p>
    <w:p>
      <w:pPr>
        <w:pStyle w:val="TextBody"/>
        <w:bidi w:val="0"/>
        <w:spacing w:before="0" w:after="283"/>
        <w:jc w:val="start"/>
        <w:rPr/>
      </w:pPr>
      <w:r>
        <w:rPr/>
        <w:t xml:space="preserve">0. 0000178 </w:t>
      </w:r>
    </w:p>
    <w:p>
      <w:pPr>
        <w:pStyle w:val="TextBody"/>
        <w:bidi w:val="0"/>
        <w:spacing w:before="0" w:after="283"/>
        <w:jc w:val="start"/>
        <w:rPr/>
      </w:pPr>
      <w:r>
        <w:rPr/>
        <w:t xml:space="preserve">8/10/2009 </w:t>
      </w:r>
    </w:p>
    <w:p>
      <w:pPr>
        <w:pStyle w:val="TextBody"/>
        <w:bidi w:val="0"/>
        <w:spacing w:before="0" w:after="283"/>
        <w:jc w:val="start"/>
        <w:rPr/>
      </w:pPr>
      <w:r>
        <w:rPr/>
        <w:t xml:space="preserve">1188. 57 </w:t>
      </w:r>
    </w:p>
    <w:p>
      <w:pPr>
        <w:pStyle w:val="TextBody"/>
        <w:bidi w:val="0"/>
        <w:spacing w:before="0" w:after="283"/>
        <w:jc w:val="start"/>
        <w:rPr/>
      </w:pPr>
      <w:r>
        <w:rPr/>
        <w:t xml:space="preserve">0. 00915 </w:t>
      </w:r>
    </w:p>
    <w:p>
      <w:pPr>
        <w:pStyle w:val="TextBody"/>
        <w:bidi w:val="0"/>
        <w:spacing w:before="0" w:after="283"/>
        <w:jc w:val="start"/>
        <w:rPr/>
      </w:pPr>
      <w:r>
        <w:rPr/>
        <w:t xml:space="preserve">0. 00970 </w:t>
      </w:r>
    </w:p>
    <w:p>
      <w:pPr>
        <w:pStyle w:val="TextBody"/>
        <w:bidi w:val="0"/>
        <w:spacing w:before="0" w:after="283"/>
        <w:jc w:val="start"/>
        <w:rPr/>
      </w:pPr>
      <w:r>
        <w:rPr/>
        <w:t xml:space="preserve">0. 0000941 </w:t>
      </w:r>
    </w:p>
    <w:p>
      <w:pPr>
        <w:pStyle w:val="TextBody"/>
        <w:bidi w:val="0"/>
        <w:spacing w:before="0" w:after="283"/>
        <w:jc w:val="start"/>
        <w:rPr/>
      </w:pPr>
      <w:r>
        <w:rPr/>
        <w:t xml:space="preserve">-0. 00004096508 </w:t>
      </w:r>
    </w:p>
    <w:p>
      <w:pPr>
        <w:pStyle w:val="TextBody"/>
        <w:bidi w:val="0"/>
        <w:spacing w:before="0" w:after="283"/>
        <w:jc w:val="start"/>
        <w:rPr/>
      </w:pPr>
      <w:r>
        <w:rPr/>
        <w:t xml:space="preserve">22 </w:t>
      </w:r>
    </w:p>
    <w:p>
      <w:pPr>
        <w:pStyle w:val="TextBody"/>
        <w:bidi w:val="0"/>
        <w:spacing w:before="0" w:after="283"/>
        <w:jc w:val="start"/>
        <w:rPr/>
      </w:pPr>
      <w:r>
        <w:rPr/>
        <w:t xml:space="preserve">8/3/2009 </w:t>
      </w:r>
    </w:p>
    <w:p>
      <w:pPr>
        <w:pStyle w:val="TextBody"/>
        <w:bidi w:val="0"/>
        <w:spacing w:before="0" w:after="283"/>
        <w:jc w:val="start"/>
        <w:rPr/>
      </w:pPr>
      <w:r>
        <w:rPr/>
        <w:t xml:space="preserve">2. 92 </w:t>
      </w:r>
    </w:p>
    <w:p>
      <w:pPr>
        <w:pStyle w:val="TextBody"/>
        <w:bidi w:val="0"/>
        <w:spacing w:before="0" w:after="283"/>
        <w:jc w:val="start"/>
        <w:rPr/>
      </w:pPr>
      <w:r>
        <w:rPr/>
        <w:t xml:space="preserve">-0. 00591 </w:t>
      </w:r>
    </w:p>
    <w:p>
      <w:pPr>
        <w:pStyle w:val="TextBody"/>
        <w:bidi w:val="0"/>
        <w:spacing w:before="0" w:after="283"/>
        <w:jc w:val="start"/>
        <w:rPr/>
      </w:pPr>
      <w:r>
        <w:rPr/>
        <w:t xml:space="preserve">-0. 00721 </w:t>
      </w:r>
    </w:p>
    <w:p>
      <w:pPr>
        <w:pStyle w:val="TextBody"/>
        <w:bidi w:val="0"/>
        <w:spacing w:before="0" w:after="283"/>
        <w:jc w:val="start"/>
        <w:rPr/>
      </w:pPr>
      <w:r>
        <w:rPr/>
        <w:t xml:space="preserve">0. 0000520 </w:t>
      </w:r>
    </w:p>
    <w:p>
      <w:pPr>
        <w:pStyle w:val="TextBody"/>
        <w:bidi w:val="0"/>
        <w:spacing w:before="0" w:after="283"/>
        <w:jc w:val="start"/>
        <w:rPr/>
      </w:pPr>
      <w:r>
        <w:rPr/>
        <w:t xml:space="preserve">8/3/2009 </w:t>
      </w:r>
    </w:p>
    <w:p>
      <w:pPr>
        <w:pStyle w:val="TextBody"/>
        <w:bidi w:val="0"/>
        <w:spacing w:before="0" w:after="283"/>
        <w:jc w:val="start"/>
        <w:rPr/>
      </w:pPr>
      <w:r>
        <w:rPr/>
        <w:t xml:space="preserve">1184. 88 </w:t>
      </w:r>
    </w:p>
    <w:p>
      <w:pPr>
        <w:pStyle w:val="TextBody"/>
        <w:bidi w:val="0"/>
        <w:spacing w:before="0" w:after="283"/>
        <w:jc w:val="start"/>
        <w:rPr/>
      </w:pPr>
      <w:r>
        <w:rPr/>
        <w:t xml:space="preserve">-0. 00135 </w:t>
      </w:r>
    </w:p>
    <w:p>
      <w:pPr>
        <w:pStyle w:val="TextBody"/>
        <w:bidi w:val="0"/>
        <w:spacing w:before="0" w:after="283"/>
        <w:jc w:val="start"/>
        <w:rPr/>
      </w:pPr>
      <w:r>
        <w:rPr/>
        <w:t xml:space="preserve">-0. 00080 </w:t>
      </w:r>
    </w:p>
    <w:p>
      <w:pPr>
        <w:pStyle w:val="TextBody"/>
        <w:bidi w:val="0"/>
        <w:spacing w:before="0" w:after="283"/>
        <w:jc w:val="start"/>
        <w:rPr/>
      </w:pPr>
      <w:r>
        <w:rPr/>
        <w:t xml:space="preserve">0. 0000006 </w:t>
      </w:r>
    </w:p>
    <w:p>
      <w:pPr>
        <w:pStyle w:val="TextBody"/>
        <w:bidi w:val="0"/>
        <w:spacing w:before="0" w:after="283"/>
        <w:jc w:val="start"/>
        <w:rPr/>
      </w:pPr>
      <w:r>
        <w:rPr/>
        <w:t xml:space="preserve">0. 00000577680 </w:t>
      </w:r>
    </w:p>
    <w:p>
      <w:pPr>
        <w:pStyle w:val="TextBody"/>
        <w:bidi w:val="0"/>
        <w:spacing w:before="0" w:after="283"/>
        <w:jc w:val="start"/>
        <w:rPr/>
      </w:pPr>
      <w:r>
        <w:rPr/>
        <w:t xml:space="preserve">23 </w:t>
      </w:r>
    </w:p>
    <w:p>
      <w:pPr>
        <w:pStyle w:val="TextBody"/>
        <w:bidi w:val="0"/>
        <w:spacing w:before="0" w:after="283"/>
        <w:jc w:val="start"/>
        <w:rPr/>
      </w:pPr>
      <w:r>
        <w:rPr/>
        <w:t xml:space="preserve">7/27/2009 </w:t>
      </w:r>
    </w:p>
    <w:p>
      <w:pPr>
        <w:pStyle w:val="TextBody"/>
        <w:bidi w:val="0"/>
        <w:spacing w:before="0" w:after="283"/>
        <w:jc w:val="start"/>
        <w:rPr/>
      </w:pPr>
      <w:r>
        <w:rPr/>
        <w:t xml:space="preserve">2. 72 </w:t>
      </w:r>
    </w:p>
    <w:p>
      <w:pPr>
        <w:pStyle w:val="TextBody"/>
        <w:bidi w:val="0"/>
        <w:spacing w:before="0" w:after="283"/>
        <w:jc w:val="start"/>
        <w:rPr/>
      </w:pPr>
      <w:r>
        <w:rPr/>
        <w:t xml:space="preserve">-0. 03081 </w:t>
      </w:r>
    </w:p>
    <w:p>
      <w:pPr>
        <w:pStyle w:val="TextBody"/>
        <w:bidi w:val="0"/>
        <w:spacing w:before="0" w:after="283"/>
        <w:jc w:val="start"/>
        <w:rPr/>
      </w:pPr>
      <w:r>
        <w:rPr/>
        <w:t xml:space="preserve">-0. 03211 </w:t>
      </w:r>
    </w:p>
    <w:p>
      <w:pPr>
        <w:pStyle w:val="TextBody"/>
        <w:bidi w:val="0"/>
        <w:spacing w:before="0" w:after="283"/>
        <w:jc w:val="start"/>
        <w:rPr/>
      </w:pPr>
      <w:r>
        <w:rPr/>
        <w:t xml:space="preserve">0. 0010312 </w:t>
      </w:r>
    </w:p>
    <w:p>
      <w:pPr>
        <w:pStyle w:val="TextBody"/>
        <w:bidi w:val="0"/>
        <w:spacing w:before="0" w:after="283"/>
        <w:jc w:val="start"/>
        <w:rPr/>
      </w:pPr>
      <w:r>
        <w:rPr/>
        <w:t xml:space="preserve">7/27/2009 </w:t>
      </w:r>
    </w:p>
    <w:p>
      <w:pPr>
        <w:pStyle w:val="TextBody"/>
        <w:bidi w:val="0"/>
        <w:spacing w:before="0" w:after="283"/>
        <w:jc w:val="start"/>
        <w:rPr/>
      </w:pPr>
      <w:r>
        <w:rPr/>
        <w:t xml:space="preserve">1174. 9 </w:t>
      </w:r>
    </w:p>
    <w:p>
      <w:pPr>
        <w:pStyle w:val="TextBody"/>
        <w:bidi w:val="0"/>
        <w:spacing w:before="0" w:after="283"/>
        <w:jc w:val="start"/>
        <w:rPr/>
      </w:pPr>
      <w:r>
        <w:rPr/>
        <w:t xml:space="preserve">-0. 00367 </w:t>
      </w:r>
    </w:p>
    <w:p>
      <w:pPr>
        <w:pStyle w:val="TextBody"/>
        <w:bidi w:val="0"/>
        <w:spacing w:before="0" w:after="283"/>
        <w:jc w:val="start"/>
        <w:rPr/>
      </w:pPr>
      <w:r>
        <w:rPr/>
        <w:t xml:space="preserve">-0. 00312 </w:t>
      </w:r>
    </w:p>
    <w:p>
      <w:pPr>
        <w:pStyle w:val="TextBody"/>
        <w:bidi w:val="0"/>
        <w:spacing w:before="0" w:after="283"/>
        <w:jc w:val="start"/>
        <w:rPr/>
      </w:pPr>
      <w:r>
        <w:rPr/>
        <w:t xml:space="preserve">0. 0000098 </w:t>
      </w:r>
    </w:p>
    <w:p>
      <w:pPr>
        <w:pStyle w:val="TextBody"/>
        <w:bidi w:val="0"/>
        <w:spacing w:before="0" w:after="283"/>
        <w:jc w:val="start"/>
        <w:rPr/>
      </w:pPr>
      <w:r>
        <w:rPr/>
        <w:t xml:space="preserve">0. 00010033777 </w:t>
      </w:r>
    </w:p>
    <w:p>
      <w:pPr>
        <w:pStyle w:val="TextBody"/>
        <w:bidi w:val="0"/>
        <w:spacing w:before="0" w:after="283"/>
        <w:jc w:val="start"/>
        <w:rPr/>
      </w:pPr>
      <w:r>
        <w:rPr/>
        <w:t xml:space="preserve">24 </w:t>
      </w:r>
    </w:p>
    <w:p>
      <w:pPr>
        <w:pStyle w:val="TextBody"/>
        <w:bidi w:val="0"/>
        <w:spacing w:before="0" w:after="283"/>
        <w:jc w:val="start"/>
        <w:rPr/>
      </w:pPr>
      <w:r>
        <w:rPr/>
        <w:t xml:space="preserve">7/20/2009 </w:t>
      </w:r>
    </w:p>
    <w:p>
      <w:pPr>
        <w:pStyle w:val="TextBody"/>
        <w:bidi w:val="0"/>
        <w:spacing w:before="0" w:after="283"/>
        <w:jc w:val="start"/>
        <w:rPr/>
      </w:pPr>
      <w:r>
        <w:rPr/>
        <w:t xml:space="preserve">2. 67 </w:t>
      </w:r>
    </w:p>
    <w:p>
      <w:pPr>
        <w:pStyle w:val="TextBody"/>
        <w:bidi w:val="0"/>
        <w:spacing w:before="0" w:after="283"/>
        <w:jc w:val="start"/>
        <w:rPr/>
      </w:pPr>
      <w:r>
        <w:rPr/>
        <w:t xml:space="preserve">-0. 00806 </w:t>
      </w:r>
    </w:p>
    <w:p>
      <w:pPr>
        <w:pStyle w:val="TextBody"/>
        <w:bidi w:val="0"/>
        <w:spacing w:before="0" w:after="283"/>
        <w:jc w:val="start"/>
        <w:rPr/>
      </w:pPr>
      <w:r>
        <w:rPr/>
        <w:t xml:space="preserve">-0. 00936 </w:t>
      </w:r>
    </w:p>
    <w:p>
      <w:pPr>
        <w:pStyle w:val="TextBody"/>
        <w:bidi w:val="0"/>
        <w:spacing w:before="0" w:after="283"/>
        <w:jc w:val="start"/>
        <w:rPr/>
      </w:pPr>
      <w:r>
        <w:rPr/>
        <w:t xml:space="preserve">0. 0000875 </w:t>
      </w:r>
    </w:p>
    <w:p>
      <w:pPr>
        <w:pStyle w:val="TextBody"/>
        <w:bidi w:val="0"/>
        <w:spacing w:before="0" w:after="283"/>
        <w:jc w:val="start"/>
        <w:rPr/>
      </w:pPr>
      <w:r>
        <w:rPr/>
        <w:t xml:space="preserve">7/20/2009 </w:t>
      </w:r>
    </w:p>
    <w:p>
      <w:pPr>
        <w:pStyle w:val="TextBody"/>
        <w:bidi w:val="0"/>
        <w:spacing w:before="0" w:after="283"/>
        <w:jc w:val="start"/>
        <w:rPr/>
      </w:pPr>
      <w:r>
        <w:rPr/>
        <w:t xml:space="preserve">1155. 88 </w:t>
      </w:r>
    </w:p>
    <w:p>
      <w:pPr>
        <w:pStyle w:val="TextBody"/>
        <w:bidi w:val="0"/>
        <w:spacing w:before="0" w:after="283"/>
        <w:jc w:val="start"/>
        <w:rPr/>
      </w:pPr>
      <w:r>
        <w:rPr/>
        <w:t xml:space="preserve">-0. 00709 </w:t>
      </w:r>
    </w:p>
    <w:p>
      <w:pPr>
        <w:pStyle w:val="TextBody"/>
        <w:bidi w:val="0"/>
        <w:spacing w:before="0" w:after="283"/>
        <w:jc w:val="start"/>
        <w:rPr/>
      </w:pPr>
      <w:r>
        <w:rPr/>
        <w:t xml:space="preserve">-0. 00654 </w:t>
      </w:r>
    </w:p>
    <w:p>
      <w:pPr>
        <w:pStyle w:val="TextBody"/>
        <w:bidi w:val="0"/>
        <w:spacing w:before="0" w:after="283"/>
        <w:jc w:val="start"/>
        <w:rPr/>
      </w:pPr>
      <w:r>
        <w:rPr/>
        <w:t xml:space="preserve">0. 0000428 </w:t>
      </w:r>
    </w:p>
    <w:p>
      <w:pPr>
        <w:pStyle w:val="TextBody"/>
        <w:bidi w:val="0"/>
        <w:spacing w:before="0" w:after="283"/>
        <w:jc w:val="start"/>
        <w:rPr/>
      </w:pPr>
      <w:r>
        <w:rPr/>
        <w:t xml:space="preserve">0. 00006118539 </w:t>
      </w:r>
    </w:p>
    <w:p>
      <w:pPr>
        <w:pStyle w:val="TextBody"/>
        <w:bidi w:val="0"/>
        <w:spacing w:before="0" w:after="283"/>
        <w:jc w:val="start"/>
        <w:rPr/>
      </w:pPr>
      <w:r>
        <w:rPr/>
        <w:t xml:space="preserve">25 </w:t>
      </w:r>
    </w:p>
    <w:p>
      <w:pPr>
        <w:pStyle w:val="TextBody"/>
        <w:bidi w:val="0"/>
        <w:spacing w:before="0" w:after="283"/>
        <w:jc w:val="start"/>
        <w:rPr/>
      </w:pPr>
      <w:r>
        <w:rPr/>
        <w:t xml:space="preserve">7/13/2009 </w:t>
      </w:r>
    </w:p>
    <w:p>
      <w:pPr>
        <w:pStyle w:val="TextBody"/>
        <w:bidi w:val="0"/>
        <w:spacing w:before="0" w:after="283"/>
        <w:jc w:val="start"/>
        <w:rPr/>
      </w:pPr>
      <w:r>
        <w:rPr/>
        <w:t xml:space="preserve">2. 69 </w:t>
      </w:r>
    </w:p>
    <w:p>
      <w:pPr>
        <w:pStyle w:val="TextBody"/>
        <w:bidi w:val="0"/>
        <w:spacing w:before="0" w:after="283"/>
        <w:jc w:val="start"/>
        <w:rPr/>
      </w:pPr>
      <w:r>
        <w:rPr/>
        <w:t xml:space="preserve">0. 00324 </w:t>
      </w:r>
    </w:p>
    <w:p>
      <w:pPr>
        <w:pStyle w:val="TextBody"/>
        <w:bidi w:val="0"/>
        <w:spacing w:before="0" w:after="283"/>
        <w:jc w:val="start"/>
        <w:rPr/>
      </w:pPr>
      <w:r>
        <w:rPr/>
        <w:t xml:space="preserve">0. 00194 </w:t>
      </w:r>
    </w:p>
    <w:p>
      <w:pPr>
        <w:pStyle w:val="TextBody"/>
        <w:bidi w:val="0"/>
        <w:spacing w:before="0" w:after="283"/>
        <w:jc w:val="start"/>
        <w:rPr/>
      </w:pPr>
      <w:r>
        <w:rPr/>
        <w:t xml:space="preserve">0. 0000038 </w:t>
      </w:r>
    </w:p>
    <w:p>
      <w:pPr>
        <w:pStyle w:val="TextBody"/>
        <w:bidi w:val="0"/>
        <w:spacing w:before="0" w:after="283"/>
        <w:jc w:val="start"/>
        <w:rPr/>
      </w:pPr>
      <w:r>
        <w:rPr/>
        <w:t xml:space="preserve">7/13/2009 </w:t>
      </w:r>
    </w:p>
    <w:p>
      <w:pPr>
        <w:pStyle w:val="TextBody"/>
        <w:bidi w:val="0"/>
        <w:spacing w:before="0" w:after="283"/>
        <w:jc w:val="start"/>
        <w:rPr/>
      </w:pPr>
      <w:r>
        <w:rPr/>
        <w:t xml:space="preserve">1120. 9 </w:t>
      </w:r>
    </w:p>
    <w:p>
      <w:pPr>
        <w:pStyle w:val="TextBody"/>
        <w:bidi w:val="0"/>
        <w:spacing w:before="0" w:after="283"/>
        <w:jc w:val="start"/>
        <w:rPr/>
      </w:pPr>
      <w:r>
        <w:rPr/>
        <w:t xml:space="preserve">-0. 01335 </w:t>
      </w:r>
    </w:p>
    <w:p>
      <w:pPr>
        <w:pStyle w:val="TextBody"/>
        <w:bidi w:val="0"/>
        <w:spacing w:before="0" w:after="283"/>
        <w:jc w:val="start"/>
        <w:rPr/>
      </w:pPr>
      <w:r>
        <w:rPr/>
        <w:t xml:space="preserve">-0. 01280 </w:t>
      </w:r>
    </w:p>
    <w:p>
      <w:pPr>
        <w:pStyle w:val="TextBody"/>
        <w:bidi w:val="0"/>
        <w:spacing w:before="0" w:after="283"/>
        <w:jc w:val="start"/>
        <w:rPr/>
      </w:pPr>
      <w:r>
        <w:rPr/>
        <w:t xml:space="preserve">0. 0001638 </w:t>
      </w:r>
    </w:p>
    <w:p>
      <w:pPr>
        <w:pStyle w:val="TextBody"/>
        <w:bidi w:val="0"/>
        <w:spacing w:before="0" w:after="283"/>
        <w:jc w:val="start"/>
        <w:rPr/>
      </w:pPr>
      <w:r>
        <w:rPr/>
        <w:t xml:space="preserve">-0. 00002485126 </w:t>
      </w:r>
    </w:p>
    <w:p>
      <w:pPr>
        <w:pStyle w:val="TextBody"/>
        <w:bidi w:val="0"/>
        <w:spacing w:before="0" w:after="283"/>
        <w:jc w:val="start"/>
        <w:rPr/>
      </w:pPr>
      <w:r>
        <w:rPr/>
        <w:t xml:space="preserve">26 </w:t>
      </w:r>
    </w:p>
    <w:p>
      <w:pPr>
        <w:pStyle w:val="TextBody"/>
        <w:bidi w:val="0"/>
        <w:spacing w:before="0" w:after="283"/>
        <w:jc w:val="start"/>
        <w:rPr/>
      </w:pPr>
      <w:r>
        <w:rPr/>
        <w:t xml:space="preserve">7/6/2009 </w:t>
      </w:r>
    </w:p>
    <w:p>
      <w:pPr>
        <w:pStyle w:val="TextBody"/>
        <w:bidi w:val="0"/>
        <w:spacing w:before="0" w:after="283"/>
        <w:jc w:val="start"/>
        <w:rPr/>
      </w:pPr>
      <w:r>
        <w:rPr/>
        <w:t xml:space="preserve">2. 69 </w:t>
      </w:r>
    </w:p>
    <w:p>
      <w:pPr>
        <w:pStyle w:val="TextBody"/>
        <w:bidi w:val="0"/>
        <w:spacing w:before="0" w:after="283"/>
        <w:jc w:val="start"/>
        <w:rPr/>
      </w:pPr>
      <w:r>
        <w:rPr/>
        <w:t xml:space="preserve">0. 00000 </w:t>
      </w:r>
    </w:p>
    <w:p>
      <w:pPr>
        <w:pStyle w:val="TextBody"/>
        <w:bidi w:val="0"/>
        <w:spacing w:before="0" w:after="283"/>
        <w:jc w:val="start"/>
        <w:rPr/>
      </w:pPr>
      <w:r>
        <w:rPr/>
        <w:t xml:space="preserve">-0. 00130 </w:t>
      </w:r>
    </w:p>
    <w:p>
      <w:pPr>
        <w:pStyle w:val="TextBody"/>
        <w:bidi w:val="0"/>
        <w:spacing w:before="0" w:after="283"/>
        <w:jc w:val="start"/>
        <w:rPr/>
      </w:pPr>
      <w:r>
        <w:rPr/>
        <w:t xml:space="preserve">0. 0000017 </w:t>
      </w:r>
    </w:p>
    <w:p>
      <w:pPr>
        <w:pStyle w:val="TextBody"/>
        <w:bidi w:val="0"/>
        <w:spacing w:before="0" w:after="283"/>
        <w:jc w:val="start"/>
        <w:rPr/>
      </w:pPr>
      <w:r>
        <w:rPr/>
        <w:t xml:space="preserve">7/6/2009 </w:t>
      </w:r>
    </w:p>
    <w:p>
      <w:pPr>
        <w:pStyle w:val="TextBody"/>
        <w:bidi w:val="0"/>
        <w:spacing w:before="0" w:after="283"/>
        <w:jc w:val="start"/>
        <w:rPr/>
      </w:pPr>
      <w:r>
        <w:rPr/>
        <w:t xml:space="preserve">1067. 76 </w:t>
      </w:r>
    </w:p>
    <w:p>
      <w:pPr>
        <w:pStyle w:val="TextBody"/>
        <w:bidi w:val="0"/>
        <w:spacing w:before="0" w:after="283"/>
        <w:jc w:val="start"/>
        <w:rPr/>
      </w:pPr>
      <w:r>
        <w:rPr/>
        <w:t xml:space="preserve">-0. 02109 </w:t>
      </w:r>
    </w:p>
    <w:p>
      <w:pPr>
        <w:pStyle w:val="TextBody"/>
        <w:bidi w:val="0"/>
        <w:spacing w:before="0" w:after="283"/>
        <w:jc w:val="start"/>
        <w:rPr/>
      </w:pPr>
      <w:r>
        <w:rPr/>
        <w:t xml:space="preserve">-0. 02054 </w:t>
      </w:r>
    </w:p>
    <w:p>
      <w:pPr>
        <w:pStyle w:val="TextBody"/>
        <w:bidi w:val="0"/>
        <w:spacing w:before="0" w:after="283"/>
        <w:jc w:val="start"/>
        <w:rPr/>
      </w:pPr>
      <w:r>
        <w:rPr/>
        <w:t xml:space="preserve">0. 0004221 </w:t>
      </w:r>
    </w:p>
    <w:p>
      <w:pPr>
        <w:pStyle w:val="TextBody"/>
        <w:bidi w:val="0"/>
        <w:spacing w:before="0" w:after="283"/>
        <w:jc w:val="start"/>
        <w:rPr/>
      </w:pPr>
      <w:r>
        <w:rPr/>
        <w:t xml:space="preserve">0. 00002668803 </w:t>
      </w:r>
    </w:p>
    <w:p>
      <w:pPr>
        <w:pStyle w:val="TextBody"/>
        <w:bidi w:val="0"/>
        <w:spacing w:before="0" w:after="283"/>
        <w:jc w:val="start"/>
        <w:rPr/>
      </w:pPr>
      <w:r>
        <w:rPr/>
        <w:t xml:space="preserve">27 </w:t>
      </w:r>
    </w:p>
    <w:p>
      <w:pPr>
        <w:pStyle w:val="TextBody"/>
        <w:bidi w:val="0"/>
        <w:spacing w:before="0" w:after="283"/>
        <w:jc w:val="start"/>
        <w:rPr/>
      </w:pPr>
      <w:r>
        <w:rPr/>
        <w:t xml:space="preserve">6/29/2009 </w:t>
      </w:r>
    </w:p>
    <w:p>
      <w:pPr>
        <w:pStyle w:val="TextBody"/>
        <w:bidi w:val="0"/>
        <w:spacing w:before="0" w:after="283"/>
        <w:jc w:val="start"/>
        <w:rPr/>
      </w:pPr>
      <w:r>
        <w:rPr/>
        <w:t xml:space="preserve">2. 69 </w:t>
      </w:r>
    </w:p>
    <w:p>
      <w:pPr>
        <w:pStyle w:val="TextBody"/>
        <w:bidi w:val="0"/>
        <w:spacing w:before="0" w:after="283"/>
        <w:jc w:val="start"/>
        <w:rPr/>
      </w:pPr>
      <w:r>
        <w:rPr/>
        <w:t xml:space="preserve">0. 00000 </w:t>
      </w:r>
    </w:p>
    <w:p>
      <w:pPr>
        <w:pStyle w:val="TextBody"/>
        <w:bidi w:val="0"/>
        <w:spacing w:before="0" w:after="283"/>
        <w:jc w:val="start"/>
        <w:rPr/>
      </w:pPr>
      <w:r>
        <w:rPr/>
        <w:t xml:space="preserve">-0. 00130 </w:t>
      </w:r>
    </w:p>
    <w:p>
      <w:pPr>
        <w:pStyle w:val="TextBody"/>
        <w:bidi w:val="0"/>
        <w:spacing w:before="0" w:after="283"/>
        <w:jc w:val="start"/>
        <w:rPr/>
      </w:pPr>
      <w:r>
        <w:rPr/>
        <w:t xml:space="preserve">0. 0000017 </w:t>
      </w:r>
    </w:p>
    <w:p>
      <w:pPr>
        <w:pStyle w:val="TextBody"/>
        <w:bidi w:val="0"/>
        <w:spacing w:before="0" w:after="283"/>
        <w:jc w:val="start"/>
        <w:rPr/>
      </w:pPr>
      <w:r>
        <w:rPr/>
        <w:t xml:space="preserve">6/29/2009 </w:t>
      </w:r>
    </w:p>
    <w:p>
      <w:pPr>
        <w:pStyle w:val="TextBody"/>
        <w:bidi w:val="0"/>
        <w:spacing w:before="0" w:after="283"/>
        <w:jc w:val="start"/>
        <w:rPr/>
      </w:pPr>
      <w:r>
        <w:rPr/>
        <w:t xml:space="preserve">1072. 69 </w:t>
      </w:r>
    </w:p>
    <w:p>
      <w:pPr>
        <w:pStyle w:val="TextBody"/>
        <w:bidi w:val="0"/>
        <w:spacing w:before="0" w:after="283"/>
        <w:jc w:val="start"/>
        <w:rPr/>
      </w:pPr>
      <w:r>
        <w:rPr/>
        <w:t xml:space="preserve">0. 00200 </w:t>
      </w:r>
    </w:p>
    <w:p>
      <w:pPr>
        <w:pStyle w:val="TextBody"/>
        <w:bidi w:val="0"/>
        <w:spacing w:before="0" w:after="283"/>
        <w:jc w:val="start"/>
        <w:rPr/>
      </w:pPr>
      <w:r>
        <w:rPr/>
        <w:t xml:space="preserve">0. 00255 </w:t>
      </w:r>
    </w:p>
    <w:p>
      <w:pPr>
        <w:pStyle w:val="TextBody"/>
        <w:bidi w:val="0"/>
        <w:spacing w:before="0" w:after="283"/>
        <w:jc w:val="start"/>
        <w:rPr/>
      </w:pPr>
      <w:r>
        <w:rPr/>
        <w:t xml:space="preserve">0. 0000065 </w:t>
      </w:r>
    </w:p>
    <w:p>
      <w:pPr>
        <w:pStyle w:val="TextBody"/>
        <w:bidi w:val="0"/>
        <w:spacing w:before="0" w:after="283"/>
        <w:jc w:val="start"/>
        <w:rPr/>
      </w:pPr>
      <w:r>
        <w:rPr/>
        <w:t xml:space="preserve">-0. 00000331196 </w:t>
      </w:r>
    </w:p>
    <w:p>
      <w:pPr>
        <w:pStyle w:val="TextBody"/>
        <w:bidi w:val="0"/>
        <w:spacing w:before="0" w:after="283"/>
        <w:jc w:val="start"/>
        <w:rPr/>
      </w:pPr>
      <w:r>
        <w:rPr/>
        <w:t xml:space="preserve">28 </w:t>
      </w:r>
    </w:p>
    <w:p>
      <w:pPr>
        <w:pStyle w:val="TextBody"/>
        <w:bidi w:val="0"/>
        <w:spacing w:before="0" w:after="283"/>
        <w:jc w:val="start"/>
        <w:rPr/>
      </w:pPr>
      <w:r>
        <w:rPr/>
        <w:t xml:space="preserve">6/22/2009 </w:t>
      </w:r>
    </w:p>
    <w:p>
      <w:pPr>
        <w:pStyle w:val="TextBody"/>
        <w:bidi w:val="0"/>
        <w:spacing w:before="0" w:after="283"/>
        <w:jc w:val="start"/>
        <w:rPr/>
      </w:pPr>
      <w:r>
        <w:rPr/>
        <w:t xml:space="preserve">2. 77 </w:t>
      </w:r>
    </w:p>
    <w:p>
      <w:pPr>
        <w:pStyle w:val="TextBody"/>
        <w:bidi w:val="0"/>
        <w:spacing w:before="0" w:after="283"/>
        <w:jc w:val="start"/>
        <w:rPr/>
      </w:pPr>
      <w:r>
        <w:rPr/>
        <w:t xml:space="preserve">0. 01273 </w:t>
      </w:r>
    </w:p>
    <w:p>
      <w:pPr>
        <w:pStyle w:val="TextBody"/>
        <w:bidi w:val="0"/>
        <w:spacing w:before="0" w:after="283"/>
        <w:jc w:val="start"/>
        <w:rPr/>
      </w:pPr>
      <w:r>
        <w:rPr/>
        <w:t xml:space="preserve">0. 01143 </w:t>
      </w:r>
    </w:p>
    <w:p>
      <w:pPr>
        <w:pStyle w:val="TextBody"/>
        <w:bidi w:val="0"/>
        <w:spacing w:before="0" w:after="283"/>
        <w:jc w:val="start"/>
        <w:rPr/>
      </w:pPr>
      <w:r>
        <w:rPr/>
        <w:t xml:space="preserve">0. 0001306 </w:t>
      </w:r>
    </w:p>
    <w:p>
      <w:pPr>
        <w:pStyle w:val="TextBody"/>
        <w:bidi w:val="0"/>
        <w:spacing w:before="0" w:after="283"/>
        <w:jc w:val="start"/>
        <w:rPr/>
      </w:pPr>
      <w:r>
        <w:rPr/>
        <w:t xml:space="preserve">6/22/2009 </w:t>
      </w:r>
    </w:p>
    <w:p>
      <w:pPr>
        <w:pStyle w:val="TextBody"/>
        <w:bidi w:val="0"/>
        <w:spacing w:before="0" w:after="283"/>
        <w:jc w:val="start"/>
        <w:rPr/>
      </w:pPr>
      <w:r>
        <w:rPr/>
        <w:t xml:space="preserve">1075. 77 </w:t>
      </w:r>
    </w:p>
    <w:p>
      <w:pPr>
        <w:pStyle w:val="TextBody"/>
        <w:bidi w:val="0"/>
        <w:spacing w:before="0" w:after="283"/>
        <w:jc w:val="start"/>
        <w:rPr/>
      </w:pPr>
      <w:r>
        <w:rPr/>
        <w:t xml:space="preserve">0. 00125 </w:t>
      </w:r>
    </w:p>
    <w:p>
      <w:pPr>
        <w:pStyle w:val="TextBody"/>
        <w:bidi w:val="0"/>
        <w:spacing w:before="0" w:after="283"/>
        <w:jc w:val="start"/>
        <w:rPr/>
      </w:pPr>
      <w:r>
        <w:rPr/>
        <w:t xml:space="preserve">0. 00179 </w:t>
      </w:r>
    </w:p>
    <w:p>
      <w:pPr>
        <w:pStyle w:val="TextBody"/>
        <w:bidi w:val="0"/>
        <w:spacing w:before="0" w:after="283"/>
        <w:jc w:val="start"/>
        <w:rPr/>
      </w:pPr>
      <w:r>
        <w:rPr/>
        <w:t xml:space="preserve">0. 0000032 </w:t>
      </w:r>
    </w:p>
    <w:p>
      <w:pPr>
        <w:pStyle w:val="TextBody"/>
        <w:bidi w:val="0"/>
        <w:spacing w:before="0" w:after="283"/>
        <w:jc w:val="start"/>
        <w:rPr/>
      </w:pPr>
      <w:r>
        <w:rPr/>
        <w:t xml:space="preserve">0. 00002050422 </w:t>
      </w:r>
    </w:p>
    <w:p>
      <w:pPr>
        <w:pStyle w:val="TextBody"/>
        <w:bidi w:val="0"/>
        <w:spacing w:before="0" w:after="283"/>
        <w:jc w:val="start"/>
        <w:rPr/>
      </w:pPr>
      <w:r>
        <w:rPr/>
        <w:t xml:space="preserve">29 </w:t>
      </w:r>
    </w:p>
    <w:p>
      <w:pPr>
        <w:pStyle w:val="TextBody"/>
        <w:bidi w:val="0"/>
        <w:spacing w:before="0" w:after="283"/>
        <w:jc w:val="start"/>
        <w:rPr/>
      </w:pPr>
      <w:r>
        <w:rPr/>
        <w:t xml:space="preserve">6/15/2009 </w:t>
      </w:r>
    </w:p>
    <w:p>
      <w:pPr>
        <w:pStyle w:val="TextBody"/>
        <w:bidi w:val="0"/>
        <w:spacing w:before="0" w:after="283"/>
        <w:jc w:val="start"/>
        <w:rPr/>
      </w:pPr>
      <w:r>
        <w:rPr/>
        <w:t xml:space="preserve">2. 65 </w:t>
      </w:r>
    </w:p>
    <w:p>
      <w:pPr>
        <w:pStyle w:val="TextBody"/>
        <w:bidi w:val="0"/>
        <w:spacing w:before="0" w:after="283"/>
        <w:jc w:val="start"/>
        <w:rPr/>
      </w:pPr>
      <w:r>
        <w:rPr/>
        <w:t xml:space="preserve">-0. 01923 </w:t>
      </w:r>
    </w:p>
    <w:p>
      <w:pPr>
        <w:pStyle w:val="TextBody"/>
        <w:bidi w:val="0"/>
        <w:spacing w:before="0" w:after="283"/>
        <w:jc w:val="start"/>
        <w:rPr/>
      </w:pPr>
      <w:r>
        <w:rPr/>
        <w:t xml:space="preserve">-0. 02053 </w:t>
      </w:r>
    </w:p>
    <w:p>
      <w:pPr>
        <w:pStyle w:val="TextBody"/>
        <w:bidi w:val="0"/>
        <w:spacing w:before="0" w:after="283"/>
        <w:jc w:val="start"/>
        <w:rPr/>
      </w:pPr>
      <w:r>
        <w:rPr/>
        <w:t xml:space="preserve">0. 0004216 </w:t>
      </w:r>
    </w:p>
    <w:p>
      <w:pPr>
        <w:pStyle w:val="TextBody"/>
        <w:bidi w:val="0"/>
        <w:spacing w:before="0" w:after="283"/>
        <w:jc w:val="start"/>
        <w:rPr/>
      </w:pPr>
      <w:r>
        <w:rPr/>
        <w:t xml:space="preserve">6/15/2009 </w:t>
      </w:r>
    </w:p>
    <w:p>
      <w:pPr>
        <w:pStyle w:val="TextBody"/>
        <w:bidi w:val="0"/>
        <w:spacing w:before="0" w:after="283"/>
        <w:jc w:val="start"/>
        <w:rPr/>
      </w:pPr>
      <w:r>
        <w:rPr/>
        <w:t xml:space="preserve">1059. 5 </w:t>
      </w:r>
    </w:p>
    <w:p>
      <w:pPr>
        <w:pStyle w:val="TextBody"/>
        <w:bidi w:val="0"/>
        <w:spacing w:before="0" w:after="283"/>
        <w:jc w:val="start"/>
        <w:rPr/>
      </w:pPr>
      <w:r>
        <w:rPr/>
        <w:t xml:space="preserve">-0. 00662 </w:t>
      </w:r>
    </w:p>
    <w:p>
      <w:pPr>
        <w:pStyle w:val="TextBody"/>
        <w:bidi w:val="0"/>
        <w:spacing w:before="0" w:after="283"/>
        <w:jc w:val="start"/>
        <w:rPr/>
      </w:pPr>
      <w:r>
        <w:rPr/>
        <w:t xml:space="preserve">-0. 00607 </w:t>
      </w:r>
    </w:p>
    <w:p>
      <w:pPr>
        <w:pStyle w:val="TextBody"/>
        <w:bidi w:val="0"/>
        <w:spacing w:before="0" w:after="283"/>
        <w:jc w:val="start"/>
        <w:rPr/>
      </w:pPr>
      <w:r>
        <w:rPr/>
        <w:t xml:space="preserve">0. 0000368 </w:t>
      </w:r>
    </w:p>
    <w:p>
      <w:pPr>
        <w:pStyle w:val="TextBody"/>
        <w:bidi w:val="0"/>
        <w:spacing w:before="0" w:after="283"/>
        <w:jc w:val="start"/>
        <w:rPr/>
      </w:pPr>
      <w:r>
        <w:rPr/>
        <w:t xml:space="preserve">0. 00012462522 </w:t>
      </w:r>
    </w:p>
    <w:p>
      <w:pPr>
        <w:pStyle w:val="TextBody"/>
        <w:bidi w:val="0"/>
        <w:spacing w:before="0" w:after="283"/>
        <w:jc w:val="start"/>
        <w:rPr/>
      </w:pPr>
      <w:r>
        <w:rPr/>
        <w:t xml:space="preserve">30 </w:t>
      </w:r>
    </w:p>
    <w:p>
      <w:pPr>
        <w:pStyle w:val="TextBody"/>
        <w:bidi w:val="0"/>
        <w:spacing w:before="0" w:after="283"/>
        <w:jc w:val="start"/>
        <w:rPr/>
      </w:pPr>
      <w:r>
        <w:rPr/>
        <w:t xml:space="preserve">6/8/2009 </w:t>
      </w:r>
    </w:p>
    <w:p>
      <w:pPr>
        <w:pStyle w:val="TextBody"/>
        <w:bidi w:val="0"/>
        <w:spacing w:before="0" w:after="283"/>
        <w:jc w:val="start"/>
        <w:rPr/>
      </w:pPr>
      <w:r>
        <w:rPr/>
        <w:t xml:space="preserve">2. 82 </w:t>
      </w:r>
    </w:p>
    <w:p>
      <w:pPr>
        <w:pStyle w:val="TextBody"/>
        <w:bidi w:val="0"/>
        <w:spacing w:before="0" w:after="283"/>
        <w:jc w:val="start"/>
        <w:rPr/>
      </w:pPr>
      <w:r>
        <w:rPr/>
        <w:t xml:space="preserve">0. 02700 </w:t>
      </w:r>
    </w:p>
    <w:p>
      <w:pPr>
        <w:pStyle w:val="TextBody"/>
        <w:bidi w:val="0"/>
        <w:spacing w:before="0" w:after="283"/>
        <w:jc w:val="start"/>
        <w:rPr/>
      </w:pPr>
      <w:r>
        <w:rPr/>
        <w:t xml:space="preserve">0. 02570 </w:t>
      </w:r>
    </w:p>
    <w:p>
      <w:pPr>
        <w:pStyle w:val="TextBody"/>
        <w:bidi w:val="0"/>
        <w:spacing w:before="0" w:after="283"/>
        <w:jc w:val="start"/>
        <w:rPr/>
      </w:pPr>
      <w:r>
        <w:rPr/>
        <w:t xml:space="preserve">0. 0006607 </w:t>
      </w:r>
    </w:p>
    <w:p>
      <w:pPr>
        <w:pStyle w:val="TextBody"/>
        <w:bidi w:val="0"/>
        <w:spacing w:before="0" w:after="283"/>
        <w:jc w:val="start"/>
        <w:rPr/>
      </w:pPr>
      <w:r>
        <w:rPr/>
        <w:t xml:space="preserve">6/8/2009 </w:t>
      </w:r>
    </w:p>
    <w:p>
      <w:pPr>
        <w:pStyle w:val="TextBody"/>
        <w:bidi w:val="0"/>
        <w:spacing w:before="0" w:after="283"/>
        <w:jc w:val="start"/>
        <w:rPr/>
      </w:pPr>
      <w:r>
        <w:rPr/>
        <w:t xml:space="preserve">1090. 15 </w:t>
      </w:r>
    </w:p>
    <w:p>
      <w:pPr>
        <w:pStyle w:val="TextBody"/>
        <w:bidi w:val="0"/>
        <w:spacing w:before="0" w:after="283"/>
        <w:jc w:val="start"/>
        <w:rPr/>
      </w:pPr>
      <w:r>
        <w:rPr/>
        <w:t xml:space="preserve">0. 01239 </w:t>
      </w:r>
    </w:p>
    <w:p>
      <w:pPr>
        <w:pStyle w:val="TextBody"/>
        <w:bidi w:val="0"/>
        <w:spacing w:before="0" w:after="283"/>
        <w:jc w:val="start"/>
        <w:rPr/>
      </w:pPr>
      <w:r>
        <w:rPr/>
        <w:t xml:space="preserve">0. 01293 </w:t>
      </w:r>
    </w:p>
    <w:p>
      <w:pPr>
        <w:pStyle w:val="TextBody"/>
        <w:bidi w:val="0"/>
        <w:spacing w:before="0" w:after="283"/>
        <w:jc w:val="start"/>
        <w:rPr/>
      </w:pPr>
      <w:r>
        <w:rPr/>
        <w:t xml:space="preserve">0. 0001673 </w:t>
      </w:r>
    </w:p>
    <w:p>
      <w:pPr>
        <w:pStyle w:val="TextBody"/>
        <w:bidi w:val="0"/>
        <w:spacing w:before="0" w:after="283"/>
        <w:jc w:val="start"/>
        <w:rPr/>
      </w:pPr>
      <w:r>
        <w:rPr/>
        <w:t xml:space="preserve">0. 00033246412 </w:t>
      </w:r>
    </w:p>
    <w:p>
      <w:pPr>
        <w:pStyle w:val="TextBody"/>
        <w:bidi w:val="0"/>
        <w:spacing w:before="0" w:after="283"/>
        <w:jc w:val="start"/>
        <w:rPr/>
      </w:pPr>
      <w:r>
        <w:rPr/>
        <w:t xml:space="preserve">31 </w:t>
      </w:r>
    </w:p>
    <w:p>
      <w:pPr>
        <w:pStyle w:val="TextBody"/>
        <w:bidi w:val="0"/>
        <w:spacing w:before="0" w:after="283"/>
        <w:jc w:val="start"/>
        <w:rPr/>
      </w:pPr>
      <w:r>
        <w:rPr/>
        <w:t xml:space="preserve">6/1/2009 </w:t>
      </w:r>
    </w:p>
    <w:p>
      <w:pPr>
        <w:pStyle w:val="TextBody"/>
        <w:bidi w:val="0"/>
        <w:spacing w:before="0" w:after="283"/>
        <w:jc w:val="start"/>
        <w:rPr/>
      </w:pPr>
      <w:r>
        <w:rPr/>
        <w:t xml:space="preserve">2. 89 </w:t>
      </w:r>
    </w:p>
    <w:p>
      <w:pPr>
        <w:pStyle w:val="TextBody"/>
        <w:bidi w:val="0"/>
        <w:spacing w:before="0" w:after="283"/>
        <w:jc w:val="start"/>
        <w:rPr/>
      </w:pPr>
      <w:r>
        <w:rPr/>
        <w:t xml:space="preserve">0. 01065 </w:t>
      </w:r>
    </w:p>
    <w:p>
      <w:pPr>
        <w:pStyle w:val="TextBody"/>
        <w:bidi w:val="0"/>
        <w:spacing w:before="0" w:after="283"/>
        <w:jc w:val="start"/>
        <w:rPr/>
      </w:pPr>
      <w:r>
        <w:rPr/>
        <w:t xml:space="preserve">0. 00935 </w:t>
      </w:r>
    </w:p>
    <w:p>
      <w:pPr>
        <w:pStyle w:val="TextBody"/>
        <w:bidi w:val="0"/>
        <w:spacing w:before="0" w:after="283"/>
        <w:jc w:val="start"/>
        <w:rPr/>
      </w:pPr>
      <w:r>
        <w:rPr/>
        <w:t xml:space="preserve">0. 0000874 </w:t>
      </w:r>
    </w:p>
    <w:p>
      <w:pPr>
        <w:pStyle w:val="TextBody"/>
        <w:bidi w:val="0"/>
        <w:spacing w:before="0" w:after="283"/>
        <w:jc w:val="start"/>
        <w:rPr/>
      </w:pPr>
      <w:r>
        <w:rPr/>
        <w:t xml:space="preserve">6/1/2009 </w:t>
      </w:r>
    </w:p>
    <w:p>
      <w:pPr>
        <w:pStyle w:val="TextBody"/>
        <w:bidi w:val="0"/>
        <w:spacing w:before="0" w:after="283"/>
        <w:jc w:val="start"/>
        <w:rPr/>
      </w:pPr>
      <w:r>
        <w:rPr/>
        <w:t xml:space="preserve">1075. 5 </w:t>
      </w:r>
    </w:p>
    <w:p>
      <w:pPr>
        <w:pStyle w:val="TextBody"/>
        <w:bidi w:val="0"/>
        <w:spacing w:before="0" w:after="283"/>
        <w:jc w:val="start"/>
        <w:rPr/>
      </w:pPr>
      <w:r>
        <w:rPr/>
        <w:t xml:space="preserve">-0. 00588 </w:t>
      </w:r>
    </w:p>
    <w:p>
      <w:pPr>
        <w:pStyle w:val="TextBody"/>
        <w:bidi w:val="0"/>
        <w:spacing w:before="0" w:after="283"/>
        <w:jc w:val="start"/>
        <w:rPr/>
      </w:pPr>
      <w:r>
        <w:rPr/>
        <w:t xml:space="preserve">-0. 00533 </w:t>
      </w:r>
    </w:p>
    <w:p>
      <w:pPr>
        <w:pStyle w:val="TextBody"/>
        <w:bidi w:val="0"/>
        <w:spacing w:before="0" w:after="283"/>
        <w:jc w:val="start"/>
        <w:rPr/>
      </w:pPr>
      <w:r>
        <w:rPr/>
        <w:t xml:space="preserve">0. 0000284 </w:t>
      </w:r>
    </w:p>
    <w:p>
      <w:pPr>
        <w:pStyle w:val="TextBody"/>
        <w:bidi w:val="0"/>
        <w:spacing w:before="0" w:after="283"/>
        <w:jc w:val="start"/>
        <w:rPr/>
      </w:pPr>
      <w:r>
        <w:rPr/>
        <w:t xml:space="preserve">-0. 00004980485 </w:t>
      </w:r>
    </w:p>
    <w:p>
      <w:pPr>
        <w:pStyle w:val="TextBody"/>
        <w:bidi w:val="0"/>
        <w:spacing w:before="0" w:after="283"/>
        <w:jc w:val="start"/>
        <w:rPr/>
      </w:pPr>
      <w:r>
        <w:rPr/>
        <w:t xml:space="preserve">32 </w:t>
      </w:r>
    </w:p>
    <w:p>
      <w:pPr>
        <w:pStyle w:val="TextBody"/>
        <w:bidi w:val="0"/>
        <w:spacing w:before="0" w:after="283"/>
        <w:jc w:val="start"/>
        <w:rPr/>
      </w:pPr>
      <w:r>
        <w:rPr/>
        <w:t xml:space="preserve">5/25/2009 </w:t>
      </w:r>
    </w:p>
    <w:p>
      <w:pPr>
        <w:pStyle w:val="TextBody"/>
        <w:bidi w:val="0"/>
        <w:spacing w:before="0" w:after="283"/>
        <w:jc w:val="start"/>
        <w:rPr/>
      </w:pPr>
      <w:r>
        <w:rPr/>
        <w:t xml:space="preserve">2. 98 </w:t>
      </w:r>
    </w:p>
    <w:p>
      <w:pPr>
        <w:pStyle w:val="TextBody"/>
        <w:bidi w:val="0"/>
        <w:spacing w:before="0" w:after="283"/>
        <w:jc w:val="start"/>
        <w:rPr/>
      </w:pPr>
      <w:r>
        <w:rPr/>
        <w:t xml:space="preserve">0. 01332 </w:t>
      </w:r>
    </w:p>
    <w:p>
      <w:pPr>
        <w:pStyle w:val="TextBody"/>
        <w:bidi w:val="0"/>
        <w:spacing w:before="0" w:after="283"/>
        <w:jc w:val="start"/>
        <w:rPr/>
      </w:pPr>
      <w:r>
        <w:rPr/>
        <w:t xml:space="preserve">0. 01202 </w:t>
      </w:r>
    </w:p>
    <w:p>
      <w:pPr>
        <w:pStyle w:val="TextBody"/>
        <w:bidi w:val="0"/>
        <w:spacing w:before="0" w:after="283"/>
        <w:jc w:val="start"/>
        <w:rPr/>
      </w:pPr>
      <w:r>
        <w:rPr/>
        <w:t xml:space="preserve">0. 0001445 </w:t>
      </w:r>
    </w:p>
    <w:p>
      <w:pPr>
        <w:pStyle w:val="TextBody"/>
        <w:bidi w:val="0"/>
        <w:spacing w:before="0" w:after="283"/>
        <w:jc w:val="start"/>
        <w:rPr/>
      </w:pPr>
      <w:r>
        <w:rPr/>
        <w:t xml:space="preserve">5/25/2009 </w:t>
      </w:r>
    </w:p>
    <w:p>
      <w:pPr>
        <w:pStyle w:val="TextBody"/>
        <w:bidi w:val="0"/>
        <w:spacing w:before="0" w:after="283"/>
        <w:jc w:val="start"/>
        <w:rPr/>
      </w:pPr>
      <w:r>
        <w:rPr/>
        <w:t xml:space="preserve">1044. 11 </w:t>
      </w:r>
    </w:p>
    <w:p>
      <w:pPr>
        <w:pStyle w:val="TextBody"/>
        <w:bidi w:val="0"/>
        <w:spacing w:before="0" w:after="283"/>
        <w:jc w:val="start"/>
        <w:rPr/>
      </w:pPr>
      <w:r>
        <w:rPr/>
        <w:t xml:space="preserve">-0. 01286 </w:t>
      </w:r>
    </w:p>
    <w:p>
      <w:pPr>
        <w:pStyle w:val="TextBody"/>
        <w:bidi w:val="0"/>
        <w:spacing w:before="0" w:after="283"/>
        <w:jc w:val="start"/>
        <w:rPr/>
      </w:pPr>
      <w:r>
        <w:rPr/>
        <w:t xml:space="preserve">-0. 01232 </w:t>
      </w:r>
    </w:p>
    <w:p>
      <w:pPr>
        <w:pStyle w:val="TextBody"/>
        <w:bidi w:val="0"/>
        <w:spacing w:before="0" w:after="283"/>
        <w:jc w:val="start"/>
        <w:rPr/>
      </w:pPr>
      <w:r>
        <w:rPr/>
        <w:t xml:space="preserve">0. 0001517 </w:t>
      </w:r>
    </w:p>
    <w:p>
      <w:pPr>
        <w:pStyle w:val="TextBody"/>
        <w:bidi w:val="0"/>
        <w:spacing w:before="0" w:after="283"/>
        <w:jc w:val="start"/>
        <w:rPr/>
      </w:pPr>
      <w:r>
        <w:rPr/>
        <w:t xml:space="preserve">-0. 00014802117 </w:t>
      </w:r>
    </w:p>
    <w:p>
      <w:pPr>
        <w:pStyle w:val="TextBody"/>
        <w:bidi w:val="0"/>
        <w:spacing w:before="0" w:after="283"/>
        <w:jc w:val="start"/>
        <w:rPr/>
      </w:pPr>
      <w:r>
        <w:rPr/>
        <w:t xml:space="preserve">33 </w:t>
      </w:r>
    </w:p>
    <w:p>
      <w:pPr>
        <w:pStyle w:val="TextBody"/>
        <w:bidi w:val="0"/>
        <w:spacing w:before="0" w:after="283"/>
        <w:jc w:val="start"/>
        <w:rPr/>
      </w:pPr>
      <w:r>
        <w:rPr/>
        <w:t xml:space="preserve">5/18/2009 </w:t>
      </w:r>
    </w:p>
    <w:p>
      <w:pPr>
        <w:pStyle w:val="TextBody"/>
        <w:bidi w:val="0"/>
        <w:spacing w:before="0" w:after="283"/>
        <w:jc w:val="start"/>
        <w:rPr/>
      </w:pPr>
      <w:r>
        <w:rPr/>
        <w:t xml:space="preserve">2. 88 </w:t>
      </w:r>
    </w:p>
    <w:p>
      <w:pPr>
        <w:pStyle w:val="TextBody"/>
        <w:bidi w:val="0"/>
        <w:spacing w:before="0" w:after="283"/>
        <w:jc w:val="start"/>
        <w:rPr/>
      </w:pPr>
      <w:r>
        <w:rPr/>
        <w:t xml:space="preserve">-0. 01482 </w:t>
      </w:r>
    </w:p>
    <w:p>
      <w:pPr>
        <w:pStyle w:val="TextBody"/>
        <w:bidi w:val="0"/>
        <w:spacing w:before="0" w:after="283"/>
        <w:jc w:val="start"/>
        <w:rPr/>
      </w:pPr>
      <w:r>
        <w:rPr/>
        <w:t xml:space="preserve">-0. 01612 </w:t>
      </w:r>
    </w:p>
    <w:p>
      <w:pPr>
        <w:pStyle w:val="TextBody"/>
        <w:bidi w:val="0"/>
        <w:spacing w:before="0" w:after="283"/>
        <w:jc w:val="start"/>
        <w:rPr/>
      </w:pPr>
      <w:r>
        <w:rPr/>
        <w:t xml:space="preserve">0. 0002599 </w:t>
      </w:r>
    </w:p>
    <w:p>
      <w:pPr>
        <w:pStyle w:val="TextBody"/>
        <w:bidi w:val="0"/>
        <w:spacing w:before="0" w:after="283"/>
        <w:jc w:val="start"/>
        <w:rPr/>
      </w:pPr>
      <w:r>
        <w:rPr/>
        <w:t xml:space="preserve">5/18/2009 </w:t>
      </w:r>
    </w:p>
    <w:p>
      <w:pPr>
        <w:pStyle w:val="TextBody"/>
        <w:bidi w:val="0"/>
        <w:spacing w:before="0" w:after="283"/>
        <w:jc w:val="start"/>
        <w:rPr/>
      </w:pPr>
      <w:r>
        <w:rPr/>
        <w:t xml:space="preserve">1045. 26 </w:t>
      </w:r>
    </w:p>
    <w:p>
      <w:pPr>
        <w:pStyle w:val="TextBody"/>
        <w:bidi w:val="0"/>
        <w:spacing w:before="0" w:after="283"/>
        <w:jc w:val="start"/>
        <w:rPr/>
      </w:pPr>
      <w:r>
        <w:rPr/>
        <w:t xml:space="preserve">0. 00048 </w:t>
      </w:r>
    </w:p>
    <w:p>
      <w:pPr>
        <w:pStyle w:val="TextBody"/>
        <w:bidi w:val="0"/>
        <w:spacing w:before="0" w:after="283"/>
        <w:jc w:val="start"/>
        <w:rPr/>
      </w:pPr>
      <w:r>
        <w:rPr/>
        <w:t xml:space="preserve">0. 00103 </w:t>
      </w:r>
    </w:p>
    <w:p>
      <w:pPr>
        <w:pStyle w:val="TextBody"/>
        <w:bidi w:val="0"/>
        <w:spacing w:before="0" w:after="283"/>
        <w:jc w:val="start"/>
        <w:rPr/>
      </w:pPr>
      <w:r>
        <w:rPr/>
        <w:t xml:space="preserve">0. 0000011 </w:t>
      </w:r>
    </w:p>
    <w:p>
      <w:pPr>
        <w:pStyle w:val="TextBody"/>
        <w:bidi w:val="0"/>
        <w:spacing w:before="0" w:after="283"/>
        <w:jc w:val="start"/>
        <w:rPr/>
      </w:pPr>
      <w:r>
        <w:rPr/>
        <w:t xml:space="preserve">-0. 00001655844 </w:t>
      </w:r>
    </w:p>
    <w:p>
      <w:pPr>
        <w:pStyle w:val="TextBody"/>
        <w:bidi w:val="0"/>
        <w:spacing w:before="0" w:after="283"/>
        <w:jc w:val="start"/>
        <w:rPr/>
      </w:pPr>
      <w:r>
        <w:rPr/>
        <w:t xml:space="preserve">34 </w:t>
      </w:r>
    </w:p>
    <w:p>
      <w:pPr>
        <w:pStyle w:val="TextBody"/>
        <w:bidi w:val="0"/>
        <w:spacing w:before="0" w:after="283"/>
        <w:jc w:val="start"/>
        <w:rPr/>
      </w:pPr>
      <w:r>
        <w:rPr/>
        <w:t xml:space="preserve">5/11/2009 </w:t>
      </w:r>
    </w:p>
    <w:p>
      <w:pPr>
        <w:pStyle w:val="TextBody"/>
        <w:bidi w:val="0"/>
        <w:spacing w:before="0" w:after="283"/>
        <w:jc w:val="start"/>
        <w:rPr/>
      </w:pPr>
      <w:r>
        <w:rPr/>
        <w:t xml:space="preserve">2. 8 </w:t>
      </w:r>
    </w:p>
    <w:p>
      <w:pPr>
        <w:pStyle w:val="TextBody"/>
        <w:bidi w:val="0"/>
        <w:spacing w:before="0" w:after="283"/>
        <w:jc w:val="start"/>
        <w:rPr/>
      </w:pPr>
      <w:r>
        <w:rPr/>
        <w:t xml:space="preserve">-0. 01223 </w:t>
      </w:r>
    </w:p>
    <w:p>
      <w:pPr>
        <w:pStyle w:val="TextBody"/>
        <w:bidi w:val="0"/>
        <w:spacing w:before="0" w:after="283"/>
        <w:jc w:val="start"/>
        <w:rPr/>
      </w:pPr>
      <w:r>
        <w:rPr/>
        <w:t xml:space="preserve">-0. 01353 </w:t>
      </w:r>
    </w:p>
    <w:p>
      <w:pPr>
        <w:pStyle w:val="TextBody"/>
        <w:bidi w:val="0"/>
        <w:spacing w:before="0" w:after="283"/>
        <w:jc w:val="start"/>
        <w:rPr/>
      </w:pPr>
      <w:r>
        <w:rPr/>
        <w:t xml:space="preserve">0. 0001832 </w:t>
      </w:r>
    </w:p>
    <w:p>
      <w:pPr>
        <w:pStyle w:val="TextBody"/>
        <w:bidi w:val="0"/>
        <w:spacing w:before="0" w:after="283"/>
        <w:jc w:val="start"/>
        <w:rPr/>
      </w:pPr>
      <w:r>
        <w:rPr/>
        <w:t xml:space="preserve">5/11/2009 </w:t>
      </w:r>
    </w:p>
    <w:p>
      <w:pPr>
        <w:pStyle w:val="TextBody"/>
        <w:bidi w:val="0"/>
        <w:spacing w:before="0" w:after="283"/>
        <w:jc w:val="start"/>
        <w:rPr/>
      </w:pPr>
      <w:r>
        <w:rPr/>
        <w:t xml:space="preserve">1014. 21 </w:t>
      </w:r>
    </w:p>
    <w:p>
      <w:pPr>
        <w:pStyle w:val="TextBody"/>
        <w:bidi w:val="0"/>
        <w:spacing w:before="0" w:after="283"/>
        <w:jc w:val="start"/>
        <w:rPr/>
      </w:pPr>
      <w:r>
        <w:rPr/>
        <w:t xml:space="preserve">-0. 01310 </w:t>
      </w:r>
    </w:p>
    <w:p>
      <w:pPr>
        <w:pStyle w:val="TextBody"/>
        <w:bidi w:val="0"/>
        <w:spacing w:before="0" w:after="283"/>
        <w:jc w:val="start"/>
        <w:rPr/>
      </w:pPr>
      <w:r>
        <w:rPr/>
        <w:t xml:space="preserve">-0. 01255 </w:t>
      </w:r>
    </w:p>
    <w:p>
      <w:pPr>
        <w:pStyle w:val="TextBody"/>
        <w:bidi w:val="0"/>
        <w:spacing w:before="0" w:after="283"/>
        <w:jc w:val="start"/>
        <w:rPr/>
      </w:pPr>
      <w:r>
        <w:rPr/>
        <w:t xml:space="preserve">0. 0001574 </w:t>
      </w:r>
    </w:p>
    <w:p>
      <w:pPr>
        <w:pStyle w:val="TextBody"/>
        <w:bidi w:val="0"/>
        <w:spacing w:before="0" w:after="283"/>
        <w:jc w:val="start"/>
        <w:rPr/>
      </w:pPr>
      <w:r>
        <w:rPr/>
        <w:t xml:space="preserve">0. 00016981166 </w:t>
      </w:r>
    </w:p>
    <w:p>
      <w:pPr>
        <w:pStyle w:val="TextBody"/>
        <w:bidi w:val="0"/>
        <w:spacing w:before="0" w:after="283"/>
        <w:jc w:val="start"/>
        <w:rPr/>
      </w:pPr>
      <w:r>
        <w:rPr/>
        <w:t xml:space="preserve">35 </w:t>
      </w:r>
    </w:p>
    <w:p>
      <w:pPr>
        <w:pStyle w:val="TextBody"/>
        <w:bidi w:val="0"/>
        <w:spacing w:before="0" w:after="283"/>
        <w:jc w:val="start"/>
        <w:rPr/>
      </w:pPr>
      <w:r>
        <w:rPr/>
        <w:t xml:space="preserve">5/4/2009 </w:t>
      </w:r>
    </w:p>
    <w:p>
      <w:pPr>
        <w:pStyle w:val="TextBody"/>
        <w:bidi w:val="0"/>
        <w:spacing w:before="0" w:after="283"/>
        <w:jc w:val="start"/>
        <w:rPr/>
      </w:pPr>
      <w:r>
        <w:rPr/>
        <w:t xml:space="preserve">2. 89 </w:t>
      </w:r>
    </w:p>
    <w:p>
      <w:pPr>
        <w:pStyle w:val="TextBody"/>
        <w:bidi w:val="0"/>
        <w:spacing w:before="0" w:after="283"/>
        <w:jc w:val="start"/>
        <w:rPr/>
      </w:pPr>
      <w:r>
        <w:rPr/>
        <w:t xml:space="preserve">0. 01374 </w:t>
      </w:r>
    </w:p>
    <w:p>
      <w:pPr>
        <w:pStyle w:val="TextBody"/>
        <w:bidi w:val="0"/>
        <w:spacing w:before="0" w:after="283"/>
        <w:jc w:val="start"/>
        <w:rPr/>
      </w:pPr>
      <w:r>
        <w:rPr/>
        <w:t xml:space="preserve">0. 01244 </w:t>
      </w:r>
    </w:p>
    <w:p>
      <w:pPr>
        <w:pStyle w:val="TextBody"/>
        <w:bidi w:val="0"/>
        <w:spacing w:before="0" w:after="283"/>
        <w:jc w:val="start"/>
        <w:rPr/>
      </w:pPr>
      <w:r>
        <w:rPr/>
        <w:t xml:space="preserve">0. 0001548 </w:t>
      </w:r>
    </w:p>
    <w:p>
      <w:pPr>
        <w:pStyle w:val="TextBody"/>
        <w:bidi w:val="0"/>
        <w:spacing w:before="0" w:after="283"/>
        <w:jc w:val="start"/>
        <w:rPr/>
      </w:pPr>
      <w:r>
        <w:rPr/>
        <w:t xml:space="preserve">5/4/2009 </w:t>
      </w:r>
    </w:p>
    <w:p>
      <w:pPr>
        <w:pStyle w:val="TextBody"/>
        <w:bidi w:val="0"/>
        <w:spacing w:before="0" w:after="283"/>
        <w:jc w:val="start"/>
        <w:rPr/>
      </w:pPr>
      <w:r>
        <w:rPr/>
        <w:t xml:space="preserve">1026. 78 </w:t>
      </w:r>
    </w:p>
    <w:p>
      <w:pPr>
        <w:pStyle w:val="TextBody"/>
        <w:bidi w:val="0"/>
        <w:spacing w:before="0" w:after="283"/>
        <w:jc w:val="start"/>
        <w:rPr/>
      </w:pPr>
      <w:r>
        <w:rPr/>
        <w:t xml:space="preserve">0. 00535 </w:t>
      </w:r>
    </w:p>
    <w:p>
      <w:pPr>
        <w:pStyle w:val="TextBody"/>
        <w:bidi w:val="0"/>
        <w:spacing w:before="0" w:after="283"/>
        <w:jc w:val="start"/>
        <w:rPr/>
      </w:pPr>
      <w:r>
        <w:rPr/>
        <w:t xml:space="preserve">0. 00590 </w:t>
      </w:r>
    </w:p>
    <w:p>
      <w:pPr>
        <w:pStyle w:val="TextBody"/>
        <w:bidi w:val="0"/>
        <w:spacing w:before="0" w:after="283"/>
        <w:jc w:val="start"/>
        <w:rPr/>
      </w:pPr>
      <w:r>
        <w:rPr/>
        <w:t xml:space="preserve">0. 0000348 </w:t>
      </w:r>
    </w:p>
    <w:p>
      <w:pPr>
        <w:pStyle w:val="TextBody"/>
        <w:bidi w:val="0"/>
        <w:spacing w:before="0" w:after="283"/>
        <w:jc w:val="start"/>
        <w:rPr/>
      </w:pPr>
      <w:r>
        <w:rPr/>
        <w:t xml:space="preserve">0. 00007338128 </w:t>
      </w:r>
    </w:p>
    <w:p>
      <w:pPr>
        <w:pStyle w:val="TextBody"/>
        <w:bidi w:val="0"/>
        <w:spacing w:before="0" w:after="283"/>
        <w:jc w:val="start"/>
        <w:rPr/>
      </w:pPr>
      <w:r>
        <w:rPr/>
        <w:t xml:space="preserve">36 </w:t>
      </w:r>
    </w:p>
    <w:p>
      <w:pPr>
        <w:pStyle w:val="TextBody"/>
        <w:bidi w:val="0"/>
        <w:spacing w:before="0" w:after="283"/>
        <w:jc w:val="start"/>
        <w:rPr/>
      </w:pPr>
      <w:r>
        <w:rPr/>
        <w:t xml:space="preserve">4/27/2009 </w:t>
      </w:r>
    </w:p>
    <w:p>
      <w:pPr>
        <w:pStyle w:val="TextBody"/>
        <w:bidi w:val="0"/>
        <w:spacing w:before="0" w:after="283"/>
        <w:jc w:val="start"/>
        <w:rPr/>
      </w:pPr>
      <w:r>
        <w:rPr/>
        <w:t xml:space="preserve">2. 96 </w:t>
      </w:r>
    </w:p>
    <w:p>
      <w:pPr>
        <w:pStyle w:val="TextBody"/>
        <w:bidi w:val="0"/>
        <w:spacing w:before="0" w:after="283"/>
        <w:jc w:val="start"/>
        <w:rPr/>
      </w:pPr>
      <w:r>
        <w:rPr/>
        <w:t xml:space="preserve">0. 01039 </w:t>
      </w:r>
    </w:p>
    <w:p>
      <w:pPr>
        <w:pStyle w:val="TextBody"/>
        <w:bidi w:val="0"/>
        <w:spacing w:before="0" w:after="283"/>
        <w:jc w:val="start"/>
        <w:rPr/>
      </w:pPr>
      <w:r>
        <w:rPr/>
        <w:t xml:space="preserve">0. 00909 </w:t>
      </w:r>
    </w:p>
    <w:p>
      <w:pPr>
        <w:pStyle w:val="TextBody"/>
        <w:bidi w:val="0"/>
        <w:spacing w:before="0" w:after="283"/>
        <w:jc w:val="start"/>
        <w:rPr/>
      </w:pPr>
      <w:r>
        <w:rPr/>
        <w:t xml:space="preserve">0. 0000827 </w:t>
      </w:r>
    </w:p>
    <w:p>
      <w:pPr>
        <w:pStyle w:val="TextBody"/>
        <w:bidi w:val="0"/>
        <w:spacing w:before="0" w:after="283"/>
        <w:jc w:val="start"/>
        <w:rPr/>
      </w:pPr>
      <w:r>
        <w:rPr/>
        <w:t xml:space="preserve">4/27/2009 </w:t>
      </w:r>
    </w:p>
    <w:p>
      <w:pPr>
        <w:pStyle w:val="TextBody"/>
        <w:bidi w:val="0"/>
        <w:spacing w:before="0" w:after="283"/>
        <w:jc w:val="start"/>
        <w:rPr/>
      </w:pPr>
      <w:r>
        <w:rPr/>
        <w:t xml:space="preserve">990. 74 </w:t>
      </w:r>
    </w:p>
    <w:p>
      <w:pPr>
        <w:pStyle w:val="TextBody"/>
        <w:bidi w:val="0"/>
        <w:spacing w:before="0" w:after="283"/>
        <w:jc w:val="start"/>
        <w:rPr/>
      </w:pPr>
      <w:r>
        <w:rPr/>
        <w:t xml:space="preserve">-0. 01552 </w:t>
      </w:r>
    </w:p>
    <w:p>
      <w:pPr>
        <w:pStyle w:val="TextBody"/>
        <w:bidi w:val="0"/>
        <w:spacing w:before="0" w:after="283"/>
        <w:jc w:val="start"/>
        <w:rPr/>
      </w:pPr>
      <w:r>
        <w:rPr/>
        <w:t xml:space="preserve">-0. 01497 </w:t>
      </w:r>
    </w:p>
    <w:p>
      <w:pPr>
        <w:pStyle w:val="TextBody"/>
        <w:bidi w:val="0"/>
        <w:spacing w:before="0" w:after="283"/>
        <w:jc w:val="start"/>
        <w:rPr/>
      </w:pPr>
      <w:r>
        <w:rPr/>
        <w:t xml:space="preserve">0. 0002241 </w:t>
      </w:r>
    </w:p>
    <w:p>
      <w:pPr>
        <w:pStyle w:val="TextBody"/>
        <w:bidi w:val="0"/>
        <w:spacing w:before="0" w:after="283"/>
        <w:jc w:val="start"/>
        <w:rPr/>
      </w:pPr>
      <w:r>
        <w:rPr/>
        <w:t xml:space="preserve">-0. 00013613817 </w:t>
      </w:r>
    </w:p>
    <w:p>
      <w:pPr>
        <w:pStyle w:val="TextBody"/>
        <w:bidi w:val="0"/>
        <w:spacing w:before="0" w:after="283"/>
        <w:jc w:val="start"/>
        <w:rPr/>
      </w:pPr>
      <w:r>
        <w:rPr/>
        <w:t xml:space="preserve">37 </w:t>
      </w:r>
    </w:p>
    <w:p>
      <w:pPr>
        <w:pStyle w:val="TextBody"/>
        <w:bidi w:val="0"/>
        <w:spacing w:before="0" w:after="283"/>
        <w:jc w:val="start"/>
        <w:rPr/>
      </w:pPr>
      <w:r>
        <w:rPr/>
        <w:t xml:space="preserve">4/20/2009 </w:t>
      </w:r>
    </w:p>
    <w:p>
      <w:pPr>
        <w:pStyle w:val="TextBody"/>
        <w:bidi w:val="0"/>
        <w:spacing w:before="0" w:after="283"/>
        <w:jc w:val="start"/>
        <w:rPr/>
      </w:pPr>
      <w:r>
        <w:rPr/>
        <w:t xml:space="preserve">3. 06 </w:t>
      </w:r>
    </w:p>
    <w:p>
      <w:pPr>
        <w:pStyle w:val="TextBody"/>
        <w:bidi w:val="0"/>
        <w:spacing w:before="0" w:after="283"/>
        <w:jc w:val="start"/>
        <w:rPr/>
      </w:pPr>
      <w:r>
        <w:rPr/>
        <w:t xml:space="preserve">0. 01443 </w:t>
      </w:r>
    </w:p>
    <w:p>
      <w:pPr>
        <w:pStyle w:val="TextBody"/>
        <w:bidi w:val="0"/>
        <w:spacing w:before="0" w:after="283"/>
        <w:jc w:val="start"/>
        <w:rPr/>
      </w:pPr>
      <w:r>
        <w:rPr/>
        <w:t xml:space="preserve">0. 01313 </w:t>
      </w:r>
    </w:p>
    <w:p>
      <w:pPr>
        <w:pStyle w:val="TextBody"/>
        <w:bidi w:val="0"/>
        <w:spacing w:before="0" w:after="283"/>
        <w:jc w:val="start"/>
        <w:rPr/>
      </w:pPr>
      <w:r>
        <w:rPr/>
        <w:t xml:space="preserve">0. 0001724 </w:t>
      </w:r>
    </w:p>
    <w:p>
      <w:pPr>
        <w:pStyle w:val="TextBody"/>
        <w:bidi w:val="0"/>
        <w:spacing w:before="0" w:after="283"/>
        <w:jc w:val="start"/>
        <w:rPr/>
      </w:pPr>
      <w:r>
        <w:rPr/>
        <w:t xml:space="preserve">4/20/2009 </w:t>
      </w:r>
    </w:p>
    <w:p>
      <w:pPr>
        <w:pStyle w:val="TextBody"/>
        <w:bidi w:val="0"/>
        <w:spacing w:before="0" w:after="283"/>
        <w:jc w:val="start"/>
        <w:rPr/>
      </w:pPr>
      <w:r>
        <w:rPr/>
        <w:t xml:space="preserve">992. 68 </w:t>
      </w:r>
    </w:p>
    <w:p>
      <w:pPr>
        <w:pStyle w:val="TextBody"/>
        <w:bidi w:val="0"/>
        <w:spacing w:before="0" w:after="283"/>
        <w:jc w:val="start"/>
        <w:rPr/>
      </w:pPr>
      <w:r>
        <w:rPr/>
        <w:t xml:space="preserve">0. 00085 </w:t>
      </w:r>
    </w:p>
    <w:p>
      <w:pPr>
        <w:pStyle w:val="TextBody"/>
        <w:bidi w:val="0"/>
        <w:spacing w:before="0" w:after="283"/>
        <w:jc w:val="start"/>
        <w:rPr/>
      </w:pPr>
      <w:r>
        <w:rPr/>
        <w:t xml:space="preserve">0. 00140 </w:t>
      </w:r>
    </w:p>
    <w:p>
      <w:pPr>
        <w:pStyle w:val="TextBody"/>
        <w:bidi w:val="0"/>
        <w:spacing w:before="0" w:after="283"/>
        <w:jc w:val="start"/>
        <w:rPr/>
      </w:pPr>
      <w:r>
        <w:rPr/>
        <w:t xml:space="preserve">0. 0000020 </w:t>
      </w:r>
    </w:p>
    <w:p>
      <w:pPr>
        <w:pStyle w:val="TextBody"/>
        <w:bidi w:val="0"/>
        <w:spacing w:before="0" w:after="283"/>
        <w:jc w:val="start"/>
        <w:rPr/>
      </w:pPr>
      <w:r>
        <w:rPr/>
        <w:t xml:space="preserve">0. 00001836346 </w:t>
      </w:r>
    </w:p>
    <w:p>
      <w:pPr>
        <w:pStyle w:val="TextBody"/>
        <w:bidi w:val="0"/>
        <w:spacing w:before="0" w:after="283"/>
        <w:jc w:val="start"/>
        <w:rPr/>
      </w:pPr>
      <w:r>
        <w:rPr/>
        <w:t xml:space="preserve">38 </w:t>
      </w:r>
    </w:p>
    <w:p>
      <w:pPr>
        <w:pStyle w:val="TextBody"/>
        <w:bidi w:val="0"/>
        <w:spacing w:before="0" w:after="283"/>
        <w:jc w:val="start"/>
        <w:rPr/>
      </w:pPr>
      <w:r>
        <w:rPr/>
        <w:t xml:space="preserve">4/13/2009 </w:t>
      </w:r>
    </w:p>
    <w:p>
      <w:pPr>
        <w:pStyle w:val="TextBody"/>
        <w:bidi w:val="0"/>
        <w:spacing w:before="0" w:after="283"/>
        <w:jc w:val="start"/>
        <w:rPr/>
      </w:pPr>
      <w:r>
        <w:rPr/>
        <w:t xml:space="preserve">2. 65 </w:t>
      </w:r>
    </w:p>
    <w:p>
      <w:pPr>
        <w:pStyle w:val="TextBody"/>
        <w:bidi w:val="0"/>
        <w:spacing w:before="0" w:after="283"/>
        <w:jc w:val="start"/>
        <w:rPr/>
      </w:pPr>
      <w:r>
        <w:rPr/>
        <w:t xml:space="preserve">-0. 06248 </w:t>
      </w:r>
    </w:p>
    <w:p>
      <w:pPr>
        <w:pStyle w:val="TextBody"/>
        <w:bidi w:val="0"/>
        <w:spacing w:before="0" w:after="283"/>
        <w:jc w:val="start"/>
        <w:rPr/>
      </w:pPr>
      <w:r>
        <w:rPr/>
        <w:t xml:space="preserve">-0. 06377 </w:t>
      </w:r>
    </w:p>
    <w:p>
      <w:pPr>
        <w:pStyle w:val="TextBody"/>
        <w:bidi w:val="0"/>
        <w:spacing w:before="0" w:after="283"/>
        <w:jc w:val="start"/>
        <w:rPr/>
      </w:pPr>
      <w:r>
        <w:rPr/>
        <w:t xml:space="preserve">0. 0040672 </w:t>
      </w:r>
    </w:p>
    <w:p>
      <w:pPr>
        <w:pStyle w:val="TextBody"/>
        <w:bidi w:val="0"/>
        <w:spacing w:before="0" w:after="283"/>
        <w:jc w:val="start"/>
        <w:rPr/>
      </w:pPr>
      <w:r>
        <w:rPr/>
        <w:t xml:space="preserve">4/13/2009 </w:t>
      </w:r>
    </w:p>
    <w:p>
      <w:pPr>
        <w:pStyle w:val="TextBody"/>
        <w:bidi w:val="0"/>
        <w:spacing w:before="0" w:after="283"/>
        <w:jc w:val="start"/>
        <w:rPr/>
      </w:pPr>
      <w:r>
        <w:rPr/>
        <w:t xml:space="preserve">965. 17 </w:t>
      </w:r>
    </w:p>
    <w:p>
      <w:pPr>
        <w:pStyle w:val="TextBody"/>
        <w:bidi w:val="0"/>
        <w:spacing w:before="0" w:after="283"/>
        <w:jc w:val="start"/>
        <w:rPr/>
      </w:pPr>
      <w:r>
        <w:rPr/>
        <w:t xml:space="preserve">-0. 01221 </w:t>
      </w:r>
    </w:p>
    <w:p>
      <w:pPr>
        <w:pStyle w:val="TextBody"/>
        <w:bidi w:val="0"/>
        <w:spacing w:before="0" w:after="283"/>
        <w:jc w:val="start"/>
        <w:rPr/>
      </w:pPr>
      <w:r>
        <w:rPr/>
        <w:t xml:space="preserve">-0. 01166 </w:t>
      </w:r>
    </w:p>
    <w:p>
      <w:pPr>
        <w:pStyle w:val="TextBody"/>
        <w:bidi w:val="0"/>
        <w:spacing w:before="0" w:after="283"/>
        <w:jc w:val="start"/>
        <w:rPr/>
      </w:pPr>
      <w:r>
        <w:rPr/>
        <w:t xml:space="preserve">0. 0001359 </w:t>
      </w:r>
    </w:p>
    <w:p>
      <w:pPr>
        <w:pStyle w:val="TextBody"/>
        <w:bidi w:val="0"/>
        <w:spacing w:before="0" w:after="283"/>
        <w:jc w:val="start"/>
        <w:rPr/>
      </w:pPr>
      <w:r>
        <w:rPr/>
        <w:t xml:space="preserve">0. 00074338959 </w:t>
      </w:r>
    </w:p>
    <w:p>
      <w:pPr>
        <w:pStyle w:val="TextBody"/>
        <w:bidi w:val="0"/>
        <w:spacing w:before="0" w:after="283"/>
        <w:jc w:val="start"/>
        <w:rPr/>
      </w:pPr>
      <w:r>
        <w:rPr/>
        <w:t xml:space="preserve">39 </w:t>
      </w:r>
    </w:p>
    <w:p>
      <w:pPr>
        <w:pStyle w:val="TextBody"/>
        <w:bidi w:val="0"/>
        <w:spacing w:before="0" w:after="283"/>
        <w:jc w:val="start"/>
        <w:rPr/>
      </w:pPr>
      <w:r>
        <w:rPr/>
        <w:t xml:space="preserve">4/6/2009 </w:t>
      </w:r>
    </w:p>
    <w:p>
      <w:pPr>
        <w:pStyle w:val="TextBody"/>
        <w:bidi w:val="0"/>
        <w:spacing w:before="0" w:after="283"/>
        <w:jc w:val="start"/>
        <w:rPr/>
      </w:pPr>
      <w:r>
        <w:rPr/>
        <w:t xml:space="preserve">1. 99 </w:t>
      </w:r>
    </w:p>
    <w:p>
      <w:pPr>
        <w:pStyle w:val="TextBody"/>
        <w:bidi w:val="0"/>
        <w:spacing w:before="0" w:after="283"/>
        <w:jc w:val="start"/>
        <w:rPr/>
      </w:pPr>
      <w:r>
        <w:rPr/>
        <w:t xml:space="preserve">-0. 12439 </w:t>
      </w:r>
    </w:p>
    <w:p>
      <w:pPr>
        <w:pStyle w:val="TextBody"/>
        <w:bidi w:val="0"/>
        <w:spacing w:before="0" w:after="283"/>
        <w:jc w:val="start"/>
        <w:rPr/>
      </w:pPr>
      <w:r>
        <w:rPr/>
        <w:t xml:space="preserve">-0. 12569 </w:t>
      </w:r>
    </w:p>
    <w:p>
      <w:pPr>
        <w:pStyle w:val="TextBody"/>
        <w:bidi w:val="0"/>
        <w:spacing w:before="0" w:after="283"/>
        <w:jc w:val="start"/>
        <w:rPr/>
      </w:pPr>
      <w:r>
        <w:rPr/>
        <w:t xml:space="preserve">0. 0157984 </w:t>
      </w:r>
    </w:p>
    <w:p>
      <w:pPr>
        <w:pStyle w:val="TextBody"/>
        <w:bidi w:val="0"/>
        <w:spacing w:before="0" w:after="283"/>
        <w:jc w:val="start"/>
        <w:rPr/>
      </w:pPr>
      <w:r>
        <w:rPr/>
        <w:t xml:space="preserve">4/6/2009 </w:t>
      </w:r>
    </w:p>
    <w:p>
      <w:pPr>
        <w:pStyle w:val="TextBody"/>
        <w:bidi w:val="0"/>
        <w:spacing w:before="0" w:after="283"/>
        <w:jc w:val="start"/>
        <w:rPr/>
      </w:pPr>
      <w:r>
        <w:rPr/>
        <w:t xml:space="preserve">941. 38 </w:t>
      </w:r>
    </w:p>
    <w:p>
      <w:pPr>
        <w:pStyle w:val="TextBody"/>
        <w:bidi w:val="0"/>
        <w:spacing w:before="0" w:after="283"/>
        <w:jc w:val="start"/>
        <w:rPr/>
      </w:pPr>
      <w:r>
        <w:rPr/>
        <w:t xml:space="preserve">-0. 01084 </w:t>
      </w:r>
    </w:p>
    <w:p>
      <w:pPr>
        <w:pStyle w:val="TextBody"/>
        <w:bidi w:val="0"/>
        <w:spacing w:before="0" w:after="283"/>
        <w:jc w:val="start"/>
        <w:rPr/>
      </w:pPr>
      <w:r>
        <w:rPr/>
        <w:t xml:space="preserve">-0. 01029 </w:t>
      </w:r>
    </w:p>
    <w:p>
      <w:pPr>
        <w:pStyle w:val="TextBody"/>
        <w:bidi w:val="0"/>
        <w:spacing w:before="0" w:after="283"/>
        <w:jc w:val="start"/>
        <w:rPr/>
      </w:pPr>
      <w:r>
        <w:rPr/>
        <w:t xml:space="preserve">0. 0001059 </w:t>
      </w:r>
    </w:p>
    <w:p>
      <w:pPr>
        <w:pStyle w:val="TextBody"/>
        <w:bidi w:val="0"/>
        <w:spacing w:before="0" w:after="283"/>
        <w:jc w:val="start"/>
        <w:rPr/>
      </w:pPr>
      <w:r>
        <w:rPr/>
        <w:t xml:space="preserve">0. 00129335708 </w:t>
      </w:r>
    </w:p>
    <w:p>
      <w:pPr>
        <w:pStyle w:val="TextBody"/>
        <w:bidi w:val="0"/>
        <w:spacing w:before="0" w:after="283"/>
        <w:jc w:val="start"/>
        <w:rPr/>
      </w:pPr>
      <w:r>
        <w:rPr/>
        <w:t xml:space="preserve">40 </w:t>
      </w:r>
    </w:p>
    <w:p>
      <w:pPr>
        <w:pStyle w:val="TextBody"/>
        <w:bidi w:val="0"/>
        <w:spacing w:before="0" w:after="283"/>
        <w:jc w:val="start"/>
        <w:rPr/>
      </w:pPr>
      <w:r>
        <w:rPr/>
        <w:t xml:space="preserve">3/30/2009 </w:t>
      </w:r>
    </w:p>
    <w:p>
      <w:pPr>
        <w:pStyle w:val="TextBody"/>
        <w:bidi w:val="0"/>
        <w:spacing w:before="0" w:after="283"/>
        <w:jc w:val="start"/>
        <w:rPr/>
      </w:pPr>
      <w:r>
        <w:rPr/>
        <w:t xml:space="preserve">1. 84 </w:t>
      </w:r>
    </w:p>
    <w:p>
      <w:pPr>
        <w:pStyle w:val="TextBody"/>
        <w:bidi w:val="0"/>
        <w:spacing w:before="0" w:after="283"/>
        <w:jc w:val="start"/>
        <w:rPr/>
      </w:pPr>
      <w:r>
        <w:rPr/>
        <w:t xml:space="preserve">-0. 03404 </w:t>
      </w:r>
    </w:p>
    <w:p>
      <w:pPr>
        <w:pStyle w:val="TextBody"/>
        <w:bidi w:val="0"/>
        <w:spacing w:before="0" w:after="283"/>
        <w:jc w:val="start"/>
        <w:rPr/>
      </w:pPr>
      <w:r>
        <w:rPr/>
        <w:t xml:space="preserve">-0. 03533 </w:t>
      </w:r>
    </w:p>
    <w:p>
      <w:pPr>
        <w:pStyle w:val="TextBody"/>
        <w:bidi w:val="0"/>
        <w:spacing w:before="0" w:after="283"/>
        <w:jc w:val="start"/>
        <w:rPr/>
      </w:pPr>
      <w:r>
        <w:rPr/>
        <w:t xml:space="preserve">0. 0012485 </w:t>
      </w:r>
    </w:p>
    <w:p>
      <w:pPr>
        <w:pStyle w:val="TextBody"/>
        <w:bidi w:val="0"/>
        <w:spacing w:before="0" w:after="283"/>
        <w:jc w:val="start"/>
        <w:rPr/>
      </w:pPr>
      <w:r>
        <w:rPr/>
        <w:t xml:space="preserve">3/30/2009 </w:t>
      </w:r>
    </w:p>
    <w:p>
      <w:pPr>
        <w:pStyle w:val="TextBody"/>
        <w:bidi w:val="0"/>
        <w:spacing w:before="0" w:after="283"/>
        <w:jc w:val="start"/>
        <w:rPr/>
      </w:pPr>
      <w:r>
        <w:rPr/>
        <w:t xml:space="preserve">907. 01 </w:t>
      </w:r>
    </w:p>
    <w:p>
      <w:pPr>
        <w:pStyle w:val="TextBody"/>
        <w:bidi w:val="0"/>
        <w:spacing w:before="0" w:after="283"/>
        <w:jc w:val="start"/>
        <w:rPr/>
      </w:pPr>
      <w:r>
        <w:rPr/>
        <w:t xml:space="preserve">-0. 01615 </w:t>
      </w:r>
    </w:p>
    <w:p>
      <w:pPr>
        <w:pStyle w:val="TextBody"/>
        <w:bidi w:val="0"/>
        <w:spacing w:before="0" w:after="283"/>
        <w:jc w:val="start"/>
        <w:rPr/>
      </w:pPr>
      <w:r>
        <w:rPr/>
        <w:t xml:space="preserve">-0. 01560 </w:t>
      </w:r>
    </w:p>
    <w:p>
      <w:pPr>
        <w:pStyle w:val="TextBody"/>
        <w:bidi w:val="0"/>
        <w:spacing w:before="0" w:after="283"/>
        <w:jc w:val="start"/>
        <w:rPr/>
      </w:pPr>
      <w:r>
        <w:rPr/>
        <w:t xml:space="preserve">0. 0002435 </w:t>
      </w:r>
    </w:p>
    <w:p>
      <w:pPr>
        <w:pStyle w:val="TextBody"/>
        <w:bidi w:val="0"/>
        <w:spacing w:before="0" w:after="283"/>
        <w:jc w:val="start"/>
        <w:rPr/>
      </w:pPr>
      <w:r>
        <w:rPr/>
        <w:t xml:space="preserve">0. 00055135466 </w:t>
      </w:r>
    </w:p>
    <w:p>
      <w:pPr>
        <w:pStyle w:val="TextBody"/>
        <w:bidi w:val="0"/>
        <w:spacing w:before="0" w:after="283"/>
        <w:jc w:val="start"/>
        <w:rPr/>
      </w:pPr>
      <w:r>
        <w:rPr/>
        <w:t xml:space="preserve">41 </w:t>
      </w:r>
    </w:p>
    <w:p>
      <w:pPr>
        <w:pStyle w:val="TextBody"/>
        <w:bidi w:val="0"/>
        <w:spacing w:before="0" w:after="283"/>
        <w:jc w:val="start"/>
        <w:rPr/>
      </w:pPr>
      <w:r>
        <w:rPr/>
        <w:t xml:space="preserve">3/23/2009 </w:t>
      </w:r>
    </w:p>
    <w:p>
      <w:pPr>
        <w:pStyle w:val="TextBody"/>
        <w:bidi w:val="0"/>
        <w:spacing w:before="0" w:after="283"/>
        <w:jc w:val="start"/>
        <w:rPr/>
      </w:pPr>
      <w:r>
        <w:rPr/>
        <w:t xml:space="preserve">1. 55 </w:t>
      </w:r>
    </w:p>
    <w:p>
      <w:pPr>
        <w:pStyle w:val="TextBody"/>
        <w:bidi w:val="0"/>
        <w:spacing w:before="0" w:after="283"/>
        <w:jc w:val="start"/>
        <w:rPr/>
      </w:pPr>
      <w:r>
        <w:rPr/>
        <w:t xml:space="preserve">-0. 07449 </w:t>
      </w:r>
    </w:p>
    <w:p>
      <w:pPr>
        <w:pStyle w:val="TextBody"/>
        <w:bidi w:val="0"/>
        <w:spacing w:before="0" w:after="283"/>
        <w:jc w:val="start"/>
        <w:rPr/>
      </w:pPr>
      <w:r>
        <w:rPr/>
        <w:t xml:space="preserve">-0. 07579 </w:t>
      </w:r>
    </w:p>
    <w:p>
      <w:pPr>
        <w:pStyle w:val="TextBody"/>
        <w:bidi w:val="0"/>
        <w:spacing w:before="0" w:after="283"/>
        <w:jc w:val="start"/>
        <w:rPr/>
      </w:pPr>
      <w:r>
        <w:rPr/>
        <w:t xml:space="preserve">0. 0057434 </w:t>
      </w:r>
    </w:p>
    <w:p>
      <w:pPr>
        <w:pStyle w:val="TextBody"/>
        <w:bidi w:val="0"/>
        <w:spacing w:before="0" w:after="283"/>
        <w:jc w:val="start"/>
        <w:rPr/>
      </w:pPr>
      <w:r>
        <w:rPr/>
        <w:t xml:space="preserve">3/23/2009 </w:t>
      </w:r>
    </w:p>
    <w:p>
      <w:pPr>
        <w:pStyle w:val="TextBody"/>
        <w:bidi w:val="0"/>
        <w:spacing w:before="0" w:after="283"/>
        <w:jc w:val="start"/>
        <w:rPr/>
      </w:pPr>
      <w:r>
        <w:rPr/>
        <w:t xml:space="preserve">885. 43 </w:t>
      </w:r>
    </w:p>
    <w:p>
      <w:pPr>
        <w:pStyle w:val="TextBody"/>
        <w:bidi w:val="0"/>
        <w:spacing w:before="0" w:after="283"/>
        <w:jc w:val="start"/>
        <w:rPr/>
      </w:pPr>
      <w:r>
        <w:rPr/>
        <w:t xml:space="preserve">-0. 01046 </w:t>
      </w:r>
    </w:p>
    <w:p>
      <w:pPr>
        <w:pStyle w:val="TextBody"/>
        <w:bidi w:val="0"/>
        <w:spacing w:before="0" w:after="283"/>
        <w:jc w:val="start"/>
        <w:rPr/>
      </w:pPr>
      <w:r>
        <w:rPr/>
        <w:t xml:space="preserve">-0. 00991 </w:t>
      </w:r>
    </w:p>
    <w:p>
      <w:pPr>
        <w:pStyle w:val="TextBody"/>
        <w:bidi w:val="0"/>
        <w:spacing w:before="0" w:after="283"/>
        <w:jc w:val="start"/>
        <w:rPr/>
      </w:pPr>
      <w:r>
        <w:rPr/>
        <w:t xml:space="preserve">0. 0000982 </w:t>
      </w:r>
    </w:p>
    <w:p>
      <w:pPr>
        <w:pStyle w:val="TextBody"/>
        <w:bidi w:val="0"/>
        <w:spacing w:before="0" w:after="283"/>
        <w:jc w:val="start"/>
        <w:rPr/>
      </w:pPr>
      <w:r>
        <w:rPr/>
        <w:t xml:space="preserve">0. 00075094770 </w:t>
      </w:r>
    </w:p>
    <w:p>
      <w:pPr>
        <w:pStyle w:val="TextBody"/>
        <w:bidi w:val="0"/>
        <w:spacing w:before="0" w:after="283"/>
        <w:jc w:val="start"/>
        <w:rPr/>
      </w:pPr>
      <w:r>
        <w:rPr/>
        <w:t xml:space="preserve">42 </w:t>
      </w:r>
    </w:p>
    <w:p>
      <w:pPr>
        <w:pStyle w:val="TextBody"/>
        <w:bidi w:val="0"/>
        <w:spacing w:before="0" w:after="283"/>
        <w:jc w:val="start"/>
        <w:rPr/>
      </w:pPr>
      <w:r>
        <w:rPr/>
        <w:t xml:space="preserve">3/16/2009 </w:t>
      </w:r>
    </w:p>
    <w:p>
      <w:pPr>
        <w:pStyle w:val="TextBody"/>
        <w:bidi w:val="0"/>
        <w:spacing w:before="0" w:after="283"/>
        <w:jc w:val="start"/>
        <w:rPr/>
      </w:pPr>
      <w:r>
        <w:rPr/>
        <w:t xml:space="preserve">1. 57 </w:t>
      </w:r>
    </w:p>
    <w:p>
      <w:pPr>
        <w:pStyle w:val="TextBody"/>
        <w:bidi w:val="0"/>
        <w:spacing w:before="0" w:after="283"/>
        <w:jc w:val="start"/>
        <w:rPr/>
      </w:pPr>
      <w:r>
        <w:rPr/>
        <w:t xml:space="preserve">0. 00557 </w:t>
      </w:r>
    </w:p>
    <w:p>
      <w:pPr>
        <w:pStyle w:val="TextBody"/>
        <w:bidi w:val="0"/>
        <w:spacing w:before="0" w:after="283"/>
        <w:jc w:val="start"/>
        <w:rPr/>
      </w:pPr>
      <w:r>
        <w:rPr/>
        <w:t xml:space="preserve">0. 00427 </w:t>
      </w:r>
    </w:p>
    <w:p>
      <w:pPr>
        <w:pStyle w:val="TextBody"/>
        <w:bidi w:val="0"/>
        <w:spacing w:before="0" w:after="283"/>
        <w:jc w:val="start"/>
        <w:rPr/>
      </w:pPr>
      <w:r>
        <w:rPr/>
        <w:t xml:space="preserve">0. 0000182 </w:t>
      </w:r>
    </w:p>
    <w:p>
      <w:pPr>
        <w:pStyle w:val="TextBody"/>
        <w:bidi w:val="0"/>
        <w:spacing w:before="0" w:after="283"/>
        <w:jc w:val="start"/>
        <w:rPr/>
      </w:pPr>
      <w:r>
        <w:rPr/>
        <w:t xml:space="preserve">3/16/2009 </w:t>
      </w:r>
    </w:p>
    <w:p>
      <w:pPr>
        <w:pStyle w:val="TextBody"/>
        <w:bidi w:val="0"/>
        <w:spacing w:before="0" w:after="283"/>
        <w:jc w:val="start"/>
        <w:rPr/>
      </w:pPr>
      <w:r>
        <w:rPr/>
        <w:t xml:space="preserve">856. 82 </w:t>
      </w:r>
    </w:p>
    <w:p>
      <w:pPr>
        <w:pStyle w:val="TextBody"/>
        <w:bidi w:val="0"/>
        <w:spacing w:before="0" w:after="283"/>
        <w:jc w:val="start"/>
        <w:rPr/>
      </w:pPr>
      <w:r>
        <w:rPr/>
        <w:t xml:space="preserve">-0. 01426 </w:t>
      </w:r>
    </w:p>
    <w:p>
      <w:pPr>
        <w:pStyle w:val="TextBody"/>
        <w:bidi w:val="0"/>
        <w:spacing w:before="0" w:after="283"/>
        <w:jc w:val="start"/>
        <w:rPr/>
      </w:pPr>
      <w:r>
        <w:rPr/>
        <w:t xml:space="preserve">-0. 01372 </w:t>
      </w:r>
    </w:p>
    <w:p>
      <w:pPr>
        <w:pStyle w:val="TextBody"/>
        <w:bidi w:val="0"/>
        <w:spacing w:before="0" w:after="283"/>
        <w:jc w:val="start"/>
        <w:rPr/>
      </w:pPr>
      <w:r>
        <w:rPr/>
        <w:t xml:space="preserve">0. 0001881 </w:t>
      </w:r>
    </w:p>
    <w:p>
      <w:pPr>
        <w:pStyle w:val="TextBody"/>
        <w:bidi w:val="0"/>
        <w:spacing w:before="0" w:after="283"/>
        <w:jc w:val="start"/>
        <w:rPr/>
      </w:pPr>
      <w:r>
        <w:rPr/>
        <w:t xml:space="preserve">-0. 00005855100 </w:t>
      </w:r>
    </w:p>
    <w:p>
      <w:pPr>
        <w:pStyle w:val="TextBody"/>
        <w:bidi w:val="0"/>
        <w:spacing w:before="0" w:after="283"/>
        <w:jc w:val="start"/>
        <w:rPr/>
      </w:pPr>
      <w:r>
        <w:rPr/>
        <w:t xml:space="preserve">43 </w:t>
      </w:r>
    </w:p>
    <w:p>
      <w:pPr>
        <w:pStyle w:val="TextBody"/>
        <w:bidi w:val="0"/>
        <w:spacing w:before="0" w:after="283"/>
        <w:jc w:val="start"/>
        <w:rPr/>
      </w:pPr>
      <w:r>
        <w:rPr/>
        <w:t xml:space="preserve">3/10/2009 </w:t>
      </w:r>
    </w:p>
    <w:p>
      <w:pPr>
        <w:pStyle w:val="TextBody"/>
        <w:bidi w:val="0"/>
        <w:spacing w:before="0" w:after="283"/>
        <w:jc w:val="start"/>
        <w:rPr/>
      </w:pPr>
      <w:r>
        <w:rPr/>
        <w:t xml:space="preserve">1. 55 </w:t>
      </w:r>
    </w:p>
    <w:p>
      <w:pPr>
        <w:pStyle w:val="TextBody"/>
        <w:bidi w:val="0"/>
        <w:spacing w:before="0" w:after="283"/>
        <w:jc w:val="start"/>
        <w:rPr/>
      </w:pPr>
      <w:r>
        <w:rPr/>
        <w:t xml:space="preserve">-0. 00557 </w:t>
      </w:r>
    </w:p>
    <w:p>
      <w:pPr>
        <w:pStyle w:val="TextBody"/>
        <w:bidi w:val="0"/>
        <w:spacing w:before="0" w:after="283"/>
        <w:jc w:val="start"/>
        <w:rPr/>
      </w:pPr>
      <w:r>
        <w:rPr/>
        <w:t xml:space="preserve">-0. 00687 </w:t>
      </w:r>
    </w:p>
    <w:p>
      <w:pPr>
        <w:pStyle w:val="TextBody"/>
        <w:bidi w:val="0"/>
        <w:spacing w:before="0" w:after="283"/>
        <w:jc w:val="start"/>
        <w:rPr/>
      </w:pPr>
      <w:r>
        <w:rPr/>
        <w:t xml:space="preserve">0. 0000472 </w:t>
      </w:r>
    </w:p>
    <w:p>
      <w:pPr>
        <w:pStyle w:val="TextBody"/>
        <w:bidi w:val="0"/>
        <w:spacing w:before="0" w:after="283"/>
        <w:jc w:val="start"/>
        <w:rPr/>
      </w:pPr>
      <w:r>
        <w:rPr/>
        <w:t xml:space="preserve">3/10/2009 </w:t>
      </w:r>
    </w:p>
    <w:p>
      <w:pPr>
        <w:pStyle w:val="TextBody"/>
        <w:bidi w:val="0"/>
        <w:spacing w:before="0" w:after="283"/>
        <w:jc w:val="start"/>
        <w:rPr/>
      </w:pPr>
      <w:r>
        <w:rPr/>
        <w:t xml:space="preserve">843. 45 </w:t>
      </w:r>
    </w:p>
    <w:p>
      <w:pPr>
        <w:pStyle w:val="TextBody"/>
        <w:bidi w:val="0"/>
        <w:spacing w:before="0" w:after="283"/>
        <w:jc w:val="start"/>
        <w:rPr/>
      </w:pPr>
      <w:r>
        <w:rPr/>
        <w:t xml:space="preserve">-0. 00683 </w:t>
      </w:r>
    </w:p>
    <w:p>
      <w:pPr>
        <w:pStyle w:val="TextBody"/>
        <w:bidi w:val="0"/>
        <w:spacing w:before="0" w:after="283"/>
        <w:jc w:val="start"/>
        <w:rPr/>
      </w:pPr>
      <w:r>
        <w:rPr/>
        <w:t xml:space="preserve">-0. 00628 </w:t>
      </w:r>
    </w:p>
    <w:p>
      <w:pPr>
        <w:pStyle w:val="TextBody"/>
        <w:bidi w:val="0"/>
        <w:spacing w:before="0" w:after="283"/>
        <w:jc w:val="start"/>
        <w:rPr/>
      </w:pPr>
      <w:r>
        <w:rPr/>
        <w:t xml:space="preserve">0. 0000395 </w:t>
      </w:r>
    </w:p>
    <w:p>
      <w:pPr>
        <w:pStyle w:val="TextBody"/>
        <w:bidi w:val="0"/>
        <w:spacing w:before="0" w:after="283"/>
        <w:jc w:val="start"/>
        <w:rPr/>
      </w:pPr>
      <w:r>
        <w:rPr/>
        <w:t xml:space="preserve">0. 00004313378 </w:t>
      </w:r>
    </w:p>
    <w:p>
      <w:pPr>
        <w:pStyle w:val="TextBody"/>
        <w:bidi w:val="0"/>
        <w:spacing w:before="0" w:after="283"/>
        <w:jc w:val="start"/>
        <w:rPr/>
      </w:pPr>
      <w:r>
        <w:rPr/>
        <w:t xml:space="preserve">44 </w:t>
      </w:r>
    </w:p>
    <w:p>
      <w:pPr>
        <w:pStyle w:val="TextBody"/>
        <w:bidi w:val="0"/>
        <w:spacing w:before="0" w:after="283"/>
        <w:jc w:val="start"/>
        <w:rPr/>
      </w:pPr>
      <w:r>
        <w:rPr/>
        <w:t xml:space="preserve">3/2/2009 </w:t>
      </w:r>
    </w:p>
    <w:p>
      <w:pPr>
        <w:pStyle w:val="TextBody"/>
        <w:bidi w:val="0"/>
        <w:spacing w:before="0" w:after="283"/>
        <w:jc w:val="start"/>
        <w:rPr/>
      </w:pPr>
      <w:r>
        <w:rPr/>
        <w:t xml:space="preserve">1. 6 </w:t>
      </w:r>
    </w:p>
    <w:p>
      <w:pPr>
        <w:pStyle w:val="TextBody"/>
        <w:bidi w:val="0"/>
        <w:spacing w:before="0" w:after="283"/>
        <w:jc w:val="start"/>
        <w:rPr/>
      </w:pPr>
      <w:r>
        <w:rPr/>
        <w:t xml:space="preserve">0. 01379 </w:t>
      </w:r>
    </w:p>
    <w:p>
      <w:pPr>
        <w:pStyle w:val="TextBody"/>
        <w:bidi w:val="0"/>
        <w:spacing w:before="0" w:after="283"/>
        <w:jc w:val="start"/>
        <w:rPr/>
      </w:pPr>
      <w:r>
        <w:rPr/>
        <w:t xml:space="preserve">0. 01249 </w:t>
      </w:r>
    </w:p>
    <w:p>
      <w:pPr>
        <w:pStyle w:val="TextBody"/>
        <w:bidi w:val="0"/>
        <w:spacing w:before="0" w:after="283"/>
        <w:jc w:val="start"/>
        <w:rPr/>
      </w:pPr>
      <w:r>
        <w:rPr/>
        <w:t xml:space="preserve">0. 0001560 </w:t>
      </w:r>
    </w:p>
    <w:p>
      <w:pPr>
        <w:pStyle w:val="TextBody"/>
        <w:bidi w:val="0"/>
        <w:spacing w:before="0" w:after="283"/>
        <w:jc w:val="start"/>
        <w:rPr/>
      </w:pPr>
      <w:r>
        <w:rPr/>
        <w:t xml:space="preserve">3/2/2009 </w:t>
      </w:r>
    </w:p>
    <w:p>
      <w:pPr>
        <w:pStyle w:val="TextBody"/>
        <w:bidi w:val="0"/>
        <w:spacing w:before="0" w:after="283"/>
        <w:jc w:val="start"/>
        <w:rPr/>
      </w:pPr>
      <w:r>
        <w:rPr/>
        <w:t xml:space="preserve">858. 22 </w:t>
      </w:r>
    </w:p>
    <w:p>
      <w:pPr>
        <w:pStyle w:val="TextBody"/>
        <w:bidi w:val="0"/>
        <w:spacing w:before="0" w:after="283"/>
        <w:jc w:val="start"/>
        <w:rPr/>
      </w:pPr>
      <w:r>
        <w:rPr/>
        <w:t xml:space="preserve">0. 00754 </w:t>
      </w:r>
    </w:p>
    <w:p>
      <w:pPr>
        <w:pStyle w:val="TextBody"/>
        <w:bidi w:val="0"/>
        <w:spacing w:before="0" w:after="283"/>
        <w:jc w:val="start"/>
        <w:rPr/>
      </w:pPr>
      <w:r>
        <w:rPr/>
        <w:t xml:space="preserve">0. 00809 </w:t>
      </w:r>
    </w:p>
    <w:p>
      <w:pPr>
        <w:pStyle w:val="TextBody"/>
        <w:bidi w:val="0"/>
        <w:spacing w:before="0" w:after="283"/>
        <w:jc w:val="start"/>
        <w:rPr/>
      </w:pPr>
      <w:r>
        <w:rPr/>
        <w:t xml:space="preserve">0. 0000654 </w:t>
      </w:r>
    </w:p>
    <w:p>
      <w:pPr>
        <w:pStyle w:val="TextBody"/>
        <w:bidi w:val="0"/>
        <w:spacing w:before="0" w:after="283"/>
        <w:jc w:val="start"/>
        <w:rPr/>
      </w:pPr>
      <w:r>
        <w:rPr/>
        <w:t xml:space="preserve">0. 00010101582 </w:t>
      </w:r>
    </w:p>
    <w:p>
      <w:pPr>
        <w:pStyle w:val="TextBody"/>
        <w:bidi w:val="0"/>
        <w:spacing w:before="0" w:after="283"/>
        <w:jc w:val="start"/>
        <w:rPr/>
      </w:pPr>
      <w:r>
        <w:rPr/>
        <w:t xml:space="preserve">45 </w:t>
      </w:r>
    </w:p>
    <w:p>
      <w:pPr>
        <w:pStyle w:val="TextBody"/>
        <w:bidi w:val="0"/>
        <w:spacing w:before="0" w:after="283"/>
        <w:jc w:val="start"/>
        <w:rPr/>
      </w:pPr>
      <w:r>
        <w:rPr/>
        <w:t xml:space="preserve">2/23/2009 </w:t>
      </w:r>
    </w:p>
    <w:p>
      <w:pPr>
        <w:pStyle w:val="TextBody"/>
        <w:bidi w:val="0"/>
        <w:spacing w:before="0" w:after="283"/>
        <w:jc w:val="start"/>
        <w:rPr/>
      </w:pPr>
      <w:r>
        <w:rPr/>
        <w:t xml:space="preserve">1. 77 </w:t>
      </w:r>
    </w:p>
    <w:p>
      <w:pPr>
        <w:pStyle w:val="TextBody"/>
        <w:bidi w:val="0"/>
        <w:spacing w:before="0" w:after="283"/>
        <w:jc w:val="start"/>
        <w:rPr/>
      </w:pPr>
      <w:r>
        <w:rPr/>
        <w:t xml:space="preserve">0. 04385 </w:t>
      </w:r>
    </w:p>
    <w:p>
      <w:pPr>
        <w:pStyle w:val="TextBody"/>
        <w:bidi w:val="0"/>
        <w:spacing w:before="0" w:after="283"/>
        <w:jc w:val="start"/>
        <w:rPr/>
      </w:pPr>
      <w:r>
        <w:rPr/>
        <w:t xml:space="preserve">0. 04255 </w:t>
      </w:r>
    </w:p>
    <w:p>
      <w:pPr>
        <w:pStyle w:val="TextBody"/>
        <w:bidi w:val="0"/>
        <w:spacing w:before="0" w:after="283"/>
        <w:jc w:val="start"/>
        <w:rPr/>
      </w:pPr>
      <w:r>
        <w:rPr/>
        <w:t xml:space="preserve">0. 0018109 </w:t>
      </w:r>
    </w:p>
    <w:p>
      <w:pPr>
        <w:pStyle w:val="TextBody"/>
        <w:bidi w:val="0"/>
        <w:spacing w:before="0" w:after="283"/>
        <w:jc w:val="start"/>
        <w:rPr/>
      </w:pPr>
      <w:r>
        <w:rPr/>
        <w:t xml:space="preserve">2/23/2009 </w:t>
      </w:r>
    </w:p>
    <w:p>
      <w:pPr>
        <w:pStyle w:val="TextBody"/>
        <w:bidi w:val="0"/>
        <w:spacing w:before="0" w:after="283"/>
        <w:jc w:val="start"/>
        <w:rPr/>
      </w:pPr>
      <w:r>
        <w:rPr/>
        <w:t xml:space="preserve">890. 67 </w:t>
      </w:r>
    </w:p>
    <w:p>
      <w:pPr>
        <w:pStyle w:val="TextBody"/>
        <w:bidi w:val="0"/>
        <w:spacing w:before="0" w:after="283"/>
        <w:jc w:val="start"/>
        <w:rPr/>
      </w:pPr>
      <w:r>
        <w:rPr/>
        <w:t xml:space="preserve">0. 01612 </w:t>
      </w:r>
    </w:p>
    <w:p>
      <w:pPr>
        <w:pStyle w:val="TextBody"/>
        <w:bidi w:val="0"/>
        <w:spacing w:before="0" w:after="283"/>
        <w:jc w:val="start"/>
        <w:rPr/>
      </w:pPr>
      <w:r>
        <w:rPr/>
        <w:t xml:space="preserve">0. 01667 </w:t>
      </w:r>
    </w:p>
    <w:p>
      <w:pPr>
        <w:pStyle w:val="TextBody"/>
        <w:bidi w:val="0"/>
        <w:spacing w:before="0" w:after="283"/>
        <w:jc w:val="start"/>
        <w:rPr/>
      </w:pPr>
      <w:r>
        <w:rPr/>
        <w:t xml:space="preserve">0. 0002778 </w:t>
      </w:r>
    </w:p>
    <w:p>
      <w:pPr>
        <w:pStyle w:val="TextBody"/>
        <w:bidi w:val="0"/>
        <w:spacing w:before="0" w:after="283"/>
        <w:jc w:val="start"/>
        <w:rPr/>
      </w:pPr>
      <w:r>
        <w:rPr/>
        <w:t xml:space="preserve">0. 00070925722 </w:t>
      </w:r>
    </w:p>
    <w:p>
      <w:pPr>
        <w:pStyle w:val="TextBody"/>
        <w:bidi w:val="0"/>
        <w:spacing w:before="0" w:after="283"/>
        <w:jc w:val="start"/>
        <w:rPr/>
      </w:pPr>
      <w:r>
        <w:rPr/>
        <w:t xml:space="preserve">46 </w:t>
      </w:r>
    </w:p>
    <w:p>
      <w:pPr>
        <w:pStyle w:val="TextBody"/>
        <w:bidi w:val="0"/>
        <w:spacing w:before="0" w:after="283"/>
        <w:jc w:val="start"/>
        <w:rPr/>
      </w:pPr>
      <w:r>
        <w:rPr/>
        <w:t xml:space="preserve">2/16/2009 </w:t>
      </w:r>
    </w:p>
    <w:p>
      <w:pPr>
        <w:pStyle w:val="TextBody"/>
        <w:bidi w:val="0"/>
        <w:spacing w:before="0" w:after="283"/>
        <w:jc w:val="start"/>
        <w:rPr/>
      </w:pPr>
      <w:r>
        <w:rPr/>
        <w:t xml:space="preserve">1. 75 </w:t>
      </w:r>
    </w:p>
    <w:p>
      <w:pPr>
        <w:pStyle w:val="TextBody"/>
        <w:bidi w:val="0"/>
        <w:spacing w:before="0" w:after="283"/>
        <w:jc w:val="start"/>
        <w:rPr/>
      </w:pPr>
      <w:r>
        <w:rPr/>
        <w:t xml:space="preserve">-0. 00494 </w:t>
      </w:r>
    </w:p>
    <w:p>
      <w:pPr>
        <w:pStyle w:val="TextBody"/>
        <w:bidi w:val="0"/>
        <w:spacing w:before="0" w:after="283"/>
        <w:jc w:val="start"/>
        <w:rPr/>
      </w:pPr>
      <w:r>
        <w:rPr/>
        <w:t xml:space="preserve">-0. 00623 </w:t>
      </w:r>
    </w:p>
    <w:p>
      <w:pPr>
        <w:pStyle w:val="TextBody"/>
        <w:bidi w:val="0"/>
        <w:spacing w:before="0" w:after="283"/>
        <w:jc w:val="start"/>
        <w:rPr/>
      </w:pPr>
      <w:r>
        <w:rPr/>
        <w:t xml:space="preserve">0. 0000389 </w:t>
      </w:r>
    </w:p>
    <w:p>
      <w:pPr>
        <w:pStyle w:val="TextBody"/>
        <w:bidi w:val="0"/>
        <w:spacing w:before="0" w:after="283"/>
        <w:jc w:val="start"/>
        <w:rPr/>
      </w:pPr>
      <w:r>
        <w:rPr/>
        <w:t xml:space="preserve">2/16/2009 </w:t>
      </w:r>
    </w:p>
    <w:p>
      <w:pPr>
        <w:pStyle w:val="TextBody"/>
        <w:bidi w:val="0"/>
        <w:spacing w:before="0" w:after="283"/>
        <w:jc w:val="start"/>
        <w:rPr/>
      </w:pPr>
      <w:r>
        <w:rPr/>
        <w:t xml:space="preserve">889. 71 </w:t>
      </w:r>
    </w:p>
    <w:p>
      <w:pPr>
        <w:pStyle w:val="TextBody"/>
        <w:bidi w:val="0"/>
        <w:spacing w:before="0" w:after="283"/>
        <w:jc w:val="start"/>
        <w:rPr/>
      </w:pPr>
      <w:r>
        <w:rPr/>
        <w:t xml:space="preserve">-0. 00047 </w:t>
      </w:r>
    </w:p>
    <w:p>
      <w:pPr>
        <w:pStyle w:val="TextBody"/>
        <w:bidi w:val="0"/>
        <w:spacing w:before="0" w:after="283"/>
        <w:jc w:val="start"/>
        <w:rPr/>
      </w:pPr>
      <w:r>
        <w:rPr/>
        <w:t xml:space="preserve">0. 00008 </w:t>
      </w:r>
    </w:p>
    <w:p>
      <w:pPr>
        <w:pStyle w:val="TextBody"/>
        <w:bidi w:val="0"/>
        <w:spacing w:before="0" w:after="283"/>
        <w:jc w:val="start"/>
        <w:rPr/>
      </w:pPr>
      <w:r>
        <w:rPr/>
        <w:t xml:space="preserve">0. 0000000 </w:t>
      </w:r>
    </w:p>
    <w:p>
      <w:pPr>
        <w:pStyle w:val="TextBody"/>
        <w:bidi w:val="0"/>
        <w:spacing w:before="0" w:after="283"/>
        <w:jc w:val="start"/>
        <w:rPr/>
      </w:pPr>
      <w:r>
        <w:rPr/>
        <w:t xml:space="preserve">-0. 00000050242 </w:t>
      </w:r>
    </w:p>
    <w:p>
      <w:pPr>
        <w:pStyle w:val="TextBody"/>
        <w:bidi w:val="0"/>
        <w:spacing w:before="0" w:after="283"/>
        <w:jc w:val="start"/>
        <w:rPr/>
      </w:pPr>
      <w:r>
        <w:rPr/>
        <w:t xml:space="preserve">47 </w:t>
      </w:r>
    </w:p>
    <w:p>
      <w:pPr>
        <w:pStyle w:val="TextBody"/>
        <w:bidi w:val="0"/>
        <w:spacing w:before="0" w:after="283"/>
        <w:jc w:val="start"/>
        <w:rPr/>
      </w:pPr>
      <w:r>
        <w:rPr/>
        <w:t xml:space="preserve">2/10/2009 </w:t>
      </w:r>
    </w:p>
    <w:p>
      <w:pPr>
        <w:pStyle w:val="TextBody"/>
        <w:bidi w:val="0"/>
        <w:spacing w:before="0" w:after="283"/>
        <w:jc w:val="start"/>
        <w:rPr/>
      </w:pPr>
      <w:r>
        <w:rPr/>
        <w:t xml:space="preserve">1. 74 </w:t>
      </w:r>
    </w:p>
    <w:p>
      <w:pPr>
        <w:pStyle w:val="TextBody"/>
        <w:bidi w:val="0"/>
        <w:spacing w:before="0" w:after="283"/>
        <w:jc w:val="start"/>
        <w:rPr/>
      </w:pPr>
      <w:r>
        <w:rPr/>
        <w:t xml:space="preserve">-0. 00249 </w:t>
      </w:r>
    </w:p>
    <w:p>
      <w:pPr>
        <w:pStyle w:val="TextBody"/>
        <w:bidi w:val="0"/>
        <w:spacing w:before="0" w:after="283"/>
        <w:jc w:val="start"/>
        <w:rPr/>
      </w:pPr>
      <w:r>
        <w:rPr/>
        <w:t xml:space="preserve">-0. 00379 </w:t>
      </w:r>
    </w:p>
    <w:p>
      <w:pPr>
        <w:pStyle w:val="TextBody"/>
        <w:bidi w:val="0"/>
        <w:spacing w:before="0" w:after="283"/>
        <w:jc w:val="start"/>
        <w:rPr/>
      </w:pPr>
      <w:r>
        <w:rPr/>
        <w:t xml:space="preserve">0. 0000143 </w:t>
      </w:r>
    </w:p>
    <w:p>
      <w:pPr>
        <w:pStyle w:val="TextBody"/>
        <w:bidi w:val="0"/>
        <w:spacing w:before="0" w:after="283"/>
        <w:jc w:val="start"/>
        <w:rPr/>
      </w:pPr>
      <w:r>
        <w:rPr/>
        <w:t xml:space="preserve">2/10/2009 </w:t>
      </w:r>
    </w:p>
    <w:p>
      <w:pPr>
        <w:pStyle w:val="TextBody"/>
        <w:bidi w:val="0"/>
        <w:spacing w:before="0" w:after="283"/>
        <w:jc w:val="start"/>
        <w:rPr/>
      </w:pPr>
      <w:r>
        <w:rPr/>
        <w:t xml:space="preserve">909. 84 </w:t>
      </w:r>
    </w:p>
    <w:p>
      <w:pPr>
        <w:pStyle w:val="TextBody"/>
        <w:bidi w:val="0"/>
        <w:spacing w:before="0" w:after="283"/>
        <w:jc w:val="start"/>
        <w:rPr/>
      </w:pPr>
      <w:r>
        <w:rPr/>
        <w:t xml:space="preserve">0. 00972 </w:t>
      </w:r>
    </w:p>
    <w:p>
      <w:pPr>
        <w:pStyle w:val="TextBody"/>
        <w:bidi w:val="0"/>
        <w:spacing w:before="0" w:after="283"/>
        <w:jc w:val="start"/>
        <w:rPr/>
      </w:pPr>
      <w:r>
        <w:rPr/>
        <w:t xml:space="preserve">0. 01027 </w:t>
      </w:r>
    </w:p>
    <w:p>
      <w:pPr>
        <w:pStyle w:val="TextBody"/>
        <w:bidi w:val="0"/>
        <w:spacing w:before="0" w:after="283"/>
        <w:jc w:val="start"/>
        <w:rPr/>
      </w:pPr>
      <w:r>
        <w:rPr/>
        <w:t xml:space="preserve">0. 0001054 </w:t>
      </w:r>
    </w:p>
    <w:p>
      <w:pPr>
        <w:pStyle w:val="TextBody"/>
        <w:bidi w:val="0"/>
        <w:spacing w:before="0" w:after="283"/>
        <w:jc w:val="start"/>
        <w:rPr/>
      </w:pPr>
      <w:r>
        <w:rPr/>
        <w:t xml:space="preserve">-0. 00003888416 </w:t>
      </w:r>
    </w:p>
    <w:p>
      <w:pPr>
        <w:pStyle w:val="TextBody"/>
        <w:bidi w:val="0"/>
        <w:spacing w:before="0" w:after="283"/>
        <w:jc w:val="start"/>
        <w:rPr/>
      </w:pPr>
      <w:r>
        <w:rPr/>
        <w:t xml:space="preserve">48 </w:t>
      </w:r>
    </w:p>
    <w:p>
      <w:pPr>
        <w:pStyle w:val="TextBody"/>
        <w:bidi w:val="0"/>
        <w:spacing w:before="0" w:after="283"/>
        <w:jc w:val="start"/>
        <w:rPr/>
      </w:pPr>
      <w:r>
        <w:rPr/>
        <w:t xml:space="preserve">2/3/2009 </w:t>
      </w:r>
    </w:p>
    <w:p>
      <w:pPr>
        <w:pStyle w:val="TextBody"/>
        <w:bidi w:val="0"/>
        <w:spacing w:before="0" w:after="283"/>
        <w:jc w:val="start"/>
        <w:rPr/>
      </w:pPr>
      <w:r>
        <w:rPr/>
        <w:t xml:space="preserve">1. 74 </w:t>
      </w:r>
    </w:p>
    <w:p>
      <w:pPr>
        <w:pStyle w:val="TextBody"/>
        <w:bidi w:val="0"/>
        <w:spacing w:before="0" w:after="283"/>
        <w:jc w:val="start"/>
        <w:rPr/>
      </w:pPr>
      <w:r>
        <w:rPr/>
        <w:t xml:space="preserve">0. 00000 </w:t>
      </w:r>
    </w:p>
    <w:p>
      <w:pPr>
        <w:pStyle w:val="TextBody"/>
        <w:bidi w:val="0"/>
        <w:spacing w:before="0" w:after="283"/>
        <w:jc w:val="start"/>
        <w:rPr/>
      </w:pPr>
      <w:r>
        <w:rPr/>
        <w:t xml:space="preserve">-0. 00130 </w:t>
      </w:r>
    </w:p>
    <w:p>
      <w:pPr>
        <w:pStyle w:val="TextBody"/>
        <w:bidi w:val="0"/>
        <w:spacing w:before="0" w:after="283"/>
        <w:jc w:val="start"/>
        <w:rPr/>
      </w:pPr>
      <w:r>
        <w:rPr/>
        <w:t xml:space="preserve">0. 0000017 </w:t>
      </w:r>
    </w:p>
    <w:p>
      <w:pPr>
        <w:pStyle w:val="TextBody"/>
        <w:bidi w:val="0"/>
        <w:spacing w:before="0" w:after="283"/>
        <w:jc w:val="start"/>
        <w:rPr/>
      </w:pPr>
      <w:r>
        <w:rPr/>
        <w:t xml:space="preserve">2/3/2009 </w:t>
      </w:r>
    </w:p>
    <w:p>
      <w:pPr>
        <w:pStyle w:val="TextBody"/>
        <w:bidi w:val="0"/>
        <w:spacing w:before="0" w:after="283"/>
        <w:jc w:val="start"/>
        <w:rPr/>
      </w:pPr>
      <w:r>
        <w:rPr/>
        <w:t xml:space="preserve">896. 64 </w:t>
      </w:r>
    </w:p>
    <w:p>
      <w:pPr>
        <w:pStyle w:val="TextBody"/>
        <w:bidi w:val="0"/>
        <w:spacing w:before="0" w:after="283"/>
        <w:jc w:val="start"/>
        <w:rPr/>
      </w:pPr>
      <w:r>
        <w:rPr/>
        <w:t xml:space="preserve">-0. 00635 </w:t>
      </w:r>
    </w:p>
    <w:p>
      <w:pPr>
        <w:pStyle w:val="TextBody"/>
        <w:bidi w:val="0"/>
        <w:spacing w:before="0" w:after="283"/>
        <w:jc w:val="start"/>
        <w:rPr/>
      </w:pPr>
      <w:r>
        <w:rPr/>
        <w:t xml:space="preserve">-0. 00580 </w:t>
      </w:r>
    </w:p>
    <w:p>
      <w:pPr>
        <w:pStyle w:val="TextBody"/>
        <w:bidi w:val="0"/>
        <w:spacing w:before="0" w:after="283"/>
        <w:jc w:val="start"/>
        <w:rPr/>
      </w:pPr>
      <w:r>
        <w:rPr/>
        <w:t xml:space="preserve">0. 0000336 </w:t>
      </w:r>
    </w:p>
    <w:p>
      <w:pPr>
        <w:pStyle w:val="TextBody"/>
        <w:bidi w:val="0"/>
        <w:spacing w:before="0" w:after="283"/>
        <w:jc w:val="start"/>
        <w:rPr/>
      </w:pPr>
      <w:r>
        <w:rPr/>
        <w:t xml:space="preserve">0. 00000753185 </w:t>
      </w:r>
    </w:p>
    <w:p>
      <w:pPr>
        <w:pStyle w:val="TextBody"/>
        <w:bidi w:val="0"/>
        <w:spacing w:before="0" w:after="283"/>
        <w:jc w:val="start"/>
        <w:rPr/>
      </w:pPr>
      <w:r>
        <w:rPr/>
        <w:t xml:space="preserve">49 </w:t>
      </w:r>
    </w:p>
    <w:p>
      <w:pPr>
        <w:pStyle w:val="TextBody"/>
        <w:bidi w:val="0"/>
        <w:spacing w:before="0" w:after="283"/>
        <w:jc w:val="start"/>
        <w:rPr/>
      </w:pPr>
      <w:r>
        <w:rPr/>
        <w:t xml:space="preserve">1/28/2009 </w:t>
      </w:r>
    </w:p>
    <w:p>
      <w:pPr>
        <w:pStyle w:val="TextBody"/>
        <w:bidi w:val="0"/>
        <w:spacing w:before="0" w:after="283"/>
        <w:jc w:val="start"/>
        <w:rPr/>
      </w:pPr>
      <w:r>
        <w:rPr/>
        <w:t xml:space="preserve">1. 72 </w:t>
      </w:r>
    </w:p>
    <w:p>
      <w:pPr>
        <w:pStyle w:val="TextBody"/>
        <w:bidi w:val="0"/>
        <w:spacing w:before="0" w:after="283"/>
        <w:jc w:val="start"/>
        <w:rPr/>
      </w:pPr>
      <w:r>
        <w:rPr/>
        <w:t xml:space="preserve">-0. 00502 </w:t>
      </w:r>
    </w:p>
    <w:p>
      <w:pPr>
        <w:pStyle w:val="TextBody"/>
        <w:bidi w:val="0"/>
        <w:spacing w:before="0" w:after="283"/>
        <w:jc w:val="start"/>
        <w:rPr/>
      </w:pPr>
      <w:r>
        <w:rPr/>
        <w:t xml:space="preserve">-0. 00632 </w:t>
      </w:r>
    </w:p>
    <w:p>
      <w:pPr>
        <w:pStyle w:val="TextBody"/>
        <w:bidi w:val="0"/>
        <w:spacing w:before="0" w:after="283"/>
        <w:jc w:val="start"/>
        <w:rPr/>
      </w:pPr>
      <w:r>
        <w:rPr/>
        <w:t xml:space="preserve">0. 0000399 </w:t>
      </w:r>
    </w:p>
    <w:p>
      <w:pPr>
        <w:pStyle w:val="TextBody"/>
        <w:bidi w:val="0"/>
        <w:spacing w:before="0" w:after="283"/>
        <w:jc w:val="start"/>
        <w:rPr/>
      </w:pPr>
      <w:r>
        <w:rPr/>
        <w:t xml:space="preserve">1/28/2009 </w:t>
      </w:r>
    </w:p>
    <w:p>
      <w:pPr>
        <w:pStyle w:val="TextBody"/>
        <w:bidi w:val="0"/>
        <w:spacing w:before="0" w:after="283"/>
        <w:jc w:val="start"/>
        <w:rPr/>
      </w:pPr>
      <w:r>
        <w:rPr/>
        <w:t xml:space="preserve">884. 45 </w:t>
      </w:r>
    </w:p>
    <w:p>
      <w:pPr>
        <w:pStyle w:val="TextBody"/>
        <w:bidi w:val="0"/>
        <w:spacing w:before="0" w:after="283"/>
        <w:jc w:val="start"/>
        <w:rPr/>
      </w:pPr>
      <w:r>
        <w:rPr/>
        <w:t xml:space="preserve">-0. 00594 </w:t>
      </w:r>
    </w:p>
    <w:p>
      <w:pPr>
        <w:pStyle w:val="TextBody"/>
        <w:bidi w:val="0"/>
        <w:spacing w:before="0" w:after="283"/>
        <w:jc w:val="start"/>
        <w:rPr/>
      </w:pPr>
      <w:r>
        <w:rPr/>
        <w:t xml:space="preserve">-0. 00540 </w:t>
      </w:r>
    </w:p>
    <w:p>
      <w:pPr>
        <w:pStyle w:val="TextBody"/>
        <w:bidi w:val="0"/>
        <w:spacing w:before="0" w:after="283"/>
        <w:jc w:val="start"/>
        <w:rPr/>
      </w:pPr>
      <w:r>
        <w:rPr/>
        <w:t xml:space="preserve">0. 0000291 </w:t>
      </w:r>
    </w:p>
    <w:p>
      <w:pPr>
        <w:pStyle w:val="TextBody"/>
        <w:bidi w:val="0"/>
        <w:spacing w:before="0" w:after="283"/>
        <w:jc w:val="start"/>
        <w:rPr/>
      </w:pPr>
      <w:r>
        <w:rPr/>
        <w:t xml:space="preserve">0. 00003410116 </w:t>
      </w:r>
    </w:p>
    <w:p>
      <w:pPr>
        <w:pStyle w:val="TextBody"/>
        <w:bidi w:val="0"/>
        <w:spacing w:before="0" w:after="283"/>
        <w:jc w:val="start"/>
        <w:rPr/>
      </w:pPr>
      <w:r>
        <w:rPr/>
        <w:t xml:space="preserve">50 </w:t>
      </w:r>
    </w:p>
    <w:p>
      <w:pPr>
        <w:pStyle w:val="TextBody"/>
        <w:bidi w:val="0"/>
        <w:spacing w:before="0" w:after="283"/>
        <w:jc w:val="start"/>
        <w:rPr/>
      </w:pPr>
      <w:r>
        <w:rPr/>
        <w:t xml:space="preserve">1/19/2009 </w:t>
      </w:r>
    </w:p>
    <w:p>
      <w:pPr>
        <w:pStyle w:val="TextBody"/>
        <w:bidi w:val="0"/>
        <w:spacing w:before="0" w:after="283"/>
        <w:jc w:val="start"/>
        <w:rPr/>
      </w:pPr>
      <w:r>
        <w:rPr/>
        <w:t xml:space="preserve">1. 75 </w:t>
      </w:r>
    </w:p>
    <w:p>
      <w:pPr>
        <w:pStyle w:val="TextBody"/>
        <w:bidi w:val="0"/>
        <w:spacing w:before="0" w:after="283"/>
        <w:jc w:val="start"/>
        <w:rPr/>
      </w:pPr>
      <w:r>
        <w:rPr/>
        <w:t xml:space="preserve">0. 00751 </w:t>
      </w:r>
    </w:p>
    <w:p>
      <w:pPr>
        <w:pStyle w:val="TextBody"/>
        <w:bidi w:val="0"/>
        <w:spacing w:before="0" w:after="283"/>
        <w:jc w:val="start"/>
        <w:rPr/>
      </w:pPr>
      <w:r>
        <w:rPr/>
        <w:t xml:space="preserve">0. 00621 </w:t>
      </w:r>
    </w:p>
    <w:p>
      <w:pPr>
        <w:pStyle w:val="TextBody"/>
        <w:bidi w:val="0"/>
        <w:spacing w:before="0" w:after="283"/>
        <w:jc w:val="start"/>
        <w:rPr/>
      </w:pPr>
      <w:r>
        <w:rPr/>
        <w:t xml:space="preserve">0. 0000386 </w:t>
      </w:r>
    </w:p>
    <w:p>
      <w:pPr>
        <w:pStyle w:val="TextBody"/>
        <w:bidi w:val="0"/>
        <w:spacing w:before="0" w:after="283"/>
        <w:jc w:val="start"/>
        <w:rPr/>
      </w:pPr>
      <w:r>
        <w:rPr/>
        <w:t xml:space="preserve">1/19/2009 </w:t>
      </w:r>
    </w:p>
    <w:p>
      <w:pPr>
        <w:pStyle w:val="TextBody"/>
        <w:bidi w:val="0"/>
        <w:spacing w:before="0" w:after="283"/>
        <w:jc w:val="start"/>
        <w:rPr/>
      </w:pPr>
      <w:r>
        <w:rPr/>
        <w:t xml:space="preserve">872. 69 </w:t>
      </w:r>
    </w:p>
    <w:p>
      <w:pPr>
        <w:pStyle w:val="TextBody"/>
        <w:bidi w:val="0"/>
        <w:spacing w:before="0" w:after="283"/>
        <w:jc w:val="start"/>
        <w:rPr/>
      </w:pPr>
      <w:r>
        <w:rPr/>
        <w:t xml:space="preserve">-0. 00581 </w:t>
      </w:r>
    </w:p>
    <w:p>
      <w:pPr>
        <w:pStyle w:val="TextBody"/>
        <w:bidi w:val="0"/>
        <w:spacing w:before="0" w:after="283"/>
        <w:jc w:val="start"/>
        <w:rPr/>
      </w:pPr>
      <w:r>
        <w:rPr/>
        <w:t xml:space="preserve">-0. 00526 </w:t>
      </w:r>
    </w:p>
    <w:p>
      <w:pPr>
        <w:pStyle w:val="TextBody"/>
        <w:bidi w:val="0"/>
        <w:spacing w:before="0" w:after="283"/>
        <w:jc w:val="start"/>
        <w:rPr/>
      </w:pPr>
      <w:r>
        <w:rPr/>
        <w:t xml:space="preserve">0. 0000277 </w:t>
      </w:r>
    </w:p>
    <w:p>
      <w:pPr>
        <w:pStyle w:val="TextBody"/>
        <w:bidi w:val="0"/>
        <w:spacing w:before="0" w:after="283"/>
        <w:jc w:val="start"/>
        <w:rPr/>
      </w:pPr>
      <w:r>
        <w:rPr/>
        <w:t xml:space="preserve">-0. 00003269448 </w:t>
      </w:r>
    </w:p>
    <w:p>
      <w:pPr>
        <w:pStyle w:val="TextBody"/>
        <w:bidi w:val="0"/>
        <w:spacing w:before="0" w:after="283"/>
        <w:jc w:val="start"/>
        <w:rPr/>
      </w:pPr>
      <w:r>
        <w:rPr/>
        <w:t xml:space="preserve">51 </w:t>
      </w:r>
    </w:p>
    <w:p>
      <w:pPr>
        <w:pStyle w:val="TextBody"/>
        <w:bidi w:val="0"/>
        <w:spacing w:before="0" w:after="283"/>
        <w:jc w:val="start"/>
        <w:rPr/>
      </w:pPr>
      <w:r>
        <w:rPr/>
        <w:t xml:space="preserve">1/12/2009 </w:t>
      </w:r>
    </w:p>
    <w:p>
      <w:pPr>
        <w:pStyle w:val="TextBody"/>
        <w:bidi w:val="0"/>
        <w:spacing w:before="0" w:after="283"/>
        <w:jc w:val="start"/>
        <w:rPr/>
      </w:pPr>
      <w:r>
        <w:rPr/>
        <w:t xml:space="preserve">1. 92 </w:t>
      </w:r>
    </w:p>
    <w:p>
      <w:pPr>
        <w:pStyle w:val="TextBody"/>
        <w:bidi w:val="0"/>
        <w:spacing w:before="0" w:after="283"/>
        <w:jc w:val="start"/>
        <w:rPr/>
      </w:pPr>
      <w:r>
        <w:rPr/>
        <w:t xml:space="preserve">0. 04026 </w:t>
      </w:r>
    </w:p>
    <w:p>
      <w:pPr>
        <w:pStyle w:val="TextBody"/>
        <w:bidi w:val="0"/>
        <w:spacing w:before="0" w:after="283"/>
        <w:jc w:val="start"/>
        <w:rPr/>
      </w:pPr>
      <w:r>
        <w:rPr/>
        <w:t xml:space="preserve">0. 03896 </w:t>
      </w:r>
    </w:p>
    <w:p>
      <w:pPr>
        <w:pStyle w:val="TextBody"/>
        <w:bidi w:val="0"/>
        <w:spacing w:before="0" w:after="283"/>
        <w:jc w:val="start"/>
        <w:rPr/>
      </w:pPr>
      <w:r>
        <w:rPr/>
        <w:t xml:space="preserve">0. 0015182 </w:t>
      </w:r>
    </w:p>
    <w:p>
      <w:pPr>
        <w:pStyle w:val="TextBody"/>
        <w:bidi w:val="0"/>
        <w:spacing w:before="0" w:after="283"/>
        <w:jc w:val="start"/>
        <w:rPr/>
      </w:pPr>
      <w:r>
        <w:rPr/>
        <w:t xml:space="preserve">1/12/2009 </w:t>
      </w:r>
    </w:p>
    <w:p>
      <w:pPr>
        <w:pStyle w:val="TextBody"/>
        <w:bidi w:val="0"/>
        <w:spacing w:before="0" w:after="283"/>
        <w:jc w:val="start"/>
        <w:rPr/>
      </w:pPr>
      <w:r>
        <w:rPr/>
        <w:t xml:space="preserve">896. 47 </w:t>
      </w:r>
    </w:p>
    <w:p>
      <w:pPr>
        <w:pStyle w:val="TextBody"/>
        <w:bidi w:val="0"/>
        <w:spacing w:before="0" w:after="283"/>
        <w:jc w:val="start"/>
        <w:rPr/>
      </w:pPr>
      <w:r>
        <w:rPr/>
        <w:t xml:space="preserve">0. 01168 </w:t>
      </w:r>
    </w:p>
    <w:p>
      <w:pPr>
        <w:pStyle w:val="TextBody"/>
        <w:bidi w:val="0"/>
        <w:spacing w:before="0" w:after="283"/>
        <w:jc w:val="start"/>
        <w:rPr/>
      </w:pPr>
      <w:r>
        <w:rPr/>
        <w:t xml:space="preserve">0. 01222 </w:t>
      </w:r>
    </w:p>
    <w:p>
      <w:pPr>
        <w:pStyle w:val="TextBody"/>
        <w:bidi w:val="0"/>
        <w:spacing w:before="0" w:after="283"/>
        <w:jc w:val="start"/>
        <w:rPr/>
      </w:pPr>
      <w:r>
        <w:rPr/>
        <w:t xml:space="preserve">0. 0001494 </w:t>
      </w:r>
    </w:p>
    <w:p>
      <w:pPr>
        <w:pStyle w:val="TextBody"/>
        <w:bidi w:val="0"/>
        <w:spacing w:before="0" w:after="283"/>
        <w:jc w:val="start"/>
        <w:rPr/>
      </w:pPr>
      <w:r>
        <w:rPr/>
        <w:t xml:space="preserve">0. 00047632497 </w:t>
      </w:r>
    </w:p>
    <w:p>
      <w:pPr>
        <w:pStyle w:val="TextBody"/>
        <w:bidi w:val="0"/>
        <w:spacing w:before="0" w:after="283"/>
        <w:jc w:val="start"/>
        <w:rPr/>
      </w:pPr>
      <w:r>
        <w:rPr/>
        <w:t xml:space="preserve">52 </w:t>
      </w:r>
    </w:p>
    <w:p>
      <w:pPr>
        <w:pStyle w:val="TextBody"/>
        <w:bidi w:val="0"/>
        <w:spacing w:before="0" w:after="283"/>
        <w:jc w:val="start"/>
        <w:rPr/>
      </w:pPr>
      <w:r>
        <w:rPr/>
        <w:t xml:space="preserve">1/5/2009 </w:t>
      </w:r>
    </w:p>
    <w:p>
      <w:pPr>
        <w:pStyle w:val="TextBody"/>
        <w:bidi w:val="0"/>
        <w:spacing w:before="0" w:after="283"/>
        <w:jc w:val="start"/>
        <w:rPr/>
      </w:pPr>
      <w:r>
        <w:rPr/>
        <w:t xml:space="preserve">1. 93 </w:t>
      </w:r>
    </w:p>
    <w:p>
      <w:pPr>
        <w:pStyle w:val="TextBody"/>
        <w:bidi w:val="0"/>
        <w:spacing w:before="0" w:after="283"/>
        <w:jc w:val="start"/>
        <w:rPr/>
      </w:pPr>
      <w:r>
        <w:rPr/>
        <w:t xml:space="preserve">0. 00226 </w:t>
      </w:r>
    </w:p>
    <w:p>
      <w:pPr>
        <w:pStyle w:val="TextBody"/>
        <w:bidi w:val="0"/>
        <w:spacing w:before="0" w:after="283"/>
        <w:jc w:val="start"/>
        <w:rPr/>
      </w:pPr>
      <w:r>
        <w:rPr/>
        <w:t xml:space="preserve">0. 00096 </w:t>
      </w:r>
    </w:p>
    <w:p>
      <w:pPr>
        <w:pStyle w:val="TextBody"/>
        <w:bidi w:val="0"/>
        <w:spacing w:before="0" w:after="283"/>
        <w:jc w:val="start"/>
        <w:rPr/>
      </w:pPr>
      <w:r>
        <w:rPr/>
        <w:t xml:space="preserve">0. 0000009 </w:t>
      </w:r>
    </w:p>
    <w:p>
      <w:pPr>
        <w:pStyle w:val="TextBody"/>
        <w:bidi w:val="0"/>
        <w:spacing w:before="0" w:after="283"/>
        <w:jc w:val="start"/>
        <w:rPr/>
      </w:pPr>
      <w:r>
        <w:rPr/>
        <w:t xml:space="preserve">1/5/2009 </w:t>
      </w:r>
    </w:p>
    <w:p>
      <w:pPr>
        <w:pStyle w:val="TextBody"/>
        <w:bidi w:val="0"/>
        <w:spacing w:before="0" w:after="283"/>
        <w:jc w:val="start"/>
        <w:rPr/>
      </w:pPr>
      <w:r>
        <w:rPr/>
        <w:t xml:space="preserve">919. 07 </w:t>
      </w:r>
    </w:p>
    <w:p>
      <w:pPr>
        <w:pStyle w:val="TextBody"/>
        <w:bidi w:val="0"/>
        <w:spacing w:before="0" w:after="283"/>
        <w:jc w:val="start"/>
        <w:rPr/>
      </w:pPr>
      <w:r>
        <w:rPr/>
        <w:t xml:space="preserve">0. 01081 </w:t>
      </w:r>
    </w:p>
    <w:p>
      <w:pPr>
        <w:pStyle w:val="TextBody"/>
        <w:bidi w:val="0"/>
        <w:spacing w:before="0" w:after="283"/>
        <w:jc w:val="start"/>
        <w:rPr/>
      </w:pPr>
      <w:r>
        <w:rPr/>
        <w:t xml:space="preserve">0. 01136 </w:t>
      </w:r>
    </w:p>
    <w:p>
      <w:pPr>
        <w:pStyle w:val="TextBody"/>
        <w:bidi w:val="0"/>
        <w:spacing w:before="0" w:after="283"/>
        <w:jc w:val="start"/>
        <w:rPr/>
      </w:pPr>
      <w:r>
        <w:rPr/>
        <w:t xml:space="preserve">0. 0001291 </w:t>
      </w:r>
    </w:p>
    <w:p>
      <w:pPr>
        <w:pStyle w:val="TextBody"/>
        <w:bidi w:val="0"/>
        <w:spacing w:before="0" w:after="283"/>
        <w:jc w:val="start"/>
        <w:rPr/>
      </w:pPr>
      <w:r>
        <w:rPr/>
        <w:t xml:space="preserve">0. 00001087357 </w:t>
      </w:r>
    </w:p>
    <w:p>
      <w:pPr>
        <w:pStyle w:val="TextBody"/>
        <w:bidi w:val="0"/>
        <w:spacing w:before="0" w:after="283"/>
        <w:jc w:val="start"/>
        <w:rPr/>
      </w:pPr>
      <w:r>
        <w:rPr/>
        <w:t xml:space="preserve">53 </w:t>
      </w:r>
    </w:p>
    <w:p>
      <w:pPr>
        <w:pStyle w:val="TextBody"/>
        <w:bidi w:val="0"/>
        <w:spacing w:before="0" w:after="283"/>
        <w:jc w:val="start"/>
        <w:rPr/>
      </w:pPr>
      <w:r>
        <w:rPr/>
        <w:t xml:space="preserve">12/30/2008 </w:t>
      </w:r>
    </w:p>
    <w:p>
      <w:pPr>
        <w:pStyle w:val="TextBody"/>
        <w:bidi w:val="0"/>
        <w:spacing w:before="0" w:after="283"/>
        <w:jc w:val="start"/>
        <w:rPr/>
      </w:pPr>
      <w:r>
        <w:rPr/>
        <w:t xml:space="preserve">1. 84 </w:t>
      </w:r>
    </w:p>
    <w:p>
      <w:pPr>
        <w:pStyle w:val="TextBody"/>
        <w:bidi w:val="0"/>
        <w:spacing w:before="0" w:after="283"/>
        <w:jc w:val="start"/>
        <w:rPr/>
      </w:pPr>
      <w:r>
        <w:rPr/>
        <w:t xml:space="preserve">-0. 02074 </w:t>
      </w:r>
    </w:p>
    <w:p>
      <w:pPr>
        <w:pStyle w:val="TextBody"/>
        <w:bidi w:val="0"/>
        <w:spacing w:before="0" w:after="283"/>
        <w:jc w:val="start"/>
        <w:rPr/>
      </w:pPr>
      <w:r>
        <w:rPr/>
        <w:t xml:space="preserve">-0. 02204 </w:t>
      </w:r>
    </w:p>
    <w:p>
      <w:pPr>
        <w:pStyle w:val="TextBody"/>
        <w:bidi w:val="0"/>
        <w:spacing w:before="0" w:after="283"/>
        <w:jc w:val="start"/>
        <w:rPr/>
      </w:pPr>
      <w:r>
        <w:rPr/>
        <w:t xml:space="preserve">0. 0004857 </w:t>
      </w:r>
    </w:p>
    <w:p>
      <w:pPr>
        <w:pStyle w:val="TextBody"/>
        <w:bidi w:val="0"/>
        <w:spacing w:before="0" w:after="283"/>
        <w:jc w:val="start"/>
        <w:rPr/>
      </w:pPr>
      <w:r>
        <w:rPr/>
        <w:t xml:space="preserve">12/30/2008 </w:t>
      </w:r>
    </w:p>
    <w:p>
      <w:pPr>
        <w:pStyle w:val="TextBody"/>
        <w:bidi w:val="0"/>
        <w:spacing w:before="0" w:after="283"/>
        <w:jc w:val="start"/>
        <w:rPr/>
      </w:pPr>
      <w:r>
        <w:rPr/>
        <w:t xml:space="preserve">894. 36 </w:t>
      </w:r>
    </w:p>
    <w:p>
      <w:pPr>
        <w:pStyle w:val="TextBody"/>
        <w:bidi w:val="0"/>
        <w:spacing w:before="0" w:after="283"/>
        <w:jc w:val="start"/>
        <w:rPr/>
      </w:pPr>
      <w:r>
        <w:rPr/>
        <w:t xml:space="preserve">-0. 01184 </w:t>
      </w:r>
    </w:p>
    <w:p>
      <w:pPr>
        <w:pStyle w:val="TextBody"/>
        <w:bidi w:val="0"/>
        <w:spacing w:before="0" w:after="283"/>
        <w:jc w:val="start"/>
        <w:rPr/>
      </w:pPr>
      <w:r>
        <w:rPr/>
        <w:t xml:space="preserve">-0. 01129 </w:t>
      </w:r>
    </w:p>
    <w:p>
      <w:pPr>
        <w:pStyle w:val="TextBody"/>
        <w:bidi w:val="0"/>
        <w:spacing w:before="0" w:after="283"/>
        <w:jc w:val="start"/>
        <w:rPr/>
      </w:pPr>
      <w:r>
        <w:rPr/>
        <w:t xml:space="preserve">0. 0001274 </w:t>
      </w:r>
    </w:p>
    <w:p>
      <w:pPr>
        <w:pStyle w:val="TextBody"/>
        <w:bidi w:val="0"/>
        <w:spacing w:before="0" w:after="283"/>
        <w:jc w:val="start"/>
        <w:rPr/>
      </w:pPr>
      <w:r>
        <w:rPr/>
        <w:t xml:space="preserve">0. 00024875512 </w:t>
      </w:r>
    </w:p>
    <w:p>
      <w:pPr>
        <w:pStyle w:val="TextBody"/>
        <w:bidi w:val="0"/>
        <w:spacing w:before="0" w:after="283"/>
        <w:jc w:val="start"/>
        <w:rPr/>
      </w:pPr>
      <w:r>
        <w:rPr/>
        <w:t xml:space="preserve">54 </w:t>
      </w:r>
    </w:p>
    <w:p>
      <w:pPr>
        <w:pStyle w:val="TextBody"/>
        <w:bidi w:val="0"/>
        <w:spacing w:before="0" w:after="283"/>
        <w:jc w:val="start"/>
        <w:rPr/>
      </w:pPr>
      <w:r>
        <w:rPr/>
        <w:t xml:space="preserve">12/22/2008 </w:t>
      </w:r>
    </w:p>
    <w:p>
      <w:pPr>
        <w:pStyle w:val="TextBody"/>
        <w:bidi w:val="0"/>
        <w:spacing w:before="0" w:after="283"/>
        <w:jc w:val="start"/>
        <w:rPr/>
      </w:pPr>
      <w:r>
        <w:rPr/>
        <w:t xml:space="preserve">1. 83 </w:t>
      </w:r>
    </w:p>
    <w:p>
      <w:pPr>
        <w:pStyle w:val="TextBody"/>
        <w:bidi w:val="0"/>
        <w:spacing w:before="0" w:after="283"/>
        <w:jc w:val="start"/>
        <w:rPr/>
      </w:pPr>
      <w:r>
        <w:rPr/>
        <w:t xml:space="preserve">-0. 00237 </w:t>
      </w:r>
    </w:p>
    <w:p>
      <w:pPr>
        <w:pStyle w:val="TextBody"/>
        <w:bidi w:val="0"/>
        <w:spacing w:before="0" w:after="283"/>
        <w:jc w:val="start"/>
        <w:rPr/>
      </w:pPr>
      <w:r>
        <w:rPr/>
        <w:t xml:space="preserve">-0. 00367 </w:t>
      </w:r>
    </w:p>
    <w:p>
      <w:pPr>
        <w:pStyle w:val="TextBody"/>
        <w:bidi w:val="0"/>
        <w:spacing w:before="0" w:after="283"/>
        <w:jc w:val="start"/>
        <w:rPr/>
      </w:pPr>
      <w:r>
        <w:rPr/>
        <w:t xml:space="preserve">0. 0000134 </w:t>
      </w:r>
    </w:p>
    <w:p>
      <w:pPr>
        <w:pStyle w:val="TextBody"/>
        <w:bidi w:val="0"/>
        <w:spacing w:before="0" w:after="283"/>
        <w:jc w:val="start"/>
        <w:rPr/>
      </w:pPr>
      <w:r>
        <w:rPr/>
        <w:t xml:space="preserve">12/22/2008 </w:t>
      </w:r>
    </w:p>
    <w:p>
      <w:pPr>
        <w:pStyle w:val="TextBody"/>
        <w:bidi w:val="0"/>
        <w:spacing w:before="0" w:after="283"/>
        <w:jc w:val="start"/>
        <w:rPr/>
      </w:pPr>
      <w:r>
        <w:rPr/>
        <w:t xml:space="preserve">867. 35 </w:t>
      </w:r>
    </w:p>
    <w:p>
      <w:pPr>
        <w:pStyle w:val="TextBody"/>
        <w:bidi w:val="0"/>
        <w:spacing w:before="0" w:after="283"/>
        <w:jc w:val="start"/>
        <w:rPr/>
      </w:pPr>
      <w:r>
        <w:rPr/>
        <w:t xml:space="preserve">-0. 01332 </w:t>
      </w:r>
    </w:p>
    <w:p>
      <w:pPr>
        <w:pStyle w:val="TextBody"/>
        <w:bidi w:val="0"/>
        <w:spacing w:before="0" w:after="283"/>
        <w:jc w:val="start"/>
        <w:rPr/>
      </w:pPr>
      <w:r>
        <w:rPr/>
        <w:t xml:space="preserve">-0. 01277 </w:t>
      </w:r>
    </w:p>
    <w:p>
      <w:pPr>
        <w:pStyle w:val="TextBody"/>
        <w:bidi w:val="0"/>
        <w:spacing w:before="0" w:after="283"/>
        <w:jc w:val="start"/>
        <w:rPr/>
      </w:pPr>
      <w:r>
        <w:rPr/>
        <w:t xml:space="preserve">0. 0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https://assignbuster.com/investment-analysis-for-proton-holdings-engineering-essay/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analysis for proton holdings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analysis-for-proton-holding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analysis for proton holdings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analysis for proton holdings engineering essay</dc:title>
  <dc:subject>Others;</dc:subject>
  <dc:creator>AssignBuster</dc:creator>
  <cp:keywords/>
  <dc:description>2, the elegant Perdana V6, the versatile Arena, the proven Saga range, the fun-to-drive Savvy, the desirable sporty Satria Neo and the '2008 Best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