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Analysis of the dubai mystery shopping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Their stores are usually located in shopping malls and large marketing areas. They have recently launched a line for kids also. We made the following observations about their store: * They do not have a kid’s section * The space utilization was not done properly. The store looked very congested * Aesthetic sense was not good * There were lot of varieties in design * The clothes were mostly affordable * Lot of bright colored clothes were available ( as compared to GAP) * Sale sign was prominently visible * Location of store was not that good as compared to GAP.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on the first floor corner side of Dubai mall * They were doing lot of advertisements in the mall itself to increase awareness of their sales * Out of Zara, GAP and them, their service was the best as customer service representatives were pro-active and approached the customers themselves without asking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ZARA: Zara is the flagship chain store of Inditex Group owned by Spanish tycoon Amancio Ortega. The group is headquartered in Galicia, Spain. Their USP is that they need just 2 weeks to develop a new product whereas the industry average of 6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most unusual strategy is its policy of almost zero advertising.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made the following observations about their store: * Sale sign was not prominent * There were 3 sections – Men’s section, Female’s section and Kid’s section * Prices are comparatively higher * They were trying to cross-sell by putting shoes, pants and shoes at one place * Their customer care representatives were not pro-active 3. H&amp;M: H&amp;M offers fashion and quality at the best price through a broad and varied range of fashion. The collections are extensive and replenished within a day. Hence, customers can always find something new at H&amp;M.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Swedish clothing company and cater to the following segment – women, men, teenagers and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around 2, 000 stores in 37 different countries and employs around 76, 000 people. Observations about their store are: * Display of clothes through main windows was prominent.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https://assignbuster.com/analysis-of-the-dubai-mystery-shopping/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Analysis of the dubai mystery shopping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lysis-of-the-dubai-mystery-shopp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Analysis of the dubai mystery shopping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dubai mystery shopping</dc:title>
  <dc:subject>Others;</dc:subject>
  <dc:creator>AssignBuster</dc:creator>
  <cp:keywords/>
  <dc:description>It was on the first floor corner side of Dubai mall * They were doing lot of advertisements in the mall itself to increase awareness of their sales *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