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Performance appraisal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Log In </w:t>
        <w:br/>
        <w:t xml:space="preserve">Sign Up </w:t>
        <w:br/>
        <w:t xml:space="preserve">Explore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RESEARCH REPORTON </w:t>
        <w:br/>
        <w:t xml:space="preserve">“ PERFORMANCE APPRAISAL” IN BANKINGSECTOR </w:t>
        <w:br/>
        <w:t xml:space="preserve">Submitted for the fulfillment for the award of MASTER OF BUSINESS ADMINISTRATION(Sikkim Manipal University) (SESSION: 2009-2010) </w:t>
        <w:br/>
        <w:t xml:space="preserve">Submitted By: Ekta Bhatia MBA IV SemesterRoll No. 510919106 </w:t>
        <w:br/>
        <w:t xml:space="preserve">Submitted To: Under the Guidance of: Mr. Pankaj Upadhyay Lecturer Sikkim Manipal University Mr. Pankaj Upadhyay Lecturer Sikkim Manipal University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DECLARATION </w:t>
        <w:br/>
        <w:t xml:space="preserve">I, </w:t>
        <w:br/>
        <w:t xml:space="preserve">Ekta Bhatia, </w:t>
        <w:br/>
        <w:t xml:space="preserve">hereby declare that the project titled </w:t>
        <w:br/>
        <w:t xml:space="preserve">““ PERFORMANCE APPRAISAL” IN BANKING SECTOR” </w:t>
        <w:br/>
        <w:t xml:space="preserve">is myown work and efforts which is completed under the supervision of Mr. Pankaj Upadhyay, senior lecturer of IIMT ManagementCollege, Meerut The Research report has been submitted to </w:t>
        <w:br/>
        <w:t xml:space="preserve">Sikkim ManipalUniversity, Centre 2017, New Delhi </w:t>
        <w:br/>
        <w:t xml:space="preserve">for the purpose of ResearchReport under the compliance of fulfillment of Master of BusinessAdministration (M. B. A.). Date: Ekta BhatiaPlace: MBA-4 </w:t>
        <w:br/>
        <w:t xml:space="preserve">th </w:t>
        <w:br/>
        <w:t xml:space="preserve">Sem. Roll No.: 510919106 </w:t>
        <w:br/>
        <w:t xml:space="preserve">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of contents </w:t>
        <w:br/>
        <w:t xml:space="preserve"> </w:t>
        <w:br/>
        <w:t xml:space="preserve">Preface </w:t>
        <w:br/>
        <w:t xml:space="preserve"> </w:t>
        <w:br/>
        <w:t xml:space="preserve">Acknowledgement </w:t>
        <w:br/>
        <w:t xml:space="preserve"> </w:t>
        <w:br/>
        <w:t xml:space="preserve">Objective Of The Study </w:t>
        <w:br/>
        <w:t xml:space="preserve"> </w:t>
        <w:br/>
        <w:t xml:space="preserve">About The Study </w:t>
        <w:br/>
        <w:t xml:space="preserve"> </w:t>
        <w:br/>
        <w:t xml:space="preserve">Scope Of The Study </w:t>
        <w:br/>
        <w:t xml:space="preserve"> </w:t>
        <w:br/>
        <w:t xml:space="preserve">Research Methodology </w:t>
        <w:br/>
        <w:t xml:space="preserve"> </w:t>
        <w:br/>
        <w:t xml:space="preserve">Introduction To BankingSector </w:t>
        <w:br/>
        <w:t xml:space="preserve"> </w:t>
        <w:br/>
        <w:t xml:space="preserve">HRM Approach </w:t>
        <w:br/>
        <w:t xml:space="preserve"> </w:t>
        <w:br/>
        <w:t xml:space="preserve">“ Performance Appraisal”– A Systematic Approach </w:t>
        <w:br/>
        <w:t xml:space="preserve"> </w:t>
        <w:br/>
        <w:t xml:space="preserve">ICICI Bank – Company Profile </w:t>
        <w:br/>
        <w:t xml:space="preserve"> </w:t>
        <w:br/>
        <w:t xml:space="preserve">Needs And Importance Of “ Performance Appraisal” InBanking 3 </w:t>
        <w:br/>
        <w:t xml:space="preserve">Performance Appraisal in Banking Sector by Ekta Bhatia </w:t>
        <w:br/>
        <w:t xml:space="preserve">Add To Collection </w:t>
        <w:br/>
        <w:t xml:space="preserve">11. 5K </w:t>
        <w:br/>
        <w:t xml:space="preserve">Reads </w:t>
        <w:br/>
        <w:t xml:space="preserve">70 </w:t>
        <w:br/>
        <w:t xml:space="preserve">Readcasts </w:t>
        <w:br/>
        <w:t xml:space="preserve">21 </w:t>
        <w:br/>
        <w:t xml:space="preserve">Embed Views </w:t>
        <w:br/>
        <w:t xml:space="preserve">Published by </w:t>
        <w:br/>
        <w:t xml:space="preserve">devrajforu </w:t>
        <w:br/>
        <w:t xml:space="preserve">TIP Press Ctrl-F to search anywhere in the document. </w:t>
        <w:br/>
        <w:t xml:space="preserve">Info and Rating </w:t>
        <w:br/>
        <w:t xml:space="preserve">Category: Uncategorized. </w:t>
        <w:br/>
        <w:t xml:space="preserve">Rating: </w:t>
        <w:br/>
        <w:t xml:space="preserve">(1 Rating) </w:t>
        <w:br/>
        <w:t xml:space="preserve">Upload Date: 11/24/2010 </w:t>
        <w:br/>
        <w:t xml:space="preserve">Copyright: Attribution Non-commercial </w:t>
        <w:br/>
        <w:t xml:space="preserve">Tags: </w:t>
        <w:br/>
        <w:t xml:space="preserve">This document has no tags. </w:t>
        <w:br/>
        <w:t xml:space="preserve">Free download as or read online for free. </w:t>
        <w:br/>
        <w:t xml:space="preserve">Flag document for inapproriate content </w:t>
        <w:br/>
        <w:t xml:space="preserve">Download and print this document </w:t>
        <w:br/>
        <w:t xml:space="preserve">Choose a format to download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PDF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DOC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TXT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Recommended </w:t>
        <w:br/>
        <w:t xml:space="preserve">78 p. </w:t>
        <w:br/>
        <w:t xml:space="preserve">The Performance Appraisal System of HDFC SLIC by Parshuram Sahoo II… sahoo_iilm </w:t>
        <w:br/>
        <w:t xml:space="preserve">14723 Reads </w:t>
        <w:br/>
        <w:t xml:space="preserve">36 p. </w:t>
        <w:br/>
        <w:t xml:space="preserve">Performance Appraisal project report </w:t>
        <w:br/>
        <w:t xml:space="preserve">kamdica </w:t>
        <w:br/>
        <w:t xml:space="preserve">33875 Reads </w:t>
        <w:br/>
        <w:t xml:space="preserve">13 p. </w:t>
        <w:br/>
        <w:t xml:space="preserve">Performance Appraisal at Wipro </w:t>
        <w:br/>
        <w:t xml:space="preserve">akgicbm </w:t>
        <w:br/>
        <w:t xml:space="preserve">25051 Reads </w:t>
        <w:br/>
        <w:t xml:space="preserve">16 p. </w:t>
        <w:br/>
        <w:t xml:space="preserve">Performance Appraisal in TCS </w:t>
        <w:br/>
        <w:t xml:space="preserve">auronil </w:t>
        <w:br/>
        <w:t xml:space="preserve">27791 Reads </w:t>
        <w:br/>
        <w:t xml:space="preserve">Featured </w:t>
        <w:br/>
        <w:t xml:space="preserve">282 p. </w:t>
        <w:br/>
        <w:t xml:space="preserve">The Super Bowl Shuffle </w:t>
        <w:br/>
        <w:t xml:space="preserve">Crown Publishing Group </w:t>
        <w:br/>
        <w:t xml:space="preserve">$14. 00 </w:t>
        <w:br/>
        <w:t xml:space="preserve">346 p. </w:t>
        <w:br/>
        <w:t xml:space="preserve">Game Changers </w:t>
        <w:br/>
        <w:t xml:space="preserve">Random House Publishing Group </w:t>
        <w:br/>
        <w:t xml:space="preserve">$16. 00 </w:t>
        <w:br/>
        <w:t xml:space="preserve">304 p. </w:t>
        <w:br/>
        <w:t xml:space="preserve">From Sidelines to Owner’s Box </w:t>
        <w:br/>
        <w:t xml:space="preserve">Wiley </w:t>
        <w:br/>
        <w:t xml:space="preserve">$21. 95 </w:t>
        <w:br/>
        <w:t xml:space="preserve">27 p. </w:t>
        <w:br/>
        <w:t xml:space="preserve">Interrobang, February 4th, 2013 </w:t>
        <w:br/>
        <w:t xml:space="preserve">interrobangfsu </w:t>
        <w:br/>
        <w:t xml:space="preserve">Comments </w:t>
        <w:br/>
        <w:t xml:space="preserve">Emam Hasan9 months ago </w:t>
        <w:br/>
        <w:t xml:space="preserve">please I want to that </w:t>
        <w:br/>
        <w:t xml:space="preserve">dipzk472 years ago </w:t>
        <w:br/>
        <w:t xml:space="preserve">thnx alot dear.. rili needed diz data ew hve helpd me alot by providin diz.. rili thnx ????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Scribd </w:t>
        <w:br/>
        <w:t xml:space="preserve">Blog </w:t>
        <w:br/>
        <w:t xml:space="preserve">Join our team! </w:t>
        <w:br/>
        <w:t xml:space="preserve">Contact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Premium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Premium Reader </w:t>
        <w:br/>
        <w:t xml:space="preserve">Scribd 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 with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started </w:t>
        <w:br/>
        <w:t xml:space="preserve">AdChoices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</w:t>
        <w:br/>
        <w:t xml:space="preserve">FAQ </w:t>
        <w:br/>
        <w:t xml:space="preserve">Press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Publishers </w:t>
        <w:br/>
        <w:t xml:space="preserve">Developers / API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Terms </w:t>
        <w:br/>
        <w:t xml:space="preserve">Privacy </w:t>
        <w:br/>
        <w:t xml:space="preserve">Copyright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© Copyright 2013 Scribd Inc. </w:t>
        <w:br/>
        <w:t xml:space="preserve">Language: </w:t>
        <w:br/>
        <w:t xml:space="preserve">English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https://assignbuster.com/performance-appraisal-essay-sample/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Performance appraisal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formance-appraisal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Performance appraisal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essay sample</dc:title>
  <dc:subject>Others;</dc:subject>
  <dc:creator>AssignBuster</dc:creator>
  <cp:keywords/>
  <dc:description>Log In Sign Up Explore A RESEARCH REPORTON " PERFORMANCE APPRAISAL" IN BANKINGSECTOR Submitted for the fulfillment for the award of MASTER OF BUSINE...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