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"https://assignbuster.com/crucial-role-in-healthcare/"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Crucial role in healthcare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Health &amp; Medicine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would be a great feeling to be a part of the health care team to deliver respiratory care for patients suffering from life-threatening disorders like heart and lung disorders. It is a fun and enjoyable experience to learn much-needed skills like observation, communication, judgment, and professional behavior of respiratory therapists. The alertness, efficiency and other qualities which are needed I would love to inculcate and nurture. The application of these learned skills for the treatment, evaluation, monitoring, and management of patients would certainly derive immense satisfaction. As a respiratory therapist, I would be able to take care of diverse age group patients from infants to elderly people. I would able to provide support to patients in accidents and emergencies and, confer pre-hospital respiratory care and treatment. I would also contribute by helping the patient’s families to teach them the use of ventilators and other life-support systems in their home environment. As a respiratory therapist, I will able to provide the best respiratory emergency care to the patients and gain enormous pleasure by assisting them in their most difficult situations in life.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https://assignbuster.com/crucial-role-in-healthcare/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Crucial role in healthcare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health-n-medicin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Crucial role in healthcare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Crucial role in healthcare</dc:title>
  <dc:subject>Health &amp; Medicine;</dc:subject>
  <dc:creator>AssignBuster</dc:creator>
  <cp:keywords/>
  <dc:description>I would able to provide support to patients in accidents and emergencies and, confer pre-hospital respiratory care and treatment.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Health &amp; Medicine;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