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"https://assignbuster.com/my-life-journey/"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life journey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Life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My Life Journey By Iris Jackson There is an American gospel song “ Wouldn’t Take Nothing For My Journey” also written in Maya’s Angelou book of quote is the song that reflects on my life journey and the road I am traveling today. After reflecting on my life I can say I have had the bitter with the sweet. Through all of them I have gain wisdom and knowledge. At the age 42 I know there are happy days after the rainy days. They all come to make me strong. In this paper I plan to share show I overcame many challenges and obstacles.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Later on I will write about mychildhoodliving in a rural area in N. C. I will include how many and hard times was afailureto myfamily. Last growing up in a Christian family. Living in a rural area in N. C. was rough. Southgate was on the back side of town down a dusty dirt road. There were no running water, no toilets, and no transportation. There were never enoughmoneymy father was the bread winner. My parents never had enough money for bill , foodor new clothes. My mother stayed home as a housewife. I can remember working on the farm with my parents.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had to pick peanuts , corn and beans. My father raised pigs and chickens. I will never forgetthose hot days. Working in the field helped me to appreciate life today. I have learned to accept and not complain about things, It was never too late for hard times to knock on our door. My parents were strict we had to do a lot of chores back in the day. Levinson believe that everyone goes through the same basic pattern of development. ( Witt&amp;Mossler 2010) My family was a Christian like family. My mother was an usher. My father was an deacon.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trusted god for everything. My mother taught me my first prayer. We would sit around the table and have Bible study with family and friends. I have learned today to put God first and he will do the rest. I can remember we had to go to church morning and evening. It grew up in me there is no better place I rather be. In all I go through I find church to be a hospital for the sick. The hard times have truly paid off. We didn’t have transportation so we had to walk to church. I think out of all my hobbies I like church the best.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wouldn’t take nothing for my journey right now. Erik Erikson expresses that Expressing hopesdreamsand fears to an intimate partner also helps solidify and integrate self-image ( Witt&amp; Mossler 2010) I also teach my son to go to church. He is our church drummer. I would like to thank my family for the love and support they have shown. The family that prays together stays together. I will keep looking up and never give up on my life journey. Again I say I want take Nothing for my journey right now. I feel like that a true song to the core.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https://assignbuster.com/my-life-journey/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My life journey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life journey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life journey</dc:title>
  <dc:subject>Life;</dc:subject>
  <dc:creator>AssignBuster</dc:creator>
  <cp:keywords/>
  <dc:description>I would like to thank my family for the love and support they have shown.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Life;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