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1,2-diiodoperfluoroethane c2f4i2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384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41"/>
        <w:gridCol w:w="2108"/>
      </w:tblGrid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I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353. 824 Da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111. 0±8. 0 °C at 760 mmHg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0±5. 6 °C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0±3. 0 dyne/cm 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121.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4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31"/>
      </w:tblGrid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°CSynQuest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°CAlfa Aesar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°CSynQuest9195, 1100-J-03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4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31"/>
      </w:tblGrid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112-113 °CAlfa Aesar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112-113 °CAlfa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112-113 °CSynQuest9195, 1100-J-03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flash-point"/>
      <w:bookmarkEnd w:id="3"/>
      <w:r>
        <w:rPr/>
        <w:t xml:space="preserve">Experimental Flash Point: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gravity"/>
      <w:bookmarkEnd w:id="4"/>
      <w:r>
        <w:rPr/>
        <w:t xml:space="preserve">Experimental Gravity: </w:t>
      </w:r>
    </w:p>
    <w:tbl>
      <w:tblPr>
        <w:tblW w:w="24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31"/>
      </w:tblGrid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 g/mLSynQuest1100-J-03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629 g/mLAlfa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6293 g/mLSynQuest1100-J-03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refraction-index"/>
      <w:bookmarkEnd w:id="5"/>
      <w:r>
        <w:rPr/>
        <w:t xml:space="preserve">Experimental Refraction Index: </w:t>
      </w:r>
    </w:p>
    <w:tbl>
      <w:tblPr>
        <w:tblW w:w="24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31"/>
      </w:tblGrid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492Alfa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4895SynQuest9195, 1100-J-03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afety"/>
      <w:bookmarkEnd w:id="6"/>
      <w:r>
        <w:rPr/>
        <w:t xml:space="preserve">Safety: </w:t>
      </w:r>
    </w:p>
    <w:tbl>
      <w:tblPr>
        <w:tblW w:w="24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31"/>
      </w:tblGrid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R23/24/25, R35/37/38SynQuest1100-J-03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S13, S20, S23, S24/25, S26, S36/37/39, S45SynQuest1100-J-03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Very Toxic/Light SensitiveSynQuest9195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Very Toxic/Light Sensitive/IrritantSynQuest1100-J-03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AesarA10954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AesarA10954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retention-index-kovats"/>
      <w:bookmarkEnd w:id="7"/>
      <w:r>
        <w:rPr/>
        <w:t xml:space="preserve">Retention Index (Kovats): </w:t>
      </w:r>
    </w:p>
    <w:tbl>
      <w:tblPr>
        <w:tblW w:w="24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31"/>
      </w:tblGrid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790 (Program type: Isothermal; Col… (show more)umn class: Standard non-polar; Column diameter: 0. 27 mm; Column length: 100 m; Column type: Capillary; Start T: 140 C; CAS no: 354654; Active phase: OV-101; Data type: Kovats RI; Authors: Boneva, S.; Kotov, St., Separation and Identification of . alpha.,. omega.-Diidoperfluoroalkanes in Gas Chromatography, Chromatographia, 25(8), 1988, 735-736.)NIST Spectranist ri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791 (Program type: Isothermal; Col… (show more)umn class: Standard non-polar; Column diameter: 0. 27 mm; Column length: 100 m; Column type: Capillary; Start T: 150 C; CAS no: 354654; Active phase: OV-101; Data type: Kovats RI; Authors: Boneva, S.; Kotov, St., Separation and Identification of . alpha.,. omega.-Diidoperfluoroalkanes in Gas Chromatography, Chromatographia, 25(8), 1988, 735-736.)NIST Spectranist ri </w:t>
            </w:r>
          </w:p>
        </w:tc>
      </w:tr>
      <w:tr>
        <w:trPr/>
        <w:tc>
          <w:tcPr>
            <w:tcW w:w="24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794 (Program type: Isothermal; Col… (show more)umn class: Standard non-polar; Column diameter: 0. 27 mm; Column length: 100 m; Column type: Capillary; Start T: 160 C; CAS no: 354654; Active phase: OV-101; Data type: Kovats RI; Authors: Boneva, S.; Kotov, St., Separation and Identification of . alpha.,. omega.-Diidoperfluoroalkanes in Gas Chromatography, Chromatographia, 25(8), 1988, 735-736.)NIST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8" w:name="_acdlabs-table"/>
      <w:bookmarkStart w:id="9" w:name="_acdlabs-table"/>
      <w:bookmarkEnd w:id="8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78"/>
        <w:gridCol w:w="1871"/>
      </w:tblGrid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111. 0±8. 0 °C at 760 mmHg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3±0. 2 mmHg at 25°C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5±3. 0 kJ/mol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0±5. 6 °C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1. 537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9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37"/>
        <w:gridCol w:w="1812"/>
      </w:tblGrid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4. 37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3. 49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263. 37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1880. 37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3. 49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263. 37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1880. 37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0±3. 0 dyne/cm 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8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121.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79Boiling Pt, Melting Pt, Vapor Pressure Estimations (MPBPWIN v1. 42): Boiling Pt (deg C): 160. 28 (Adapted Stein &amp; Brown method)Melting Pt (deg C): -28. 81 (Mean or Weighted MP)VP(mm Hg, 25 deg C): 26. 3 (Mean VP of Antoine &amp; Grain methods)BP (exp database): 112 deg CWater Solubility Estimate from Log Kow (WSKOW v1. 41): Water Solubility at 25 deg C (mg/L): 0. 6165log Kow used: 3. 79 (estimated)no-melting pt equation usedWater Sol Estimate from Fragments: Wat Sol (v1. 01 est) = 8. 0921 mg/LECOSAR Class Program (ECOSAR v0. 99h): Class(es) found: Neutral OrganicsHenrys Law Constant (25 deg C) [HENRYWIN v3. 10]: Bond Method : 6. 78E-002 atm-m3/moleGroup Method: IncompleteHenrys LC [VP/WSol estimate using EPI values]: 1. 986E+001 atm-m3/moleLog Octanol-Air Partition Coefficient (25 deg C) [KOAWIN v1. 10]: Log Kow used: 3. 79 (KowWin est)Log Kaw used: 0. 443 (HenryWin est)Log Koa (KOAWIN v1. 10 estimate): 3. 347Log Koa (experimental database): NoneProbability of Rapid Biodegradation (BIOWIN v4. 10): Biowin1 (Linear Model) : 0. 2112Biowin2 (Non-Linear Model) : 0. 0042Expert Survey Biodegradation Results: Biowin3 (Ultimate Survey Model): 1. 9930 (months )Biowin4 (Primary Survey Model) : 3. 0304 (weeks )MITI Biodegradation Probability: Biowin5 (MITI Linear Model) : -0. 1357Biowin6 (MITI Non-Linear Model): 0. 0000Anaerobic Biodegradation Probability: Biowin7 (Anaerobic Linear Model): 0. 1676Ready Biodegradability Prediction: NOHydrocarbon Biodegradation (BioHCwin v1. 01): Structure incompatible with current estimation method! Sorption to aerosols (25 Dec C)[AEROWIN v1. 00]: Vapor pressure (liquid/subcooled): 3. 31E+003 Pa (24. 8 mm Hg)Log Koa (Koawin est ): 3. 347Kp (particle/gas partition coef. (m3/ug)): Mackay model : 9. 07E-010 Octanol/air (Koa) model: 5. 46E-010 Fraction sorbed to airborne particulates (phi): Junge-Pankow model : 3. 28E-008 Mackay model : 7. 26E-008 Octanol/air (Koa) model: 4. 37E-008 Atmospheric Oxidation (25 deg C) [AopWin v1. 92]: Hydroxyl Radicals Reaction: OVERALL OH Rate Constant = 0. 0000 E-12 cm3/molecule-secHalf-Life = -------Ozone Reaction: No Ozone Reaction EstimationFraction sorbed to airborne particulates (phi): 5. 27E-008 (Junge, Mackay)Note: the sorbed fraction may be resistant to atmospheric oxidationSoil Adsorption Coefficient (PCKOCWIN v1. 66): Koc : 224. 7Log Koc: 2. 352 Aqueous Base/Acid-Catalyzed Hydrolysis (25 deg C) [HYDROWIN v1. 67]: Rate constants can NOT be estimated for this structure! Bioaccumulation Estimates from Log Kow (BCFWIN v2. 17): Log BCF from regression-based method = 2. 219 (BCF = 165. 4)log Kow used: 3. 79 (estimated)Volatilization from Water: Henry LC: 0. 0678 atm-m3/mole (estimated by Bond SAR Method)Half-Life from Model River: 1. 936 hoursHalf-Life from Model Lake : 178. 8 hours (7. 452 days)Removal In Wastewater Treatment (recommended maximum 95%): Total removal: 96. 67 percentTotal biodegradation: 0. 06 percentTotal sludge adsorption: 12. 32 percentTotal to Air: 84. 29 percent(using 10000 hr Bio P, A, S)Level III Fugacity Model: Mass Amount Half-Life Emissions(percent) (hr) (kg/hr)Air 33. 6 1e+005 1000 Water 32. 9 1. 44e+003 1000 Soil 27. 7 2. 88e+003 1000 Sediment 5. 87 1. 3e+004 0 Persistence Time: 255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https://assignbuster.com/12-diiodoperfluoroethane-c2f4i2-structure/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1,2-diiodoperfluoroethane c2f4i2 structu...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2-diiodoperfluoroethane-c2f4i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1,2-diiodoperfluoroethane c2f4i2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1,2-diiodoperfluoroethane c2f4i2 structure</dc:title>
  <dc:subject>Others;</dc:subject>
  <dc:creator>AssignBuster</dc:creator>
  <cp:keywords/>
  <dc:description>3 cm 3 Polarizability 15.0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