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"https://assignbuster.com/marketing-management-assignment-essay-samples-10/"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management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build -a- bear actions are very precise and perfect because Clark never forgetting what Is Like to be a customer and ask customer about what they want and she thinks Like a customer. In every action build -a- bear make customer more related and closer by sharing the experience of build – a- bear together with your parents. The company achieve to gives to her customer needs, wants, and demand. 2- In detail, describe all facets of Build-A-Bear’s product. What is being exchanged in Build-A-Bear transaction?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children try to build a bear he gets through some station first (choose me) where the child choose unstudied animal from a bin. At (stuff me) station when the animal comes to life. There is (hear me) station, where customer decide whether or not to includes (voice box) , (stitch me) where the child stitches the animal shut , (fluff me) where the child can give the animal a blow- dry spa treatment, (dress me) filled with accessories galore . That’s better than Just buy the teddy or the stuffed animal and go. Which of the five marketing management concepts best describes Build-A-Bear Workshop? Build -a- bear workshop can be describes as societal marketing. 4- Discuss In detail the value that Build-A-Bear creates for Its customers? Build -a-bear create a strong relationship and makes a value to the product through participating with customer, Interact, offering a good experience. It’s a relationship it’s goal to satisfy you and gives you what you want. 5- Is Build-A-Bear likely to be successful in continuing to build customer relationships?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or why not? Yes Because they always lets customer choose, try, feel, and create an experience, also they build strong, loyal relationship. Build -a- bear company always look forward and expanding in their shops , ideas they also has create web site and game site so they expanding through customer need and opinion . It’s not Just a toy store it’s vision that concentrate first on how to satisfy and how to build the concept of customer value creation. I think that build-a- bear will counties growth and earn customer loyalty.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https://assignbuster.com/marketing-management-assignment-essay-samples-10/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Marketing management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management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management assignment</dc:title>
  <dc:subject>Art &amp; Culture;</dc:subject>
  <dc:creator>AssignBuster</dc:creator>
  <cp:keywords/>
  <dc:description>The build -a- bear actions are very precise and perfect because Clark never forgetting what Is Like to be a customer and ask customer about what they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