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Nella larsen "passing"</w:t>
        </w:r>
      </w:hyperlink>
      <w:bookmarkEnd w:id="0"/>
    </w:p>
    <w:p>
      <w:r>
        <w:br w:type="page"/>
      </w:r>
    </w:p>
    <w:p>
      <w:pPr>
        <w:pStyle w:val="TextBody"/>
        <w:bidi w:val="0"/>
        <w:jc w:val="start"/>
        <w:rPr/>
      </w:pPr>
      <w:r>
        <w:rPr/>
        <w:t xml:space="preserve">Nella Larsen" Passing" Passing - CharactersIrene - Brian </w:t>
        <w:br/>
        <w:t xml:space="preserve">Clare - John (Jack)Passing - Plot OverviewIrene gets mail from Clare - flashback to last time: </w:t>
        <w:br/>
        <w:t xml:space="preserve">Irene was visiting Chicago and saw Clare on top of fancy hotel (Irene is passing) </w:t>
        <w:br/>
        <w:t xml:space="preserve">Clare calls Irene to hang w/her and Gertrude </w:t>
        <w:br/>
        <w:t xml:space="preserve">Clare's husband John is very racist </w:t>
        <w:br/>
        <w:t xml:space="preserve">Back to present: </w:t>
        <w:br/>
        <w:t xml:space="preserve">Clare comes to Irene's house </w:t>
        <w:br/>
        <w:t xml:space="preserve">Clare wants to join Irene at negro dance </w:t>
        <w:br/>
        <w:t xml:space="preserve">Clare realizes colored people are great </w:t>
        <w:br/>
        <w:t xml:space="preserve">Irene worries about John finding out Clare's passing </w:t>
        <w:br/>
        <w:t xml:space="preserve">Irene tempted to tell John </w:t>
        <w:br/>
        <w:t xml:space="preserve">Irene worried Clare &amp; Brian having affair </w:t>
        <w:br/>
        <w:t xml:space="preserve">Irene &amp; Felise go DT, run into John </w:t>
        <w:br/>
        <w:t xml:space="preserve">Claire, Irene, Brian go to Felise's party </w:t>
        <w:br/>
        <w:t xml:space="preserve">-John storms in, calls Clare out </w:t>
        <w:br/>
        <w:t xml:space="preserve">-Clare falls out window &amp; diesWhat is passing? someone with AA ancestry that appears white and pretends to be soEugenicsthe belief and practice of improving the genetic quality of the human populationOne Drop Ruleif you have one drop of black blood, you are black. Nella Larsen - aboutwhite mother, danish west-indian father </w:t>
        <w:br/>
        <w:t xml:space="preserve">could have passed herself, but didn't </w:t>
        <w:br/>
        <w:t xml:space="preserve">pioneered " psychological fiction" </w:t>
        <w:br/>
        <w:t xml:space="preserve">-heightened interest in all things psychological </w:t>
        <w:br/>
        <w:t xml:space="preserve">-modernist moment </w:t>
        <w:br/>
        <w:t xml:space="preserve">-" third person focalized" narrationClare vs. Irenegrew up together, took very diff paths </w:t>
        <w:br/>
        <w:t xml:space="preserve">Irene wants us to believe Clare is selfish, cold, hard, catlike, manipulative, superior... but really Clare = Irene </w:t>
      </w:r>
    </w:p>
    <w:p>
      <w:pPr>
        <w:pStyle w:val="TextBody"/>
        <w:bidi w:val="0"/>
        <w:spacing w:before="0" w:after="283"/>
        <w:jc w:val="start"/>
        <w:rPr/>
      </w:pPr>
      <w:r>
        <w:rPr/>
        <w:t xml:space="preserve">Clare = race betrayer = Irene </w:t>
        <w:br/>
        <w:t xml:space="preserve">Clare = selfish, manipulative = Irene </w:t>
        <w:br/>
        <w:t xml:space="preserve">Clare = superior = Irene </w:t>
        <w:br/>
        <w:t xml:space="preserve">Irene = " defender of race" NOT </w:t>
      </w:r>
    </w:p>
    <w:p>
      <w:pPr>
        <w:pStyle w:val="TextBody"/>
        <w:bidi w:val="0"/>
        <w:spacing w:before="0" w:after="283"/>
        <w:jc w:val="start"/>
        <w:rPr/>
      </w:pPr>
      <w:r>
        <w:rPr/>
        <w:t xml:space="preserve">Clare, Brian, IreneEvidence of an affair? Not really... </w:t>
        <w:br/>
        <w:t xml:space="preserve">A theory of suppressed desire: </w:t>
        <w:br/>
        <w:t xml:space="preserve">Irene wants Clare. Irene is passing in a different dimension. This repression animates her in the text - she kills Clare (probably) ONNELLA LARSEN " PASSING"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https://assignbuster.com/nella-larsen-passing/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Nella larsen "passing"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la-larsen-pa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Nella larsen "passing"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Nella larsen "passing"</dc:title>
  <dc:subject>Others;</dc:subject>
  <dc:creator>AssignBuster</dc:creator>
  <cp:keywords/>
  <dc:description>Irenegrew up together, took very diff paths Irene wants us to believe Clare is selfish, cold, hard, catlike, manipulative, superior.but really Clare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