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"https://assignbuster.com/food-and-beverage-services/"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beverage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Possible Questions for Oral Questioning </w:t>
      </w:r>
    </w:p>
    <w:p>
      <w:pPr>
        <w:pStyle w:val="TextBody"/>
        <w:bidi w:val="0"/>
        <w:spacing w:before="0" w:after="283"/>
        <w:jc w:val="start"/>
        <w:rPr/>
      </w:pPr>
      <w:r>
        <w:rPr/>
        <w:t xml:space="preserve">What is the 3 Bucket Method? </w:t>
      </w:r>
    </w:p>
    <w:p>
      <w:pPr>
        <w:pStyle w:val="TextBody"/>
        <w:numPr>
          <w:ilvl w:val="0"/>
          <w:numId w:val="1"/>
        </w:numPr>
        <w:tabs>
          <w:tab w:val="clear" w:pos="1134"/>
          <w:tab w:val="left" w:pos="707" w:leader="none"/>
        </w:tabs>
        <w:bidi w:val="0"/>
        <w:spacing w:before="0" w:after="0"/>
        <w:ind w:start="707" w:hanging="283"/>
        <w:jc w:val="start"/>
        <w:rPr/>
      </w:pPr>
      <w:r>
        <w:rPr/>
        <w:t xml:space="preserve">Washing </w:t>
      </w:r>
    </w:p>
    <w:p>
      <w:pPr>
        <w:pStyle w:val="TextBody"/>
        <w:numPr>
          <w:ilvl w:val="0"/>
          <w:numId w:val="1"/>
        </w:numPr>
        <w:tabs>
          <w:tab w:val="clear" w:pos="1134"/>
          <w:tab w:val="left" w:pos="707" w:leader="none"/>
        </w:tabs>
        <w:bidi w:val="0"/>
        <w:spacing w:before="0" w:after="0"/>
        <w:ind w:start="707" w:hanging="283"/>
        <w:jc w:val="start"/>
        <w:rPr/>
      </w:pPr>
      <w:r>
        <w:rPr/>
        <w:t xml:space="preserve">Rinsing </w:t>
      </w:r>
    </w:p>
    <w:p>
      <w:pPr>
        <w:pStyle w:val="TextBody"/>
        <w:numPr>
          <w:ilvl w:val="0"/>
          <w:numId w:val="1"/>
        </w:numPr>
        <w:tabs>
          <w:tab w:val="clear" w:pos="1134"/>
          <w:tab w:val="left" w:pos="707" w:leader="none"/>
        </w:tabs>
        <w:bidi w:val="0"/>
        <w:ind w:start="707" w:hanging="283"/>
        <w:jc w:val="start"/>
        <w:rPr/>
      </w:pPr>
      <w:r>
        <w:rPr/>
        <w:t xml:space="preserve">Sanitizing </w:t>
      </w:r>
    </w:p>
    <w:p>
      <w:pPr>
        <w:pStyle w:val="TextBody"/>
        <w:bidi w:val="0"/>
        <w:jc w:val="start"/>
        <w:rPr/>
      </w:pPr>
      <w:r>
        <w:rPr/>
        <w:t xml:space="preserve">What is 3S? </w:t>
      </w:r>
    </w:p>
    <w:p>
      <w:pPr>
        <w:pStyle w:val="TextBody"/>
        <w:numPr>
          <w:ilvl w:val="0"/>
          <w:numId w:val="2"/>
        </w:numPr>
        <w:tabs>
          <w:tab w:val="clear" w:pos="1134"/>
          <w:tab w:val="left" w:pos="707" w:leader="none"/>
        </w:tabs>
        <w:bidi w:val="0"/>
        <w:spacing w:before="0" w:after="0"/>
        <w:ind w:start="707" w:hanging="283"/>
        <w:jc w:val="start"/>
        <w:rPr/>
      </w:pPr>
      <w:r>
        <w:rPr/>
        <w:t xml:space="preserve">Scrape </w:t>
      </w:r>
    </w:p>
    <w:p>
      <w:pPr>
        <w:pStyle w:val="TextBody"/>
        <w:numPr>
          <w:ilvl w:val="0"/>
          <w:numId w:val="2"/>
        </w:numPr>
        <w:tabs>
          <w:tab w:val="clear" w:pos="1134"/>
          <w:tab w:val="left" w:pos="707" w:leader="none"/>
        </w:tabs>
        <w:bidi w:val="0"/>
        <w:spacing w:before="0" w:after="0"/>
        <w:ind w:start="707" w:hanging="283"/>
        <w:jc w:val="start"/>
        <w:rPr/>
      </w:pPr>
      <w:r>
        <w:rPr/>
        <w:t xml:space="preserve">Segregate </w:t>
      </w:r>
    </w:p>
    <w:p>
      <w:pPr>
        <w:pStyle w:val="TextBody"/>
        <w:numPr>
          <w:ilvl w:val="0"/>
          <w:numId w:val="2"/>
        </w:numPr>
        <w:tabs>
          <w:tab w:val="clear" w:pos="1134"/>
          <w:tab w:val="left" w:pos="707" w:leader="none"/>
        </w:tabs>
        <w:bidi w:val="0"/>
        <w:ind w:start="707" w:hanging="283"/>
        <w:jc w:val="start"/>
        <w:rPr/>
      </w:pPr>
      <w:r>
        <w:rPr/>
        <w:t xml:space="preserve">Stack </w:t>
      </w:r>
    </w:p>
    <w:p>
      <w:pPr>
        <w:pStyle w:val="TextBody"/>
        <w:bidi w:val="0"/>
        <w:jc w:val="start"/>
        <w:rPr/>
      </w:pPr>
      <w:r>
        <w:rPr/>
        <w:t xml:space="preserve">What is the basic function offoodservice attendant (bartender, receptionist, waiter, or any other position)? </w:t>
      </w:r>
    </w:p>
    <w:p>
      <w:pPr>
        <w:pStyle w:val="TextBody"/>
        <w:bidi w:val="0"/>
        <w:spacing w:before="0" w:after="283"/>
        <w:jc w:val="start"/>
        <w:rPr/>
      </w:pPr>
      <w:r>
        <w:rPr/>
        <w:t xml:space="preserve">How do you handle guest complaint? </w:t>
      </w:r>
    </w:p>
    <w:p>
      <w:pPr>
        <w:pStyle w:val="TextBody"/>
        <w:numPr>
          <w:ilvl w:val="0"/>
          <w:numId w:val="3"/>
        </w:numPr>
        <w:tabs>
          <w:tab w:val="clear" w:pos="1134"/>
          <w:tab w:val="left" w:pos="707" w:leader="none"/>
        </w:tabs>
        <w:bidi w:val="0"/>
        <w:spacing w:before="0" w:after="0"/>
        <w:ind w:start="707" w:hanging="283"/>
        <w:jc w:val="start"/>
        <w:rPr/>
      </w:pPr>
      <w:r>
        <w:rPr/>
        <w:t xml:space="preserve">H- hear (listen and identify complaint) </w:t>
      </w:r>
    </w:p>
    <w:p>
      <w:pPr>
        <w:pStyle w:val="TextBody"/>
        <w:numPr>
          <w:ilvl w:val="0"/>
          <w:numId w:val="3"/>
        </w:numPr>
        <w:tabs>
          <w:tab w:val="clear" w:pos="1134"/>
          <w:tab w:val="left" w:pos="707" w:leader="none"/>
        </w:tabs>
        <w:bidi w:val="0"/>
        <w:spacing w:before="0" w:after="0"/>
        <w:ind w:start="707" w:hanging="283"/>
        <w:jc w:val="start"/>
        <w:rPr/>
      </w:pPr>
      <w:r>
        <w:rPr/>
        <w:t xml:space="preserve">E - Empathize </w:t>
      </w:r>
    </w:p>
    <w:p>
      <w:pPr>
        <w:pStyle w:val="TextBody"/>
        <w:numPr>
          <w:ilvl w:val="0"/>
          <w:numId w:val="3"/>
        </w:numPr>
        <w:tabs>
          <w:tab w:val="clear" w:pos="1134"/>
          <w:tab w:val="left" w:pos="707" w:leader="none"/>
        </w:tabs>
        <w:bidi w:val="0"/>
        <w:spacing w:before="0" w:after="0"/>
        <w:ind w:start="707" w:hanging="283"/>
        <w:jc w:val="start"/>
        <w:rPr/>
      </w:pPr>
      <w:r>
        <w:rPr/>
        <w:t xml:space="preserve">A- Apologize </w:t>
      </w:r>
    </w:p>
    <w:p>
      <w:pPr>
        <w:pStyle w:val="TextBody"/>
        <w:numPr>
          <w:ilvl w:val="0"/>
          <w:numId w:val="3"/>
        </w:numPr>
        <w:tabs>
          <w:tab w:val="clear" w:pos="1134"/>
          <w:tab w:val="left" w:pos="707" w:leader="none"/>
        </w:tabs>
        <w:bidi w:val="0"/>
        <w:spacing w:before="0" w:after="0"/>
        <w:ind w:start="707" w:hanging="283"/>
        <w:jc w:val="start"/>
        <w:rPr/>
      </w:pPr>
      <w:r>
        <w:rPr/>
        <w:t xml:space="preserve">R - Respond (inform supervisor) </w:t>
      </w:r>
    </w:p>
    <w:p>
      <w:pPr>
        <w:pStyle w:val="TextBody"/>
        <w:numPr>
          <w:ilvl w:val="0"/>
          <w:numId w:val="3"/>
        </w:numPr>
        <w:tabs>
          <w:tab w:val="clear" w:pos="1134"/>
          <w:tab w:val="left" w:pos="707" w:leader="none"/>
        </w:tabs>
        <w:bidi w:val="0"/>
        <w:ind w:start="707" w:hanging="283"/>
        <w:jc w:val="start"/>
        <w:rPr/>
      </w:pPr>
      <w:r>
        <w:rPr/>
        <w:t xml:space="preserve">T - Take action </w:t>
      </w:r>
    </w:p>
    <w:p>
      <w:pPr>
        <w:pStyle w:val="TextBody"/>
        <w:bidi w:val="0"/>
        <w:jc w:val="start"/>
        <w:rPr/>
      </w:pPr>
      <w:r>
        <w:rPr/>
        <w:t xml:space="preserve">What are the types of food service? Explain each service. </w:t>
      </w:r>
    </w:p>
    <w:p>
      <w:pPr>
        <w:pStyle w:val="TextBody"/>
        <w:numPr>
          <w:ilvl w:val="0"/>
          <w:numId w:val="4"/>
        </w:numPr>
        <w:tabs>
          <w:tab w:val="clear" w:pos="1134"/>
          <w:tab w:val="left" w:pos="707" w:leader="none"/>
        </w:tabs>
        <w:bidi w:val="0"/>
        <w:spacing w:before="0" w:after="0"/>
        <w:ind w:start="707" w:hanging="283"/>
        <w:jc w:val="start"/>
        <w:rPr/>
      </w:pPr>
      <w:r>
        <w:rPr/>
        <w:t xml:space="preserve">America Service or plated service - food is already prepared in the kitchen in individual plates with garnish and accompaniment and plate is served individually to guests </w:t>
      </w:r>
    </w:p>
    <w:p>
      <w:pPr>
        <w:pStyle w:val="TextBody"/>
        <w:numPr>
          <w:ilvl w:val="0"/>
          <w:numId w:val="4"/>
        </w:numPr>
        <w:tabs>
          <w:tab w:val="clear" w:pos="1134"/>
          <w:tab w:val="left" w:pos="707" w:leader="none"/>
        </w:tabs>
        <w:bidi w:val="0"/>
        <w:spacing w:before="0" w:after="0"/>
        <w:ind w:start="707" w:hanging="283"/>
        <w:jc w:val="start"/>
        <w:rPr/>
      </w:pPr>
      <w:r>
        <w:rPr/>
        <w:t xml:space="preserve">Russian service or platter service - food is arranged in a platter and waiter serve the food from the platter to the guests plate using a tong </w:t>
      </w:r>
    </w:p>
    <w:p>
      <w:pPr>
        <w:pStyle w:val="TextBody"/>
        <w:numPr>
          <w:ilvl w:val="0"/>
          <w:numId w:val="4"/>
        </w:numPr>
        <w:tabs>
          <w:tab w:val="clear" w:pos="1134"/>
          <w:tab w:val="left" w:pos="707" w:leader="none"/>
        </w:tabs>
        <w:bidi w:val="0"/>
        <w:spacing w:before="0" w:after="0"/>
        <w:ind w:start="707" w:hanging="283"/>
        <w:jc w:val="start"/>
        <w:rPr/>
      </w:pPr>
      <w:r>
        <w:rPr/>
        <w:t xml:space="preserve">French or gueridon service - chef or head waiter prepare the food on the table side with some showmanship. </w:t>
      </w:r>
    </w:p>
    <w:p>
      <w:pPr>
        <w:pStyle w:val="TextBody"/>
        <w:numPr>
          <w:ilvl w:val="0"/>
          <w:numId w:val="4"/>
        </w:numPr>
        <w:tabs>
          <w:tab w:val="clear" w:pos="1134"/>
          <w:tab w:val="left" w:pos="707" w:leader="none"/>
        </w:tabs>
        <w:bidi w:val="0"/>
        <w:spacing w:before="0" w:after="0"/>
        <w:ind w:start="707" w:hanging="283"/>
        <w:jc w:val="start"/>
        <w:rPr/>
      </w:pPr>
      <w:r>
        <w:rPr/>
        <w:t xml:space="preserve">Gueridon service for it uses gueridon trolley </w:t>
      </w:r>
    </w:p>
    <w:p>
      <w:pPr>
        <w:pStyle w:val="TextBody"/>
        <w:numPr>
          <w:ilvl w:val="0"/>
          <w:numId w:val="4"/>
        </w:numPr>
        <w:tabs>
          <w:tab w:val="clear" w:pos="1134"/>
          <w:tab w:val="left" w:pos="707" w:leader="none"/>
        </w:tabs>
        <w:bidi w:val="0"/>
        <w:spacing w:before="0" w:after="0"/>
        <w:ind w:start="707" w:hanging="283"/>
        <w:jc w:val="start"/>
        <w:rPr/>
      </w:pPr>
      <w:r>
        <w:rPr/>
        <w:t xml:space="preserve">Buffet Service- guests line up to get their food in the buffet table </w:t>
      </w:r>
    </w:p>
    <w:p>
      <w:pPr>
        <w:pStyle w:val="TextBody"/>
        <w:numPr>
          <w:ilvl w:val="0"/>
          <w:numId w:val="4"/>
        </w:numPr>
        <w:tabs>
          <w:tab w:val="clear" w:pos="1134"/>
          <w:tab w:val="left" w:pos="707" w:leader="none"/>
        </w:tabs>
        <w:bidi w:val="0"/>
        <w:spacing w:before="0" w:after="0"/>
        <w:ind w:start="707" w:hanging="283"/>
        <w:jc w:val="start"/>
        <w:rPr/>
      </w:pPr>
      <w:r>
        <w:rPr/>
        <w:t xml:space="preserve">Banquet Service - for group of persons and with fixed price </w:t>
      </w:r>
    </w:p>
    <w:p>
      <w:pPr>
        <w:pStyle w:val="TextBody"/>
        <w:numPr>
          <w:ilvl w:val="0"/>
          <w:numId w:val="4"/>
        </w:numPr>
        <w:tabs>
          <w:tab w:val="clear" w:pos="1134"/>
          <w:tab w:val="left" w:pos="707" w:leader="none"/>
        </w:tabs>
        <w:bidi w:val="0"/>
        <w:spacing w:before="0" w:after="0"/>
        <w:ind w:start="707" w:hanging="283"/>
        <w:jc w:val="start"/>
        <w:rPr/>
      </w:pPr>
      <w:r>
        <w:rPr/>
        <w:t xml:space="preserve">FamilyService - food are prepared in the kitchen, placed in a platter and served in a platter on the table. </w:t>
      </w:r>
    </w:p>
    <w:p>
      <w:pPr>
        <w:pStyle w:val="TextBody"/>
        <w:numPr>
          <w:ilvl w:val="0"/>
          <w:numId w:val="4"/>
        </w:numPr>
        <w:tabs>
          <w:tab w:val="clear" w:pos="1134"/>
          <w:tab w:val="left" w:pos="707" w:leader="none"/>
        </w:tabs>
        <w:bidi w:val="0"/>
        <w:spacing w:before="0" w:after="0"/>
        <w:ind w:start="707" w:hanging="283"/>
        <w:jc w:val="start"/>
        <w:rPr/>
      </w:pPr>
      <w:r>
        <w:rPr/>
        <w:t xml:space="preserve">English Service - private dinner with fine dining set-up and typically with wine service </w:t>
      </w:r>
    </w:p>
    <w:p>
      <w:pPr>
        <w:pStyle w:val="TextBody"/>
        <w:numPr>
          <w:ilvl w:val="0"/>
          <w:numId w:val="4"/>
        </w:numPr>
        <w:tabs>
          <w:tab w:val="clear" w:pos="1134"/>
          <w:tab w:val="left" w:pos="707" w:leader="none"/>
        </w:tabs>
        <w:bidi w:val="0"/>
        <w:spacing w:before="0" w:after="0"/>
        <w:ind w:start="707" w:hanging="283"/>
        <w:jc w:val="start"/>
        <w:rPr/>
      </w:pPr>
      <w:r>
        <w:rPr/>
        <w:t xml:space="preserve">Luriat Service - plate of food complete with rice, meat, vegetable and dessert/ plate with complete meal </w:t>
      </w:r>
    </w:p>
    <w:p>
      <w:pPr>
        <w:pStyle w:val="TextBody"/>
        <w:numPr>
          <w:ilvl w:val="0"/>
          <w:numId w:val="4"/>
        </w:numPr>
        <w:tabs>
          <w:tab w:val="clear" w:pos="1134"/>
          <w:tab w:val="left" w:pos="707" w:leader="none"/>
        </w:tabs>
        <w:bidi w:val="0"/>
        <w:spacing w:before="0" w:after="0"/>
        <w:ind w:start="707" w:hanging="283"/>
        <w:jc w:val="start"/>
        <w:rPr/>
      </w:pPr>
      <w:r>
        <w:rPr/>
        <w:t xml:space="preserve">Apartment or Blue Plate Service - similar to family Service with difference in location as it is held in an apartment </w:t>
      </w:r>
    </w:p>
    <w:p>
      <w:pPr>
        <w:pStyle w:val="TextBody"/>
        <w:numPr>
          <w:ilvl w:val="0"/>
          <w:numId w:val="4"/>
        </w:numPr>
        <w:tabs>
          <w:tab w:val="clear" w:pos="1134"/>
          <w:tab w:val="left" w:pos="707" w:leader="none"/>
        </w:tabs>
        <w:bidi w:val="0"/>
        <w:ind w:start="707" w:hanging="283"/>
        <w:jc w:val="start"/>
        <w:rPr/>
      </w:pPr>
      <w:r>
        <w:rPr/>
        <w:t xml:space="preserve">Tray Service - food is served with the use of a tray </w:t>
      </w:r>
    </w:p>
    <w:p>
      <w:pPr>
        <w:pStyle w:val="TextBody"/>
        <w:bidi w:val="0"/>
        <w:jc w:val="start"/>
        <w:rPr/>
      </w:pPr>
      <w:r>
        <w:rPr/>
        <w:t xml:space="preserve">What are the examples of unsanitary/ sanitary practices? </w:t>
      </w:r>
    </w:p>
    <w:p>
      <w:pPr>
        <w:pStyle w:val="TextBody"/>
        <w:numPr>
          <w:ilvl w:val="0"/>
          <w:numId w:val="5"/>
        </w:numPr>
        <w:tabs>
          <w:tab w:val="clear" w:pos="1134"/>
          <w:tab w:val="left" w:pos="707" w:leader="none"/>
        </w:tabs>
        <w:bidi w:val="0"/>
        <w:ind w:start="707" w:hanging="283"/>
        <w:jc w:val="start"/>
        <w:rPr/>
      </w:pPr>
      <w:r>
        <w:rPr/>
        <w:t xml:space="preserve">Differentiate American Service (Plated) from Russian Service (Platter). </w:t>
      </w:r>
    </w:p>
    <w:p>
      <w:pPr>
        <w:pStyle w:val="TextBody"/>
        <w:bidi w:val="0"/>
        <w:jc w:val="start"/>
        <w:rPr/>
      </w:pPr>
      <w:r>
        <w:rPr/>
        <w:t xml:space="preserve">What are the common factors that need to be considered in putting up you own restaurant? </w:t>
      </w:r>
    </w:p>
    <w:p>
      <w:pPr>
        <w:pStyle w:val="TextBody"/>
        <w:numPr>
          <w:ilvl w:val="0"/>
          <w:numId w:val="6"/>
        </w:numPr>
        <w:tabs>
          <w:tab w:val="clear" w:pos="1134"/>
          <w:tab w:val="left" w:pos="707" w:leader="none"/>
        </w:tabs>
        <w:bidi w:val="0"/>
        <w:spacing w:before="0" w:after="0"/>
        <w:ind w:start="707" w:hanging="283"/>
        <w:jc w:val="start"/>
        <w:rPr/>
      </w:pPr>
      <w:r>
        <w:rPr/>
        <w:t xml:space="preserve">Capital/ Budget </w:t>
      </w:r>
    </w:p>
    <w:p>
      <w:pPr>
        <w:pStyle w:val="TextBody"/>
        <w:numPr>
          <w:ilvl w:val="0"/>
          <w:numId w:val="6"/>
        </w:numPr>
        <w:tabs>
          <w:tab w:val="clear" w:pos="1134"/>
          <w:tab w:val="left" w:pos="707" w:leader="none"/>
        </w:tabs>
        <w:bidi w:val="0"/>
        <w:spacing w:before="0" w:after="0"/>
        <w:ind w:start="707" w:hanging="283"/>
        <w:jc w:val="start"/>
        <w:rPr/>
      </w:pPr>
      <w:r>
        <w:rPr/>
        <w:t xml:space="preserve">Location </w:t>
      </w:r>
    </w:p>
    <w:p>
      <w:pPr>
        <w:pStyle w:val="TextBody"/>
        <w:numPr>
          <w:ilvl w:val="0"/>
          <w:numId w:val="6"/>
        </w:numPr>
        <w:tabs>
          <w:tab w:val="clear" w:pos="1134"/>
          <w:tab w:val="left" w:pos="707" w:leader="none"/>
        </w:tabs>
        <w:bidi w:val="0"/>
        <w:spacing w:before="0" w:after="0"/>
        <w:ind w:start="707" w:hanging="283"/>
        <w:jc w:val="start"/>
        <w:rPr/>
      </w:pPr>
      <w:r>
        <w:rPr/>
        <w:t xml:space="preserve">Target Market </w:t>
      </w:r>
    </w:p>
    <w:p>
      <w:pPr>
        <w:pStyle w:val="TextBody"/>
        <w:numPr>
          <w:ilvl w:val="0"/>
          <w:numId w:val="6"/>
        </w:numPr>
        <w:tabs>
          <w:tab w:val="clear" w:pos="1134"/>
          <w:tab w:val="left" w:pos="707" w:leader="none"/>
        </w:tabs>
        <w:bidi w:val="0"/>
        <w:spacing w:before="0" w:after="0"/>
        <w:ind w:start="707" w:hanging="283"/>
        <w:jc w:val="start"/>
        <w:rPr/>
      </w:pPr>
      <w:r>
        <w:rPr/>
        <w:t xml:space="preserve">Competitors </w:t>
      </w:r>
    </w:p>
    <w:p>
      <w:pPr>
        <w:pStyle w:val="TextBody"/>
        <w:numPr>
          <w:ilvl w:val="0"/>
          <w:numId w:val="6"/>
        </w:numPr>
        <w:tabs>
          <w:tab w:val="clear" w:pos="1134"/>
          <w:tab w:val="left" w:pos="707" w:leader="none"/>
        </w:tabs>
        <w:bidi w:val="0"/>
        <w:spacing w:before="0" w:after="0"/>
        <w:ind w:start="707" w:hanging="283"/>
        <w:jc w:val="start"/>
        <w:rPr/>
      </w:pPr>
      <w:r>
        <w:rPr/>
        <w:t xml:space="preserve">Manning - quality, trained staff </w:t>
      </w:r>
    </w:p>
    <w:p>
      <w:pPr>
        <w:pStyle w:val="TextBody"/>
        <w:numPr>
          <w:ilvl w:val="0"/>
          <w:numId w:val="6"/>
        </w:numPr>
        <w:tabs>
          <w:tab w:val="clear" w:pos="1134"/>
          <w:tab w:val="left" w:pos="707" w:leader="none"/>
        </w:tabs>
        <w:bidi w:val="0"/>
        <w:spacing w:before="0" w:after="0"/>
        <w:ind w:start="707" w:hanging="283"/>
        <w:jc w:val="start"/>
        <w:rPr/>
      </w:pPr>
      <w:r>
        <w:rPr/>
        <w:t xml:space="preserve">Knowledgeable about the Business </w:t>
      </w:r>
    </w:p>
    <w:p>
      <w:pPr>
        <w:pStyle w:val="TextBody"/>
        <w:numPr>
          <w:ilvl w:val="0"/>
          <w:numId w:val="6"/>
        </w:numPr>
        <w:tabs>
          <w:tab w:val="clear" w:pos="1134"/>
          <w:tab w:val="left" w:pos="707" w:leader="none"/>
        </w:tabs>
        <w:bidi w:val="0"/>
        <w:spacing w:before="0" w:after="0"/>
        <w:ind w:start="707" w:hanging="283"/>
        <w:jc w:val="start"/>
        <w:rPr/>
      </w:pPr>
      <w:r>
        <w:rPr/>
        <w:t xml:space="preserve">Food Costing </w:t>
      </w:r>
    </w:p>
    <w:p>
      <w:pPr>
        <w:pStyle w:val="TextBody"/>
        <w:numPr>
          <w:ilvl w:val="0"/>
          <w:numId w:val="6"/>
        </w:numPr>
        <w:tabs>
          <w:tab w:val="clear" w:pos="1134"/>
          <w:tab w:val="left" w:pos="707" w:leader="none"/>
        </w:tabs>
        <w:bidi w:val="0"/>
        <w:spacing w:before="0" w:after="0"/>
        <w:ind w:start="707" w:hanging="283"/>
        <w:jc w:val="start"/>
        <w:rPr/>
      </w:pPr>
      <w:r>
        <w:rPr/>
        <w:t xml:space="preserve">Safety and Sanitation of the Area </w:t>
      </w:r>
    </w:p>
    <w:p>
      <w:pPr>
        <w:pStyle w:val="TextBody"/>
        <w:numPr>
          <w:ilvl w:val="0"/>
          <w:numId w:val="6"/>
        </w:numPr>
        <w:tabs>
          <w:tab w:val="clear" w:pos="1134"/>
          <w:tab w:val="left" w:pos="707" w:leader="none"/>
        </w:tabs>
        <w:bidi w:val="0"/>
        <w:spacing w:before="0" w:after="0"/>
        <w:ind w:start="707" w:hanging="283"/>
        <w:jc w:val="start"/>
        <w:rPr/>
      </w:pPr>
      <w:r>
        <w:rPr/>
        <w:t xml:space="preserve">Requirements &amp; Permits </w:t>
      </w:r>
    </w:p>
    <w:p>
      <w:pPr>
        <w:pStyle w:val="TextBody"/>
        <w:numPr>
          <w:ilvl w:val="0"/>
          <w:numId w:val="6"/>
        </w:numPr>
        <w:tabs>
          <w:tab w:val="clear" w:pos="1134"/>
          <w:tab w:val="left" w:pos="707" w:leader="none"/>
        </w:tabs>
        <w:bidi w:val="0"/>
        <w:spacing w:before="0" w:after="0"/>
        <w:ind w:start="707" w:hanging="283"/>
        <w:jc w:val="start"/>
        <w:rPr/>
      </w:pPr>
      <w:r>
        <w:rPr/>
        <w:t xml:space="preserve">Equipments </w:t>
      </w:r>
    </w:p>
    <w:p>
      <w:pPr>
        <w:pStyle w:val="TextBody"/>
        <w:numPr>
          <w:ilvl w:val="0"/>
          <w:numId w:val="6"/>
        </w:numPr>
        <w:tabs>
          <w:tab w:val="clear" w:pos="1134"/>
          <w:tab w:val="left" w:pos="707" w:leader="none"/>
        </w:tabs>
        <w:bidi w:val="0"/>
        <w:spacing w:before="0" w:after="0"/>
        <w:ind w:start="707" w:hanging="283"/>
        <w:jc w:val="start"/>
        <w:rPr/>
      </w:pPr>
      <w:r>
        <w:rPr/>
        <w:t xml:space="preserve">Product/ Source of Ingredients </w:t>
      </w:r>
    </w:p>
    <w:p>
      <w:pPr>
        <w:pStyle w:val="TextBody"/>
        <w:numPr>
          <w:ilvl w:val="0"/>
          <w:numId w:val="6"/>
        </w:numPr>
        <w:tabs>
          <w:tab w:val="clear" w:pos="1134"/>
          <w:tab w:val="left" w:pos="707" w:leader="none"/>
        </w:tabs>
        <w:bidi w:val="0"/>
        <w:ind w:start="707" w:hanging="283"/>
        <w:jc w:val="start"/>
        <w:rPr/>
      </w:pPr>
      <w:r>
        <w:rPr/>
        <w:t xml:space="preserve">Product Development </w:t>
      </w:r>
    </w:p>
    <w:p>
      <w:pPr>
        <w:pStyle w:val="TextBody"/>
        <w:bidi w:val="0"/>
        <w:jc w:val="start"/>
        <w:rPr/>
      </w:pPr>
      <w:r>
        <w:rPr/>
        <w:t xml:space="preserve">Cite examples of the different areas of the restaurant. Tell something about the area. </w:t>
      </w:r>
    </w:p>
    <w:p>
      <w:pPr>
        <w:pStyle w:val="TextBody"/>
        <w:numPr>
          <w:ilvl w:val="0"/>
          <w:numId w:val="7"/>
        </w:numPr>
        <w:tabs>
          <w:tab w:val="clear" w:pos="1134"/>
          <w:tab w:val="left" w:pos="707" w:leader="none"/>
        </w:tabs>
        <w:bidi w:val="0"/>
        <w:spacing w:before="0" w:after="0"/>
        <w:ind w:start="707" w:hanging="283"/>
        <w:jc w:val="start"/>
        <w:rPr/>
      </w:pPr>
      <w:r>
        <w:rPr/>
        <w:t xml:space="preserve">Cashier's Area </w:t>
      </w:r>
    </w:p>
    <w:p>
      <w:pPr>
        <w:pStyle w:val="TextBody"/>
        <w:numPr>
          <w:ilvl w:val="0"/>
          <w:numId w:val="7"/>
        </w:numPr>
        <w:tabs>
          <w:tab w:val="clear" w:pos="1134"/>
          <w:tab w:val="left" w:pos="707" w:leader="none"/>
        </w:tabs>
        <w:bidi w:val="0"/>
        <w:spacing w:before="0" w:after="0"/>
        <w:ind w:start="707" w:hanging="283"/>
        <w:jc w:val="start"/>
        <w:rPr/>
      </w:pPr>
      <w:r>
        <w:rPr/>
        <w:t xml:space="preserve">Dining Area - where guests are seated to eat, </w:t>
      </w:r>
    </w:p>
    <w:p>
      <w:pPr>
        <w:pStyle w:val="TextBody"/>
        <w:numPr>
          <w:ilvl w:val="0"/>
          <w:numId w:val="7"/>
        </w:numPr>
        <w:tabs>
          <w:tab w:val="clear" w:pos="1134"/>
          <w:tab w:val="left" w:pos="707" w:leader="none"/>
        </w:tabs>
        <w:bidi w:val="0"/>
        <w:spacing w:before="0" w:after="0"/>
        <w:ind w:start="707" w:hanging="283"/>
        <w:jc w:val="start"/>
        <w:rPr/>
      </w:pPr>
      <w:r>
        <w:rPr/>
        <w:t xml:space="preserve">Dishwashing Area - where cutleries, dishes and other equipments are washed, rinsed, and sanitized. It is placed inside the kitchen </w:t>
      </w:r>
    </w:p>
    <w:p>
      <w:pPr>
        <w:pStyle w:val="TextBody"/>
        <w:numPr>
          <w:ilvl w:val="0"/>
          <w:numId w:val="7"/>
        </w:numPr>
        <w:tabs>
          <w:tab w:val="clear" w:pos="1134"/>
          <w:tab w:val="left" w:pos="707" w:leader="none"/>
        </w:tabs>
        <w:bidi w:val="0"/>
        <w:spacing w:before="0" w:after="0"/>
        <w:ind w:start="707" w:hanging="283"/>
        <w:jc w:val="start"/>
        <w:rPr/>
      </w:pPr>
      <w:r>
        <w:rPr/>
        <w:t xml:space="preserve">Food Preparation Area - aka kitchen </w:t>
      </w:r>
    </w:p>
    <w:p>
      <w:pPr>
        <w:pStyle w:val="TextBody"/>
        <w:numPr>
          <w:ilvl w:val="0"/>
          <w:numId w:val="7"/>
        </w:numPr>
        <w:tabs>
          <w:tab w:val="clear" w:pos="1134"/>
          <w:tab w:val="left" w:pos="707" w:leader="none"/>
        </w:tabs>
        <w:bidi w:val="0"/>
        <w:spacing w:before="0" w:after="0"/>
        <w:ind w:start="707" w:hanging="283"/>
        <w:jc w:val="start"/>
        <w:rPr/>
      </w:pPr>
      <w:r>
        <w:rPr/>
        <w:t xml:space="preserve">Dispatching Area </w:t>
      </w:r>
    </w:p>
    <w:p>
      <w:pPr>
        <w:pStyle w:val="TextBody"/>
        <w:numPr>
          <w:ilvl w:val="0"/>
          <w:numId w:val="7"/>
        </w:numPr>
        <w:tabs>
          <w:tab w:val="clear" w:pos="1134"/>
          <w:tab w:val="left" w:pos="707" w:leader="none"/>
        </w:tabs>
        <w:bidi w:val="0"/>
        <w:spacing w:before="0" w:after="0"/>
        <w:ind w:start="707" w:hanging="283"/>
        <w:jc w:val="start"/>
        <w:rPr/>
      </w:pPr>
      <w:r>
        <w:rPr/>
        <w:t xml:space="preserve">Bar Counter </w:t>
      </w:r>
    </w:p>
    <w:p>
      <w:pPr>
        <w:pStyle w:val="TextBody"/>
        <w:numPr>
          <w:ilvl w:val="0"/>
          <w:numId w:val="7"/>
        </w:numPr>
        <w:tabs>
          <w:tab w:val="clear" w:pos="1134"/>
          <w:tab w:val="left" w:pos="707" w:leader="none"/>
        </w:tabs>
        <w:bidi w:val="0"/>
        <w:spacing w:before="0" w:after="0"/>
        <w:ind w:start="707" w:hanging="283"/>
        <w:jc w:val="start"/>
        <w:rPr/>
      </w:pPr>
      <w:r>
        <w:rPr/>
        <w:t xml:space="preserve">Food Display Counter </w:t>
      </w:r>
    </w:p>
    <w:p>
      <w:pPr>
        <w:pStyle w:val="TextBody"/>
        <w:numPr>
          <w:ilvl w:val="0"/>
          <w:numId w:val="7"/>
        </w:numPr>
        <w:tabs>
          <w:tab w:val="clear" w:pos="1134"/>
          <w:tab w:val="left" w:pos="707" w:leader="none"/>
        </w:tabs>
        <w:bidi w:val="0"/>
        <w:ind w:start="707" w:hanging="283"/>
        <w:jc w:val="start"/>
        <w:rPr/>
      </w:pPr>
      <w:r>
        <w:rPr/>
        <w:t xml:space="preserve">Service Station or Side Stand </w:t>
      </w:r>
    </w:p>
    <w:p>
      <w:pPr>
        <w:pStyle w:val="TextBody"/>
        <w:bidi w:val="0"/>
        <w:jc w:val="start"/>
        <w:rPr/>
      </w:pPr>
      <w:r>
        <w:rPr/>
        <w:t xml:space="preserve">What is restaurant? - Types of restaurant. </w:t>
      </w:r>
    </w:p>
    <w:p>
      <w:pPr>
        <w:pStyle w:val="TextBody"/>
        <w:numPr>
          <w:ilvl w:val="0"/>
          <w:numId w:val="8"/>
        </w:numPr>
        <w:tabs>
          <w:tab w:val="clear" w:pos="1134"/>
          <w:tab w:val="left" w:pos="707" w:leader="none"/>
        </w:tabs>
        <w:bidi w:val="0"/>
        <w:spacing w:before="0" w:after="0"/>
        <w:ind w:start="707" w:hanging="283"/>
        <w:jc w:val="start"/>
        <w:rPr/>
      </w:pPr>
      <w:r>
        <w:rPr/>
        <w:t xml:space="preserve">Fine Dining </w:t>
      </w:r>
    </w:p>
    <w:p>
      <w:pPr>
        <w:pStyle w:val="TextBody"/>
        <w:numPr>
          <w:ilvl w:val="0"/>
          <w:numId w:val="8"/>
        </w:numPr>
        <w:tabs>
          <w:tab w:val="clear" w:pos="1134"/>
          <w:tab w:val="left" w:pos="707" w:leader="none"/>
        </w:tabs>
        <w:bidi w:val="0"/>
        <w:spacing w:before="0" w:after="0"/>
        <w:ind w:start="707" w:hanging="283"/>
        <w:jc w:val="start"/>
        <w:rPr/>
      </w:pPr>
      <w:r>
        <w:rPr/>
        <w:t xml:space="preserve">Coffee shop </w:t>
      </w:r>
    </w:p>
    <w:p>
      <w:pPr>
        <w:pStyle w:val="TextBody"/>
        <w:numPr>
          <w:ilvl w:val="0"/>
          <w:numId w:val="8"/>
        </w:numPr>
        <w:tabs>
          <w:tab w:val="clear" w:pos="1134"/>
          <w:tab w:val="left" w:pos="707" w:leader="none"/>
        </w:tabs>
        <w:bidi w:val="0"/>
        <w:ind w:start="707" w:hanging="283"/>
        <w:jc w:val="start"/>
        <w:rPr/>
      </w:pPr>
      <w:r>
        <w:rPr/>
        <w:t xml:space="preserve">Industrial, Student Canteen/ Cafeteria </w:t>
      </w:r>
    </w:p>
    <w:p>
      <w:pPr>
        <w:pStyle w:val="TextBody"/>
        <w:bidi w:val="0"/>
        <w:jc w:val="start"/>
        <w:rPr/>
      </w:pPr>
      <w:r>
        <w:rPr/>
        <w:t xml:space="preserve">What are the procedures in fine dining? How do you rate your self 1-10 base, 10 as the highest, on your demonstration? Did you pass or fail? Why? What are the things needed in preparing the table for service? </w:t>
      </w:r>
    </w:p>
    <w:p>
      <w:pPr>
        <w:pStyle w:val="TextBody"/>
        <w:numPr>
          <w:ilvl w:val="0"/>
          <w:numId w:val="9"/>
        </w:numPr>
        <w:tabs>
          <w:tab w:val="clear" w:pos="1134"/>
          <w:tab w:val="left" w:pos="707" w:leader="none"/>
        </w:tabs>
        <w:bidi w:val="0"/>
        <w:spacing w:before="0" w:after="0"/>
        <w:ind w:start="707" w:hanging="283"/>
        <w:jc w:val="start"/>
        <w:rPr/>
      </w:pPr>
      <w:r>
        <w:rPr/>
        <w:t xml:space="preserve">China </w:t>
      </w:r>
    </w:p>
    <w:p>
      <w:pPr>
        <w:pStyle w:val="TextBody"/>
        <w:numPr>
          <w:ilvl w:val="0"/>
          <w:numId w:val="9"/>
        </w:numPr>
        <w:tabs>
          <w:tab w:val="clear" w:pos="1134"/>
          <w:tab w:val="left" w:pos="707" w:leader="none"/>
        </w:tabs>
        <w:bidi w:val="0"/>
        <w:spacing w:before="0" w:after="0"/>
        <w:ind w:start="707" w:hanging="283"/>
        <w:jc w:val="start"/>
        <w:rPr/>
      </w:pPr>
      <w:r>
        <w:rPr/>
        <w:t xml:space="preserve">Glasses </w:t>
      </w:r>
    </w:p>
    <w:p>
      <w:pPr>
        <w:pStyle w:val="TextBody"/>
        <w:numPr>
          <w:ilvl w:val="0"/>
          <w:numId w:val="9"/>
        </w:numPr>
        <w:tabs>
          <w:tab w:val="clear" w:pos="1134"/>
          <w:tab w:val="left" w:pos="707" w:leader="none"/>
        </w:tabs>
        <w:bidi w:val="0"/>
        <w:spacing w:before="0" w:after="0"/>
        <w:ind w:start="707" w:hanging="283"/>
        <w:jc w:val="start"/>
        <w:rPr/>
      </w:pPr>
      <w:r>
        <w:rPr/>
        <w:t xml:space="preserve">Cloth </w:t>
      </w:r>
    </w:p>
    <w:p>
      <w:pPr>
        <w:pStyle w:val="TextBody"/>
        <w:numPr>
          <w:ilvl w:val="0"/>
          <w:numId w:val="9"/>
        </w:numPr>
        <w:tabs>
          <w:tab w:val="clear" w:pos="1134"/>
          <w:tab w:val="left" w:pos="707" w:leader="none"/>
        </w:tabs>
        <w:bidi w:val="0"/>
        <w:ind w:start="707" w:hanging="283"/>
        <w:jc w:val="start"/>
        <w:rPr/>
      </w:pPr>
      <w:r>
        <w:rPr/>
        <w:t xml:space="preserve">Cutleries </w:t>
      </w:r>
    </w:p>
    <w:p>
      <w:pPr>
        <w:pStyle w:val="TextBody"/>
        <w:bidi w:val="0"/>
        <w:jc w:val="start"/>
        <w:rPr/>
      </w:pPr>
      <w:r>
        <w:rPr/>
        <w:t xml:space="preserve">What are the considerations when preparing the table for service? Check equipment, check the table and then sanitize the table. </w:t>
      </w:r>
    </w:p>
    <w:p>
      <w:pPr>
        <w:pStyle w:val="TextBody"/>
        <w:bidi w:val="0"/>
        <w:spacing w:before="0" w:after="283"/>
        <w:jc w:val="start"/>
        <w:rPr/>
      </w:pPr>
      <w:r>
        <w:rPr/>
        <w:t xml:space="preserve">How do you sanitize your hands? </w:t>
      </w:r>
    </w:p>
    <w:p>
      <w:pPr>
        <w:pStyle w:val="TextBody"/>
        <w:bidi w:val="0"/>
        <w:spacing w:before="0" w:after="283"/>
        <w:jc w:val="start"/>
        <w:rPr/>
      </w:pPr>
      <w:r>
        <w:rPr/>
        <w:t xml:space="preserve">Wash hands for 20 sec with sanitizer/ soap and water </w:t>
      </w:r>
    </w:p>
    <w:p>
      <w:pPr>
        <w:pStyle w:val="TextBody"/>
        <w:numPr>
          <w:ilvl w:val="0"/>
          <w:numId w:val="10"/>
        </w:numPr>
        <w:tabs>
          <w:tab w:val="clear" w:pos="1134"/>
          <w:tab w:val="left" w:pos="707" w:leader="none"/>
        </w:tabs>
        <w:bidi w:val="0"/>
        <w:spacing w:before="0" w:after="0"/>
        <w:ind w:start="707" w:hanging="283"/>
        <w:jc w:val="start"/>
        <w:rPr/>
      </w:pPr>
      <w:r>
        <w:rPr/>
        <w:t xml:space="preserve">Wash up to your elbow </w:t>
      </w:r>
    </w:p>
    <w:p>
      <w:pPr>
        <w:pStyle w:val="TextBody"/>
        <w:numPr>
          <w:ilvl w:val="0"/>
          <w:numId w:val="10"/>
        </w:numPr>
        <w:tabs>
          <w:tab w:val="clear" w:pos="1134"/>
          <w:tab w:val="left" w:pos="707" w:leader="none"/>
        </w:tabs>
        <w:bidi w:val="0"/>
        <w:spacing w:before="0" w:after="0"/>
        <w:ind w:start="707" w:hanging="283"/>
        <w:jc w:val="start"/>
        <w:rPr/>
      </w:pPr>
      <w:r>
        <w:rPr/>
        <w:t xml:space="preserve">Rinse hand thoroughly </w:t>
      </w:r>
    </w:p>
    <w:p>
      <w:pPr>
        <w:pStyle w:val="TextBody"/>
        <w:numPr>
          <w:ilvl w:val="0"/>
          <w:numId w:val="10"/>
        </w:numPr>
        <w:tabs>
          <w:tab w:val="clear" w:pos="1134"/>
          <w:tab w:val="left" w:pos="707" w:leader="none"/>
        </w:tabs>
        <w:bidi w:val="0"/>
        <w:ind w:start="707" w:hanging="283"/>
        <w:jc w:val="start"/>
        <w:rPr/>
      </w:pPr>
      <w:r>
        <w:rPr/>
        <w:t xml:space="preserve">Dry hands using single service towel or paper towels </w:t>
      </w:r>
    </w:p>
    <w:p>
      <w:pPr>
        <w:pStyle w:val="TextBody"/>
        <w:bidi w:val="0"/>
        <w:jc w:val="start"/>
        <w:rPr/>
      </w:pPr>
      <w:r>
        <w:rPr/>
        <w:t xml:space="preserve">What are the qualification(s) of a good food service attendant? </w:t>
      </w:r>
    </w:p>
    <w:p>
      <w:pPr>
        <w:pStyle w:val="TextBody"/>
        <w:numPr>
          <w:ilvl w:val="0"/>
          <w:numId w:val="11"/>
        </w:numPr>
        <w:tabs>
          <w:tab w:val="clear" w:pos="1134"/>
          <w:tab w:val="left" w:pos="707" w:leader="none"/>
        </w:tabs>
        <w:bidi w:val="0"/>
        <w:ind w:start="707" w:hanging="283"/>
        <w:jc w:val="start"/>
        <w:rPr/>
      </w:pPr>
      <w:r>
        <w:rPr/>
        <w:t xml:space="preserve">Service-oriented, meaning you are knowledgeable of your job roles and functions. </w:t>
      </w:r>
    </w:p>
    <w:p>
      <w:pPr>
        <w:pStyle w:val="TextBody"/>
        <w:bidi w:val="0"/>
        <w:jc w:val="start"/>
        <w:rPr/>
      </w:pPr>
      <w:r>
        <w:rPr/>
        <w:t xml:space="preserve">How do you check condition of the table (and utensils) prior to service? </w:t>
      </w:r>
    </w:p>
    <w:p>
      <w:pPr>
        <w:pStyle w:val="TextBody"/>
        <w:numPr>
          <w:ilvl w:val="0"/>
          <w:numId w:val="12"/>
        </w:numPr>
        <w:tabs>
          <w:tab w:val="clear" w:pos="1134"/>
          <w:tab w:val="left" w:pos="707" w:leader="none"/>
        </w:tabs>
        <w:bidi w:val="0"/>
        <w:ind w:start="707" w:hanging="283"/>
        <w:jc w:val="start"/>
        <w:rPr/>
      </w:pPr>
      <w:r>
        <w:rPr/>
        <w:t xml:space="preserve">Actual checking </w:t>
      </w:r>
    </w:p>
    <w:p>
      <w:pPr>
        <w:pStyle w:val="TextBody"/>
        <w:bidi w:val="0"/>
        <w:jc w:val="start"/>
        <w:rPr/>
      </w:pPr>
      <w:r>
        <w:rPr/>
        <w:t xml:space="preserve">Types of Kitchen </w:t>
      </w:r>
    </w:p>
    <w:p>
      <w:pPr>
        <w:pStyle w:val="TextBody"/>
        <w:numPr>
          <w:ilvl w:val="0"/>
          <w:numId w:val="13"/>
        </w:numPr>
        <w:tabs>
          <w:tab w:val="clear" w:pos="1134"/>
          <w:tab w:val="left" w:pos="707" w:leader="none"/>
        </w:tabs>
        <w:bidi w:val="0"/>
        <w:spacing w:before="0" w:after="0"/>
        <w:ind w:start="707" w:hanging="283"/>
        <w:jc w:val="start"/>
        <w:rPr/>
      </w:pPr>
      <w:r>
        <w:rPr/>
        <w:t xml:space="preserve">Cold - Salad, Dessert </w:t>
      </w:r>
    </w:p>
    <w:p>
      <w:pPr>
        <w:pStyle w:val="TextBody"/>
        <w:numPr>
          <w:ilvl w:val="0"/>
          <w:numId w:val="13"/>
        </w:numPr>
        <w:tabs>
          <w:tab w:val="clear" w:pos="1134"/>
          <w:tab w:val="left" w:pos="707" w:leader="none"/>
        </w:tabs>
        <w:bidi w:val="0"/>
        <w:ind w:start="707" w:hanging="283"/>
        <w:jc w:val="start"/>
        <w:rPr/>
      </w:pPr>
      <w:r>
        <w:rPr/>
        <w:t xml:space="preserve">Hot - Entree, Soup, Appetizer </w:t>
      </w:r>
    </w:p>
    <w:p>
      <w:pPr>
        <w:pStyle w:val="TextBody"/>
        <w:bidi w:val="0"/>
        <w:jc w:val="start"/>
        <w:rPr/>
      </w:pPr>
      <w:r>
        <w:rPr/>
        <w:t xml:space="preserve">TIPS - FBS NC II Assessment TIPS </w:t>
      </w:r>
    </w:p>
    <w:p>
      <w:pPr>
        <w:pStyle w:val="TextBody"/>
        <w:numPr>
          <w:ilvl w:val="0"/>
          <w:numId w:val="15"/>
        </w:numPr>
        <w:tabs>
          <w:tab w:val="clear" w:pos="1134"/>
          <w:tab w:val="left" w:pos="707" w:leader="none"/>
        </w:tabs>
        <w:bidi w:val="0"/>
        <w:spacing w:before="0" w:after="0"/>
        <w:ind w:start="707" w:hanging="283"/>
        <w:jc w:val="start"/>
        <w:rPr/>
      </w:pPr>
      <w:r>
        <w:rPr/>
        <w:t xml:space="preserve">Check table, chair and utensils and other items for cracks, chips and stains through actual checking. </w:t>
      </w:r>
    </w:p>
    <w:p>
      <w:pPr>
        <w:pStyle w:val="TextBody"/>
        <w:numPr>
          <w:ilvl w:val="0"/>
          <w:numId w:val="15"/>
        </w:numPr>
        <w:tabs>
          <w:tab w:val="clear" w:pos="1134"/>
          <w:tab w:val="left" w:pos="707" w:leader="none"/>
        </w:tabs>
        <w:bidi w:val="0"/>
        <w:spacing w:before="0" w:after="0"/>
        <w:ind w:start="707" w:hanging="283"/>
        <w:jc w:val="start"/>
        <w:rPr/>
      </w:pPr>
      <w:r>
        <w:rPr/>
        <w:t xml:space="preserve">All forks are placed on the left side, except for the cocktail fork. </w:t>
      </w:r>
    </w:p>
    <w:p>
      <w:pPr>
        <w:pStyle w:val="TextBody"/>
        <w:numPr>
          <w:ilvl w:val="0"/>
          <w:numId w:val="15"/>
        </w:numPr>
        <w:tabs>
          <w:tab w:val="clear" w:pos="1134"/>
          <w:tab w:val="left" w:pos="707" w:leader="none"/>
        </w:tabs>
        <w:bidi w:val="0"/>
        <w:spacing w:before="0" w:after="0"/>
        <w:ind w:start="707" w:hanging="283"/>
        <w:jc w:val="start"/>
        <w:rPr/>
      </w:pPr>
      <w:r>
        <w:rPr/>
        <w:t xml:space="preserve">Pull out unneeded cutleries and china and set-up the needed base on the order of the guest. </w:t>
      </w:r>
    </w:p>
    <w:p>
      <w:pPr>
        <w:pStyle w:val="TextBody"/>
        <w:numPr>
          <w:ilvl w:val="0"/>
          <w:numId w:val="15"/>
        </w:numPr>
        <w:tabs>
          <w:tab w:val="clear" w:pos="1134"/>
          <w:tab w:val="left" w:pos="707" w:leader="none"/>
        </w:tabs>
        <w:bidi w:val="0"/>
        <w:spacing w:before="0" w:after="0"/>
        <w:ind w:start="707" w:hanging="283"/>
        <w:jc w:val="start"/>
        <w:rPr/>
      </w:pPr>
      <w:r>
        <w:rPr/>
        <w:t xml:space="preserve">When guests are already seated, approach the table within 30 seconds. </w:t>
      </w:r>
    </w:p>
    <w:p>
      <w:pPr>
        <w:pStyle w:val="TextBody"/>
        <w:numPr>
          <w:ilvl w:val="0"/>
          <w:numId w:val="15"/>
        </w:numPr>
        <w:tabs>
          <w:tab w:val="clear" w:pos="1134"/>
          <w:tab w:val="left" w:pos="707" w:leader="none"/>
        </w:tabs>
        <w:bidi w:val="0"/>
        <w:spacing w:before="0" w:after="0"/>
        <w:ind w:start="707" w:hanging="283"/>
        <w:jc w:val="start"/>
        <w:rPr/>
      </w:pPr>
      <w:r>
        <w:rPr/>
        <w:t xml:space="preserve">If tied up with other guest, approach and tell the guest you'll get to them in a few seconds. </w:t>
      </w:r>
    </w:p>
    <w:p>
      <w:pPr>
        <w:pStyle w:val="TextBody"/>
        <w:numPr>
          <w:ilvl w:val="0"/>
          <w:numId w:val="15"/>
        </w:numPr>
        <w:tabs>
          <w:tab w:val="clear" w:pos="1134"/>
          <w:tab w:val="left" w:pos="707" w:leader="none"/>
        </w:tabs>
        <w:bidi w:val="0"/>
        <w:spacing w:before="0" w:after="0"/>
        <w:ind w:start="707" w:hanging="283"/>
        <w:jc w:val="start"/>
        <w:rPr/>
      </w:pPr>
      <w:r>
        <w:rPr/>
        <w:t xml:space="preserve">Maintain positive attitude: a. Friendly but not familiar b. No handshake, no pat on the back c. Do not stare </w:t>
      </w:r>
    </w:p>
    <w:p>
      <w:pPr>
        <w:pStyle w:val="TextBody"/>
        <w:numPr>
          <w:ilvl w:val="0"/>
          <w:numId w:val="15"/>
        </w:numPr>
        <w:tabs>
          <w:tab w:val="clear" w:pos="1134"/>
          <w:tab w:val="left" w:pos="707" w:leader="none"/>
        </w:tabs>
        <w:bidi w:val="0"/>
        <w:spacing w:before="0" w:after="0"/>
        <w:ind w:start="707" w:hanging="283"/>
        <w:jc w:val="start"/>
        <w:rPr/>
      </w:pPr>
      <w:r>
        <w:rPr/>
        <w:t xml:space="preserve">Be calm, relaxed and focused on guest. </w:t>
      </w:r>
    </w:p>
    <w:p>
      <w:pPr>
        <w:pStyle w:val="TextBody"/>
        <w:numPr>
          <w:ilvl w:val="0"/>
          <w:numId w:val="15"/>
        </w:numPr>
        <w:tabs>
          <w:tab w:val="clear" w:pos="1134"/>
          <w:tab w:val="left" w:pos="707" w:leader="none"/>
        </w:tabs>
        <w:bidi w:val="0"/>
        <w:spacing w:before="0" w:after="0"/>
        <w:ind w:start="707" w:hanging="283"/>
        <w:jc w:val="start"/>
        <w:rPr/>
      </w:pPr>
      <w:r>
        <w:rPr/>
        <w:t xml:space="preserve">Keep voice on comfortable level, speak slowly. </w:t>
      </w:r>
    </w:p>
    <w:p>
      <w:pPr>
        <w:pStyle w:val="TextBody"/>
        <w:numPr>
          <w:ilvl w:val="0"/>
          <w:numId w:val="15"/>
        </w:numPr>
        <w:tabs>
          <w:tab w:val="clear" w:pos="1134"/>
          <w:tab w:val="left" w:pos="707" w:leader="none"/>
        </w:tabs>
        <w:bidi w:val="0"/>
        <w:spacing w:before="0" w:after="0"/>
        <w:ind w:start="707" w:hanging="283"/>
        <w:jc w:val="start"/>
        <w:rPr/>
      </w:pPr>
      <w:r>
        <w:rPr/>
        <w:t xml:space="preserve">Offer appealing suggestion or suggestive selling before, while and after dinner. </w:t>
      </w:r>
    </w:p>
    <w:p>
      <w:pPr>
        <w:pStyle w:val="TextBody"/>
        <w:numPr>
          <w:ilvl w:val="0"/>
          <w:numId w:val="15"/>
        </w:numPr>
        <w:tabs>
          <w:tab w:val="clear" w:pos="1134"/>
          <w:tab w:val="left" w:pos="707" w:leader="none"/>
        </w:tabs>
        <w:bidi w:val="0"/>
        <w:spacing w:before="0" w:after="0"/>
        <w:ind w:start="707" w:hanging="283"/>
        <w:jc w:val="start"/>
        <w:rPr/>
      </w:pPr>
      <w:r>
        <w:rPr/>
        <w:t xml:space="preserve">Describe menu to guest. Use words such as fresh, fluffy, hand whipped, light, popular, delicious, tender, juicy, homemade </w:t>
      </w:r>
    </w:p>
    <w:p>
      <w:pPr>
        <w:pStyle w:val="TextBody"/>
        <w:numPr>
          <w:ilvl w:val="0"/>
          <w:numId w:val="15"/>
        </w:numPr>
        <w:tabs>
          <w:tab w:val="clear" w:pos="1134"/>
          <w:tab w:val="left" w:pos="707" w:leader="none"/>
        </w:tabs>
        <w:bidi w:val="0"/>
        <w:spacing w:before="0" w:after="0"/>
        <w:ind w:start="707" w:hanging="283"/>
        <w:jc w:val="start"/>
        <w:rPr/>
      </w:pPr>
      <w:r>
        <w:rPr/>
        <w:t xml:space="preserve">When taking the order, code your check if guest is many. | | </w:t>
      </w:r>
    </w:p>
    <w:p>
      <w:pPr>
        <w:pStyle w:val="TextBody"/>
        <w:numPr>
          <w:ilvl w:val="0"/>
          <w:numId w:val="15"/>
        </w:numPr>
        <w:tabs>
          <w:tab w:val="clear" w:pos="1134"/>
          <w:tab w:val="left" w:pos="707" w:leader="none"/>
        </w:tabs>
        <w:bidi w:val="0"/>
        <w:spacing w:before="0" w:after="0"/>
        <w:ind w:start="707" w:hanging="283"/>
        <w:jc w:val="start"/>
        <w:rPr/>
      </w:pPr>
      <w:r>
        <w:rPr/>
        <w:t xml:space="preserve">When taking order of group, move around the table. 1 </w:t>
      </w:r>
    </w:p>
    <w:p>
      <w:pPr>
        <w:pStyle w:val="TextBody"/>
        <w:numPr>
          <w:ilvl w:val="0"/>
          <w:numId w:val="15"/>
        </w:numPr>
        <w:tabs>
          <w:tab w:val="clear" w:pos="1134"/>
          <w:tab w:val="left" w:pos="707" w:leader="none"/>
        </w:tabs>
        <w:bidi w:val="0"/>
        <w:spacing w:before="0" w:after="0"/>
        <w:ind w:start="707" w:hanging="283"/>
        <w:jc w:val="start"/>
        <w:rPr/>
      </w:pPr>
      <w:r>
        <w:rPr/>
        <w:t xml:space="preserve">Do not talk over guest. </w:t>
      </w:r>
    </w:p>
    <w:p>
      <w:pPr>
        <w:pStyle w:val="TextBody"/>
        <w:numPr>
          <w:ilvl w:val="0"/>
          <w:numId w:val="15"/>
        </w:numPr>
        <w:tabs>
          <w:tab w:val="clear" w:pos="1134"/>
          <w:tab w:val="left" w:pos="707" w:leader="none"/>
        </w:tabs>
        <w:bidi w:val="0"/>
        <w:spacing w:before="0" w:after="0"/>
        <w:ind w:start="707" w:hanging="283"/>
        <w:jc w:val="start"/>
        <w:rPr/>
      </w:pPr>
      <w:r>
        <w:rPr/>
        <w:t xml:space="preserve">Repeat order, if not sure. </w:t>
      </w:r>
    </w:p>
    <w:p>
      <w:pPr>
        <w:pStyle w:val="TextBody"/>
        <w:numPr>
          <w:ilvl w:val="0"/>
          <w:numId w:val="15"/>
        </w:numPr>
        <w:tabs>
          <w:tab w:val="clear" w:pos="1134"/>
          <w:tab w:val="left" w:pos="707" w:leader="none"/>
        </w:tabs>
        <w:bidi w:val="0"/>
        <w:spacing w:before="0" w:after="0"/>
        <w:ind w:start="707" w:hanging="283"/>
        <w:jc w:val="start"/>
        <w:rPr/>
      </w:pPr>
      <w:r>
        <w:rPr/>
        <w:t xml:space="preserve">Take menu when leaving. </w:t>
      </w:r>
    </w:p>
    <w:p>
      <w:pPr>
        <w:pStyle w:val="TextBody"/>
        <w:numPr>
          <w:ilvl w:val="0"/>
          <w:numId w:val="15"/>
        </w:numPr>
        <w:tabs>
          <w:tab w:val="clear" w:pos="1134"/>
          <w:tab w:val="left" w:pos="707" w:leader="none"/>
        </w:tabs>
        <w:bidi w:val="0"/>
        <w:spacing w:before="0" w:after="0"/>
        <w:ind w:start="707" w:hanging="283"/>
        <w:jc w:val="start"/>
        <w:rPr/>
      </w:pPr>
      <w:r>
        <w:rPr/>
        <w:t xml:space="preserve">Do not touch the napkin or any other item, when still asking for permission. </w:t>
      </w:r>
    </w:p>
    <w:p>
      <w:pPr>
        <w:pStyle w:val="TextBody"/>
        <w:numPr>
          <w:ilvl w:val="0"/>
          <w:numId w:val="15"/>
        </w:numPr>
        <w:tabs>
          <w:tab w:val="clear" w:pos="1134"/>
          <w:tab w:val="left" w:pos="707" w:leader="none"/>
        </w:tabs>
        <w:bidi w:val="0"/>
        <w:spacing w:before="0" w:after="0"/>
        <w:ind w:start="707" w:hanging="283"/>
        <w:jc w:val="start"/>
        <w:rPr/>
      </w:pPr>
      <w:r>
        <w:rPr/>
        <w:t xml:space="preserve">Transfer food ASAP </w:t>
      </w:r>
    </w:p>
    <w:p>
      <w:pPr>
        <w:pStyle w:val="TextBody"/>
        <w:numPr>
          <w:ilvl w:val="0"/>
          <w:numId w:val="15"/>
        </w:numPr>
        <w:tabs>
          <w:tab w:val="clear" w:pos="1134"/>
          <w:tab w:val="left" w:pos="707" w:leader="none"/>
        </w:tabs>
        <w:bidi w:val="0"/>
        <w:spacing w:before="0" w:after="0"/>
        <w:ind w:start="707" w:hanging="283"/>
        <w:jc w:val="start"/>
        <w:rPr/>
      </w:pPr>
      <w:r>
        <w:rPr/>
        <w:t xml:space="preserve">When presenting the check/ bill, never assume and never ask who is paying. Put the check on the table face down. For 2 or more guests, place check in the middle of the table. </w:t>
      </w:r>
    </w:p>
    <w:p>
      <w:pPr>
        <w:pStyle w:val="TextBody"/>
        <w:numPr>
          <w:ilvl w:val="0"/>
          <w:numId w:val="15"/>
        </w:numPr>
        <w:tabs>
          <w:tab w:val="clear" w:pos="1134"/>
          <w:tab w:val="left" w:pos="707" w:leader="none"/>
        </w:tabs>
        <w:bidi w:val="0"/>
        <w:spacing w:before="0" w:after="0"/>
        <w:ind w:start="707" w:hanging="283"/>
        <w:jc w:val="start"/>
        <w:rPr/>
      </w:pPr>
      <w:r>
        <w:rPr/>
        <w:t xml:space="preserve">Do not cross median when placing utensils and order of the guest. </w:t>
      </w:r>
    </w:p>
    <w:p>
      <w:pPr>
        <w:pStyle w:val="TextBody"/>
        <w:numPr>
          <w:ilvl w:val="0"/>
          <w:numId w:val="15"/>
        </w:numPr>
        <w:tabs>
          <w:tab w:val="clear" w:pos="1134"/>
          <w:tab w:val="left" w:pos="707" w:leader="none"/>
        </w:tabs>
        <w:bidi w:val="0"/>
        <w:spacing w:before="0" w:after="0"/>
        <w:ind w:start="707" w:hanging="283"/>
        <w:jc w:val="start"/>
        <w:rPr/>
      </w:pPr>
      <w:r>
        <w:rPr/>
        <w:t xml:space="preserve">For complaints, use your H-E-A-R-T! H- hear (listen and identify complaint) E - Empathize A- Apologize R - Respond (inform supervisor) T - Take action </w:t>
      </w:r>
    </w:p>
    <w:p>
      <w:pPr>
        <w:pStyle w:val="TextBody"/>
        <w:numPr>
          <w:ilvl w:val="0"/>
          <w:numId w:val="15"/>
        </w:numPr>
        <w:tabs>
          <w:tab w:val="clear" w:pos="1134"/>
          <w:tab w:val="left" w:pos="707" w:leader="none"/>
        </w:tabs>
        <w:bidi w:val="0"/>
        <w:spacing w:before="0" w:after="0"/>
        <w:ind w:start="707" w:hanging="283"/>
        <w:jc w:val="start"/>
        <w:rPr/>
      </w:pPr>
      <w:r>
        <w:rPr/>
        <w:t xml:space="preserve">Dispose leftover following the 3S (Scrape, Segregate, Stack) </w:t>
      </w:r>
    </w:p>
    <w:p>
      <w:pPr>
        <w:pStyle w:val="TextBody"/>
        <w:numPr>
          <w:ilvl w:val="0"/>
          <w:numId w:val="15"/>
        </w:numPr>
        <w:tabs>
          <w:tab w:val="clear" w:pos="1134"/>
          <w:tab w:val="left" w:pos="707" w:leader="none"/>
        </w:tabs>
        <w:bidi w:val="0"/>
        <w:spacing w:before="0" w:after="0"/>
        <w:ind w:start="707" w:hanging="283"/>
        <w:jc w:val="start"/>
        <w:rPr/>
      </w:pPr>
      <w:r>
        <w:rPr/>
        <w:t xml:space="preserve">When stocking: </w:t>
      </w:r>
    </w:p>
    <w:p>
      <w:pPr>
        <w:pStyle w:val="TextBody"/>
        <w:numPr>
          <w:ilvl w:val="1"/>
          <w:numId w:val="15"/>
        </w:numPr>
        <w:tabs>
          <w:tab w:val="clear" w:pos="1134"/>
          <w:tab w:val="left" w:pos="1414" w:leader="none"/>
        </w:tabs>
        <w:bidi w:val="0"/>
        <w:spacing w:before="0" w:after="0"/>
        <w:ind w:start="1414" w:hanging="283"/>
        <w:jc w:val="start"/>
        <w:rPr/>
      </w:pPr>
      <w:r>
        <w:rPr/>
        <w:t xml:space="preserve">Biggest to smallest </w:t>
      </w:r>
    </w:p>
    <w:p>
      <w:pPr>
        <w:pStyle w:val="TextBody"/>
        <w:numPr>
          <w:ilvl w:val="1"/>
          <w:numId w:val="15"/>
        </w:numPr>
        <w:tabs>
          <w:tab w:val="clear" w:pos="1134"/>
          <w:tab w:val="left" w:pos="1414" w:leader="none"/>
        </w:tabs>
        <w:bidi w:val="0"/>
        <w:spacing w:before="0" w:after="0"/>
        <w:ind w:start="1414" w:hanging="283"/>
        <w:jc w:val="start"/>
        <w:rPr/>
      </w:pPr>
      <w:r>
        <w:rPr/>
        <w:t xml:space="preserve">Do not stock too high </w:t>
      </w:r>
    </w:p>
    <w:p>
      <w:pPr>
        <w:pStyle w:val="TextBody"/>
        <w:numPr>
          <w:ilvl w:val="1"/>
          <w:numId w:val="15"/>
        </w:numPr>
        <w:tabs>
          <w:tab w:val="clear" w:pos="1134"/>
          <w:tab w:val="left" w:pos="1414" w:leader="none"/>
        </w:tabs>
        <w:bidi w:val="0"/>
        <w:ind w:start="1414" w:hanging="283"/>
        <w:jc w:val="start"/>
        <w:rPr/>
      </w:pPr>
      <w:r>
        <w:rPr/>
        <w:t xml:space="preserve">By 10s only </w:t>
      </w:r>
    </w:p>
    <w:p>
      <w:pPr>
        <w:pStyle w:val="TextBody"/>
        <w:bidi w:val="0"/>
        <w:jc w:val="start"/>
        <w:rPr/>
      </w:pPr>
      <w:r>
        <w:rPr/>
        <w:t xml:space="preserve">When clearing the dining area start with the cruet set, then silverwares, chinaware and finally the water goblet. </w:t>
      </w:r>
    </w:p>
    <w:p>
      <w:pPr>
        <w:pStyle w:val="TextBody"/>
        <w:numPr>
          <w:ilvl w:val="0"/>
          <w:numId w:val="16"/>
        </w:numPr>
        <w:tabs>
          <w:tab w:val="clear" w:pos="1134"/>
          <w:tab w:val="left" w:pos="707" w:leader="none"/>
        </w:tabs>
        <w:bidi w:val="0"/>
        <w:spacing w:before="0" w:after="0"/>
        <w:ind w:start="707" w:hanging="283"/>
        <w:jc w:val="start"/>
        <w:rPr/>
      </w:pPr>
      <w:r>
        <w:rPr/>
        <w:t xml:space="preserve">When cutleries are touched in critical area, replace and apologize to the guest. </w:t>
      </w:r>
    </w:p>
    <w:p>
      <w:pPr>
        <w:pStyle w:val="TextBody"/>
        <w:numPr>
          <w:ilvl w:val="0"/>
          <w:numId w:val="16"/>
        </w:numPr>
        <w:tabs>
          <w:tab w:val="clear" w:pos="1134"/>
          <w:tab w:val="left" w:pos="707" w:leader="none"/>
        </w:tabs>
        <w:bidi w:val="0"/>
        <w:spacing w:before="0" w:after="0"/>
        <w:ind w:start="707" w:hanging="283"/>
        <w:jc w:val="start"/>
        <w:rPr/>
      </w:pPr>
      <w:r>
        <w:rPr/>
        <w:t xml:space="preserve">When guest ordered 2 salad/ soup/ appetizer/ entree/ beverage/ dessert, ask the guest which one do they prefer to be served first. </w:t>
      </w:r>
    </w:p>
    <w:p>
      <w:pPr>
        <w:pStyle w:val="TextBody"/>
        <w:numPr>
          <w:ilvl w:val="0"/>
          <w:numId w:val="16"/>
        </w:numPr>
        <w:tabs>
          <w:tab w:val="clear" w:pos="1134"/>
          <w:tab w:val="left" w:pos="707" w:leader="none"/>
        </w:tabs>
        <w:bidi w:val="0"/>
        <w:ind w:start="707" w:hanging="283"/>
        <w:jc w:val="start"/>
        <w:rPr/>
      </w:pPr>
      <w:r>
        <w:rPr/>
        <w:t xml:space="preserve">When serving the food/ beverage, mention the name of the food/ beverage. </w:t>
      </w:r>
    </w:p>
    <w:p>
      <w:pPr>
        <w:pStyle w:val="TextBody"/>
        <w:bidi w:val="0"/>
        <w:jc w:val="start"/>
        <w:rPr/>
      </w:pPr>
      <w:r>
        <w:rPr/>
        <w:t xml:space="preserve">Critical Mistakes in FBS: </w:t>
      </w:r>
    </w:p>
    <w:p>
      <w:pPr>
        <w:pStyle w:val="TextBody"/>
        <w:numPr>
          <w:ilvl w:val="0"/>
          <w:numId w:val="17"/>
        </w:numPr>
        <w:tabs>
          <w:tab w:val="clear" w:pos="1134"/>
          <w:tab w:val="left" w:pos="707" w:leader="none"/>
        </w:tabs>
        <w:bidi w:val="0"/>
        <w:spacing w:before="0" w:after="0"/>
        <w:ind w:start="707" w:hanging="283"/>
        <w:jc w:val="start"/>
        <w:rPr/>
      </w:pPr>
      <w:r>
        <w:rPr/>
        <w:t xml:space="preserve">Failing to Link </w:t>
      </w:r>
    </w:p>
    <w:p>
      <w:pPr>
        <w:pStyle w:val="TextBody"/>
        <w:numPr>
          <w:ilvl w:val="0"/>
          <w:numId w:val="17"/>
        </w:numPr>
        <w:tabs>
          <w:tab w:val="clear" w:pos="1134"/>
          <w:tab w:val="left" w:pos="707" w:leader="none"/>
        </w:tabs>
        <w:bidi w:val="0"/>
        <w:spacing w:before="0" w:after="0"/>
        <w:ind w:start="707" w:hanging="283"/>
        <w:jc w:val="start"/>
        <w:rPr/>
      </w:pPr>
      <w:r>
        <w:rPr/>
        <w:t xml:space="preserve">Serving the wrong food </w:t>
      </w:r>
    </w:p>
    <w:p>
      <w:pPr>
        <w:pStyle w:val="TextBody"/>
        <w:numPr>
          <w:ilvl w:val="0"/>
          <w:numId w:val="17"/>
        </w:numPr>
        <w:tabs>
          <w:tab w:val="clear" w:pos="1134"/>
          <w:tab w:val="left" w:pos="707" w:leader="none"/>
        </w:tabs>
        <w:bidi w:val="0"/>
        <w:spacing w:before="0" w:after="0"/>
        <w:ind w:start="707" w:hanging="283"/>
        <w:jc w:val="start"/>
        <w:rPr/>
      </w:pPr>
      <w:r>
        <w:rPr/>
        <w:t xml:space="preserve">Wrong cutlery set up </w:t>
      </w:r>
    </w:p>
    <w:p>
      <w:pPr>
        <w:pStyle w:val="TextBody"/>
        <w:numPr>
          <w:ilvl w:val="0"/>
          <w:numId w:val="17"/>
        </w:numPr>
        <w:tabs>
          <w:tab w:val="clear" w:pos="1134"/>
          <w:tab w:val="left" w:pos="707" w:leader="none"/>
        </w:tabs>
        <w:bidi w:val="0"/>
        <w:spacing w:before="0" w:after="0"/>
        <w:ind w:start="707" w:hanging="283"/>
        <w:jc w:val="start"/>
        <w:rPr/>
      </w:pPr>
      <w:r>
        <w:rPr/>
        <w:t xml:space="preserve">Failing to repeat order </w:t>
      </w:r>
    </w:p>
    <w:p>
      <w:pPr>
        <w:pStyle w:val="TextBody"/>
        <w:numPr>
          <w:ilvl w:val="0"/>
          <w:numId w:val="17"/>
        </w:numPr>
        <w:tabs>
          <w:tab w:val="clear" w:pos="1134"/>
          <w:tab w:val="left" w:pos="707" w:leader="none"/>
        </w:tabs>
        <w:bidi w:val="0"/>
        <w:spacing w:before="0" w:after="0"/>
        <w:ind w:start="707" w:hanging="283"/>
        <w:jc w:val="start"/>
        <w:rPr/>
      </w:pPr>
      <w:r>
        <w:rPr/>
        <w:t xml:space="preserve">No suggestive selling </w:t>
      </w:r>
    </w:p>
    <w:p>
      <w:pPr>
        <w:pStyle w:val="TextBody"/>
        <w:numPr>
          <w:ilvl w:val="0"/>
          <w:numId w:val="17"/>
        </w:numPr>
        <w:tabs>
          <w:tab w:val="clear" w:pos="1134"/>
          <w:tab w:val="left" w:pos="707" w:leader="none"/>
        </w:tabs>
        <w:bidi w:val="0"/>
        <w:ind w:start="707" w:hanging="283"/>
        <w:jc w:val="start"/>
        <w:rPr/>
      </w:pPr>
      <w:r>
        <w:rPr/>
        <w:t xml:space="preserve">Forgetting to give copy of receipt to guest </w:t>
      </w:r>
    </w:p>
    <w:p>
      <w:pPr>
        <w:pStyle w:val="TextBody"/>
        <w:bidi w:val="0"/>
        <w:jc w:val="start"/>
        <w:rPr/>
      </w:pPr>
      <w:r>
        <w:rPr/>
        <w:t xml:space="preserve">When cutleries are touched in critical area, replace and apologize to the guest. </w:t>
      </w:r>
    </w:p>
    <w:p>
      <w:pPr>
        <w:pStyle w:val="TextBody"/>
        <w:numPr>
          <w:ilvl w:val="0"/>
          <w:numId w:val="18"/>
        </w:numPr>
        <w:tabs>
          <w:tab w:val="clear" w:pos="1134"/>
          <w:tab w:val="left" w:pos="707" w:leader="none"/>
        </w:tabs>
        <w:bidi w:val="0"/>
        <w:spacing w:before="0" w:after="0"/>
        <w:ind w:start="707" w:hanging="283"/>
        <w:jc w:val="start"/>
        <w:rPr/>
      </w:pPr>
      <w:r>
        <w:rPr/>
        <w:t xml:space="preserve">Right side of the guest: </w:t>
      </w:r>
    </w:p>
    <w:p>
      <w:pPr>
        <w:pStyle w:val="TextBody"/>
        <w:numPr>
          <w:ilvl w:val="1"/>
          <w:numId w:val="18"/>
        </w:numPr>
        <w:tabs>
          <w:tab w:val="clear" w:pos="1134"/>
          <w:tab w:val="left" w:pos="1414" w:leader="none"/>
        </w:tabs>
        <w:bidi w:val="0"/>
        <w:spacing w:before="0" w:after="0"/>
        <w:ind w:start="1414" w:hanging="283"/>
        <w:jc w:val="start"/>
        <w:rPr/>
      </w:pPr>
      <w:r>
        <w:rPr/>
        <w:t xml:space="preserve">Beverages </w:t>
      </w:r>
    </w:p>
    <w:p>
      <w:pPr>
        <w:pStyle w:val="TextBody"/>
        <w:numPr>
          <w:ilvl w:val="1"/>
          <w:numId w:val="18"/>
        </w:numPr>
        <w:tabs>
          <w:tab w:val="clear" w:pos="1134"/>
          <w:tab w:val="left" w:pos="1414" w:leader="none"/>
        </w:tabs>
        <w:bidi w:val="0"/>
        <w:spacing w:before="0" w:after="0"/>
        <w:ind w:start="1414" w:hanging="283"/>
        <w:jc w:val="start"/>
        <w:rPr/>
      </w:pPr>
      <w:r>
        <w:rPr/>
        <w:t xml:space="preserve">Dishing out </w:t>
      </w:r>
    </w:p>
    <w:p>
      <w:pPr>
        <w:pStyle w:val="TextBody"/>
        <w:numPr>
          <w:ilvl w:val="1"/>
          <w:numId w:val="18"/>
        </w:numPr>
        <w:tabs>
          <w:tab w:val="clear" w:pos="1134"/>
          <w:tab w:val="left" w:pos="1414" w:leader="none"/>
        </w:tabs>
        <w:bidi w:val="0"/>
        <w:spacing w:before="0" w:after="0"/>
        <w:ind w:start="1414" w:hanging="283"/>
        <w:jc w:val="start"/>
        <w:rPr/>
      </w:pPr>
      <w:r>
        <w:rPr/>
        <w:t xml:space="preserve">Presentation of the Bill </w:t>
      </w:r>
    </w:p>
    <w:p>
      <w:pPr>
        <w:pStyle w:val="TextBody"/>
        <w:numPr>
          <w:ilvl w:val="0"/>
          <w:numId w:val="18"/>
        </w:numPr>
        <w:tabs>
          <w:tab w:val="clear" w:pos="1134"/>
          <w:tab w:val="left" w:pos="707" w:leader="none"/>
        </w:tabs>
        <w:bidi w:val="0"/>
        <w:spacing w:before="0" w:after="0"/>
        <w:ind w:start="707" w:hanging="283"/>
        <w:jc w:val="start"/>
        <w:rPr/>
      </w:pPr>
      <w:r>
        <w:rPr/>
        <w:t xml:space="preserve">Left side of the guest: </w:t>
      </w:r>
    </w:p>
    <w:p>
      <w:pPr>
        <w:pStyle w:val="TextBody"/>
        <w:numPr>
          <w:ilvl w:val="1"/>
          <w:numId w:val="18"/>
        </w:numPr>
        <w:tabs>
          <w:tab w:val="clear" w:pos="1134"/>
          <w:tab w:val="left" w:pos="1414" w:leader="none"/>
        </w:tabs>
        <w:bidi w:val="0"/>
        <w:spacing w:before="0" w:after="0"/>
        <w:ind w:start="1414" w:hanging="283"/>
        <w:jc w:val="start"/>
        <w:rPr/>
      </w:pPr>
      <w:r>
        <w:rPr/>
        <w:t xml:space="preserve">Presentation of menu list (hold menu list with left hand with the menu facing out) </w:t>
      </w:r>
    </w:p>
    <w:p>
      <w:pPr>
        <w:pStyle w:val="TextBody"/>
        <w:numPr>
          <w:ilvl w:val="1"/>
          <w:numId w:val="18"/>
        </w:numPr>
        <w:tabs>
          <w:tab w:val="clear" w:pos="1134"/>
          <w:tab w:val="left" w:pos="1414" w:leader="none"/>
        </w:tabs>
        <w:bidi w:val="0"/>
        <w:spacing w:before="0" w:after="0"/>
        <w:ind w:start="1414" w:hanging="283"/>
        <w:jc w:val="start"/>
        <w:rPr/>
      </w:pPr>
      <w:r>
        <w:rPr/>
        <w:t xml:space="preserve">Taking orders </w:t>
      </w:r>
    </w:p>
    <w:p>
      <w:pPr>
        <w:pStyle w:val="TextBody"/>
        <w:numPr>
          <w:ilvl w:val="1"/>
          <w:numId w:val="18"/>
        </w:numPr>
        <w:tabs>
          <w:tab w:val="clear" w:pos="1134"/>
          <w:tab w:val="left" w:pos="1414" w:leader="none"/>
        </w:tabs>
        <w:bidi w:val="0"/>
        <w:spacing w:before="0" w:after="0"/>
        <w:ind w:start="1414" w:hanging="283"/>
        <w:jc w:val="start"/>
        <w:rPr/>
      </w:pPr>
      <w:r>
        <w:rPr/>
        <w:t xml:space="preserve">Delivery of food </w:t>
      </w:r>
    </w:p>
    <w:p>
      <w:pPr>
        <w:pStyle w:val="TextBody"/>
        <w:numPr>
          <w:ilvl w:val="1"/>
          <w:numId w:val="18"/>
        </w:numPr>
        <w:tabs>
          <w:tab w:val="clear" w:pos="1134"/>
          <w:tab w:val="left" w:pos="1414" w:leader="none"/>
        </w:tabs>
        <w:bidi w:val="0"/>
        <w:spacing w:before="0" w:after="0"/>
        <w:ind w:start="1414" w:hanging="283"/>
        <w:jc w:val="start"/>
        <w:rPr/>
      </w:pPr>
      <w:r>
        <w:rPr/>
        <w:t xml:space="preserve">On Fine Dining, no table napking wrapped around the pitcher. </w:t>
      </w:r>
    </w:p>
    <w:p>
      <w:pPr>
        <w:pStyle w:val="TextBody"/>
        <w:numPr>
          <w:ilvl w:val="1"/>
          <w:numId w:val="18"/>
        </w:numPr>
        <w:tabs>
          <w:tab w:val="clear" w:pos="1134"/>
          <w:tab w:val="left" w:pos="1414" w:leader="none"/>
        </w:tabs>
        <w:bidi w:val="0"/>
        <w:spacing w:before="0" w:after="0"/>
        <w:ind w:start="1414" w:hanging="283"/>
        <w:jc w:val="start"/>
        <w:rPr/>
      </w:pPr>
      <w:r>
        <w:rPr/>
        <w:t xml:space="preserve">Avoid transferring tray from one hand to the other to avoid accidents. </w:t>
      </w:r>
    </w:p>
    <w:p>
      <w:pPr>
        <w:pStyle w:val="TextBody"/>
        <w:numPr>
          <w:ilvl w:val="1"/>
          <w:numId w:val="18"/>
        </w:numPr>
        <w:tabs>
          <w:tab w:val="clear" w:pos="1134"/>
          <w:tab w:val="left" w:pos="1414" w:leader="none"/>
        </w:tabs>
        <w:bidi w:val="0"/>
        <w:ind w:start="1414" w:hanging="283"/>
        <w:jc w:val="start"/>
        <w:rPr/>
      </w:pPr>
      <w:r>
        <w:rPr/>
        <w:t xml:space="preserve">On Fine Dining, when guest did not order for soup nor salad get the table napkin and place on the left side of the guest and dish out the show plate. </w:t>
      </w:r>
    </w:p>
    <w:p>
      <w:pPr>
        <w:pStyle w:val="TextBody"/>
        <w:bidi w:val="0"/>
        <w:jc w:val="start"/>
        <w:rPr/>
      </w:pPr>
      <w:r>
        <w:rPr/>
        <w:t xml:space="preserve">On suggestive selling, start w/ main dish especially if asked " what is your specialty? " </w:t>
      </w:r>
    </w:p>
    <w:p>
      <w:pPr>
        <w:pStyle w:val="TextBody"/>
        <w:numPr>
          <w:ilvl w:val="0"/>
          <w:numId w:val="19"/>
        </w:numPr>
        <w:tabs>
          <w:tab w:val="clear" w:pos="1134"/>
          <w:tab w:val="left" w:pos="707" w:leader="none"/>
        </w:tabs>
        <w:bidi w:val="0"/>
        <w:spacing w:before="0" w:after="0"/>
        <w:ind w:start="707" w:hanging="283"/>
        <w:jc w:val="start"/>
        <w:rPr/>
      </w:pPr>
      <w:r>
        <w:rPr/>
        <w:t xml:space="preserve">Colored teapot - for black coffee </w:t>
      </w:r>
    </w:p>
    <w:p>
      <w:pPr>
        <w:pStyle w:val="TextBody"/>
        <w:numPr>
          <w:ilvl w:val="0"/>
          <w:numId w:val="19"/>
        </w:numPr>
        <w:tabs>
          <w:tab w:val="clear" w:pos="1134"/>
          <w:tab w:val="left" w:pos="707" w:leader="none"/>
        </w:tabs>
        <w:bidi w:val="0"/>
        <w:ind w:start="707" w:hanging="283"/>
        <w:jc w:val="start"/>
        <w:rPr/>
      </w:pPr>
      <w:r>
        <w:rPr/>
        <w:t xml:space="preserve">White teapot - for hot water </w:t>
      </w:r>
    </w:p>
    <w:p>
      <w:pPr>
        <w:pStyle w:val="TextBody"/>
        <w:bidi w:val="0"/>
        <w:jc w:val="start"/>
        <w:rPr/>
      </w:pPr>
      <w:r>
        <w:rPr/>
        <w:t xml:space="preserve">Dishing out, 3x only: </w:t>
      </w:r>
    </w:p>
    <w:p>
      <w:pPr>
        <w:pStyle w:val="TextBody"/>
        <w:numPr>
          <w:ilvl w:val="0"/>
          <w:numId w:val="20"/>
        </w:numPr>
        <w:tabs>
          <w:tab w:val="clear" w:pos="1134"/>
          <w:tab w:val="left" w:pos="707" w:leader="none"/>
        </w:tabs>
        <w:bidi w:val="0"/>
        <w:spacing w:before="0" w:after="0"/>
        <w:ind w:start="707" w:hanging="283"/>
        <w:jc w:val="start"/>
        <w:rPr/>
      </w:pPr>
      <w:r>
        <w:rPr/>
        <w:t xml:space="preserve">Cruet set </w:t>
      </w:r>
    </w:p>
    <w:p>
      <w:pPr>
        <w:pStyle w:val="TextBody"/>
        <w:numPr>
          <w:ilvl w:val="0"/>
          <w:numId w:val="20"/>
        </w:numPr>
        <w:tabs>
          <w:tab w:val="clear" w:pos="1134"/>
          <w:tab w:val="left" w:pos="707" w:leader="none"/>
        </w:tabs>
        <w:bidi w:val="0"/>
        <w:spacing w:before="0" w:after="0"/>
        <w:ind w:start="707" w:hanging="283"/>
        <w:jc w:val="start"/>
        <w:rPr/>
      </w:pPr>
      <w:r>
        <w:rPr/>
        <w:t xml:space="preserve">Plates and cutleries </w:t>
      </w:r>
    </w:p>
    <w:p>
      <w:pPr>
        <w:pStyle w:val="TextBody"/>
        <w:numPr>
          <w:ilvl w:val="0"/>
          <w:numId w:val="20"/>
        </w:numPr>
        <w:tabs>
          <w:tab w:val="clear" w:pos="1134"/>
          <w:tab w:val="left" w:pos="707" w:leader="none"/>
        </w:tabs>
        <w:bidi w:val="0"/>
        <w:spacing w:before="0" w:after="0"/>
        <w:ind w:start="707" w:hanging="283"/>
        <w:jc w:val="start"/>
        <w:rPr/>
      </w:pPr>
      <w:r>
        <w:rPr/>
        <w:t xml:space="preserve">Water goblet </w:t>
      </w:r>
    </w:p>
    <w:p>
      <w:pPr>
        <w:pStyle w:val="TextBody"/>
        <w:numPr>
          <w:ilvl w:val="0"/>
          <w:numId w:val="20"/>
        </w:numPr>
        <w:tabs>
          <w:tab w:val="clear" w:pos="1134"/>
          <w:tab w:val="left" w:pos="707" w:leader="none"/>
        </w:tabs>
        <w:bidi w:val="0"/>
        <w:ind w:start="707" w:hanging="283"/>
        <w:jc w:val="start"/>
        <w:rPr/>
      </w:pPr>
      <w:r>
        <w:rPr/>
        <w:t xml:space="preserve">Mese-en-place in 5 minutes only </w:t>
      </w:r>
    </w:p>
    <w:p>
      <w:pPr>
        <w:pStyle w:val="TextBody"/>
        <w:bidi w:val="0"/>
        <w:jc w:val="start"/>
        <w:rPr/>
      </w:pPr>
      <w:r>
        <w:rPr/>
        <w:t xml:space="preserve">During set-up/ mese-en-place, 4 deliveries only: </w:t>
      </w:r>
    </w:p>
    <w:p>
      <w:pPr>
        <w:pStyle w:val="TextBody"/>
        <w:numPr>
          <w:ilvl w:val="0"/>
          <w:numId w:val="21"/>
        </w:numPr>
        <w:tabs>
          <w:tab w:val="clear" w:pos="1134"/>
          <w:tab w:val="left" w:pos="707" w:leader="none"/>
        </w:tabs>
        <w:bidi w:val="0"/>
        <w:spacing w:before="0" w:after="0"/>
        <w:ind w:start="707" w:hanging="283"/>
        <w:jc w:val="start"/>
        <w:rPr/>
      </w:pPr>
      <w:r>
        <w:rPr/>
        <w:t xml:space="preserve">Cruet set </w:t>
      </w:r>
    </w:p>
    <w:p>
      <w:pPr>
        <w:pStyle w:val="TextBody"/>
        <w:numPr>
          <w:ilvl w:val="0"/>
          <w:numId w:val="21"/>
        </w:numPr>
        <w:tabs>
          <w:tab w:val="clear" w:pos="1134"/>
          <w:tab w:val="left" w:pos="707" w:leader="none"/>
        </w:tabs>
        <w:bidi w:val="0"/>
        <w:spacing w:before="0" w:after="0"/>
        <w:ind w:start="707" w:hanging="283"/>
        <w:jc w:val="start"/>
        <w:rPr/>
      </w:pPr>
      <w:r>
        <w:rPr/>
        <w:t xml:space="preserve">Cutleries and bread plate (6 pcs) </w:t>
      </w:r>
    </w:p>
    <w:p>
      <w:pPr>
        <w:pStyle w:val="TextBody"/>
        <w:numPr>
          <w:ilvl w:val="0"/>
          <w:numId w:val="21"/>
        </w:numPr>
        <w:tabs>
          <w:tab w:val="clear" w:pos="1134"/>
          <w:tab w:val="left" w:pos="707" w:leader="none"/>
        </w:tabs>
        <w:bidi w:val="0"/>
        <w:spacing w:before="0" w:after="0"/>
        <w:ind w:start="707" w:hanging="283"/>
        <w:jc w:val="start"/>
        <w:rPr/>
      </w:pPr>
      <w:r>
        <w:rPr/>
        <w:t xml:space="preserve">Show plate and folded napkin </w:t>
      </w:r>
    </w:p>
    <w:p>
      <w:pPr>
        <w:pStyle w:val="TextBody"/>
        <w:numPr>
          <w:ilvl w:val="0"/>
          <w:numId w:val="21"/>
        </w:numPr>
        <w:tabs>
          <w:tab w:val="clear" w:pos="1134"/>
          <w:tab w:val="left" w:pos="707" w:leader="none"/>
        </w:tabs>
        <w:bidi w:val="0"/>
        <w:spacing w:before="0" w:after="0"/>
        <w:ind w:start="707" w:hanging="283"/>
        <w:jc w:val="start"/>
        <w:rPr/>
      </w:pPr>
      <w:r>
        <w:rPr/>
        <w:t xml:space="preserve">Water goblet </w:t>
      </w:r>
    </w:p>
    <w:p>
      <w:pPr>
        <w:pStyle w:val="TextBody"/>
        <w:numPr>
          <w:ilvl w:val="0"/>
          <w:numId w:val="21"/>
        </w:numPr>
        <w:tabs>
          <w:tab w:val="clear" w:pos="1134"/>
          <w:tab w:val="left" w:pos="707" w:leader="none"/>
        </w:tabs>
        <w:bidi w:val="0"/>
        <w:spacing w:before="0" w:after="0"/>
        <w:ind w:start="707" w:hanging="283"/>
        <w:jc w:val="start"/>
        <w:rPr/>
      </w:pPr>
      <w:r>
        <w:rPr/>
        <w:t xml:space="preserve">In-room service, on the trolley </w:t>
      </w:r>
    </w:p>
    <w:p>
      <w:pPr>
        <w:pStyle w:val="TextBody"/>
        <w:numPr>
          <w:ilvl w:val="0"/>
          <w:numId w:val="21"/>
        </w:numPr>
        <w:tabs>
          <w:tab w:val="clear" w:pos="1134"/>
          <w:tab w:val="left" w:pos="707" w:leader="none"/>
        </w:tabs>
        <w:bidi w:val="0"/>
        <w:spacing w:before="0" w:after="0"/>
        <w:ind w:start="707" w:hanging="283"/>
        <w:jc w:val="start"/>
        <w:rPr/>
      </w:pPr>
      <w:r>
        <w:rPr/>
        <w:t xml:space="preserve">First Layer (Top): </w:t>
      </w:r>
    </w:p>
    <w:p>
      <w:pPr>
        <w:pStyle w:val="TextBody"/>
        <w:numPr>
          <w:ilvl w:val="1"/>
          <w:numId w:val="21"/>
        </w:numPr>
        <w:tabs>
          <w:tab w:val="clear" w:pos="1134"/>
          <w:tab w:val="left" w:pos="1414" w:leader="none"/>
        </w:tabs>
        <w:bidi w:val="0"/>
        <w:spacing w:before="0" w:after="0"/>
        <w:ind w:start="1414" w:hanging="283"/>
        <w:jc w:val="start"/>
        <w:rPr/>
      </w:pPr>
      <w:r>
        <w:rPr/>
        <w:t xml:space="preserve">o Cruet set </w:t>
      </w:r>
    </w:p>
    <w:p>
      <w:pPr>
        <w:pStyle w:val="TextBody"/>
        <w:numPr>
          <w:ilvl w:val="1"/>
          <w:numId w:val="21"/>
        </w:numPr>
        <w:tabs>
          <w:tab w:val="clear" w:pos="1134"/>
          <w:tab w:val="left" w:pos="1414" w:leader="none"/>
        </w:tabs>
        <w:bidi w:val="0"/>
        <w:spacing w:before="0" w:after="0"/>
        <w:ind w:start="1414" w:hanging="283"/>
        <w:jc w:val="start"/>
        <w:rPr/>
      </w:pPr>
      <w:r>
        <w:rPr/>
        <w:t xml:space="preserve">o Paper napkin holder w/ paper napkin </w:t>
      </w:r>
    </w:p>
    <w:p>
      <w:pPr>
        <w:pStyle w:val="TextBody"/>
        <w:numPr>
          <w:ilvl w:val="1"/>
          <w:numId w:val="21"/>
        </w:numPr>
        <w:tabs>
          <w:tab w:val="clear" w:pos="1134"/>
          <w:tab w:val="left" w:pos="1414" w:leader="none"/>
        </w:tabs>
        <w:bidi w:val="0"/>
        <w:spacing w:before="0" w:after="0"/>
        <w:ind w:start="1414" w:hanging="283"/>
        <w:jc w:val="start"/>
        <w:rPr/>
      </w:pPr>
      <w:r>
        <w:rPr/>
        <w:t xml:space="preserve">o Toothpick </w:t>
      </w:r>
    </w:p>
    <w:p>
      <w:pPr>
        <w:pStyle w:val="TextBody"/>
        <w:numPr>
          <w:ilvl w:val="1"/>
          <w:numId w:val="21"/>
        </w:numPr>
        <w:tabs>
          <w:tab w:val="clear" w:pos="1134"/>
          <w:tab w:val="left" w:pos="1414" w:leader="none"/>
        </w:tabs>
        <w:bidi w:val="0"/>
        <w:spacing w:before="0" w:after="0"/>
        <w:ind w:start="1414" w:hanging="283"/>
        <w:jc w:val="start"/>
        <w:rPr/>
      </w:pPr>
      <w:r>
        <w:rPr/>
        <w:t xml:space="preserve">o Water goblet w/ cover </w:t>
      </w:r>
    </w:p>
    <w:p>
      <w:pPr>
        <w:pStyle w:val="TextBody"/>
        <w:numPr>
          <w:ilvl w:val="1"/>
          <w:numId w:val="21"/>
        </w:numPr>
        <w:tabs>
          <w:tab w:val="clear" w:pos="1134"/>
          <w:tab w:val="left" w:pos="1414" w:leader="none"/>
        </w:tabs>
        <w:bidi w:val="0"/>
        <w:spacing w:before="0" w:after="0"/>
        <w:ind w:start="1414" w:hanging="283"/>
        <w:jc w:val="start"/>
        <w:rPr/>
      </w:pPr>
      <w:r>
        <w:rPr/>
        <w:t xml:space="preserve">o Collin glass w/ cover (Bottled water) </w:t>
      </w:r>
    </w:p>
    <w:p>
      <w:pPr>
        <w:pStyle w:val="TextBody"/>
        <w:numPr>
          <w:ilvl w:val="1"/>
          <w:numId w:val="21"/>
        </w:numPr>
        <w:tabs>
          <w:tab w:val="clear" w:pos="1134"/>
          <w:tab w:val="left" w:pos="1414" w:leader="none"/>
        </w:tabs>
        <w:bidi w:val="0"/>
        <w:spacing w:before="0" w:after="0"/>
        <w:ind w:start="1414" w:hanging="283"/>
        <w:jc w:val="start"/>
        <w:rPr/>
      </w:pPr>
      <w:r>
        <w:rPr/>
        <w:t xml:space="preserve">o Water container/ pitcher </w:t>
      </w:r>
    </w:p>
    <w:p>
      <w:pPr>
        <w:pStyle w:val="TextBody"/>
        <w:numPr>
          <w:ilvl w:val="1"/>
          <w:numId w:val="21"/>
        </w:numPr>
        <w:tabs>
          <w:tab w:val="clear" w:pos="1134"/>
          <w:tab w:val="left" w:pos="1414" w:leader="none"/>
        </w:tabs>
        <w:bidi w:val="0"/>
        <w:spacing w:before="0" w:after="0"/>
        <w:ind w:start="1414" w:hanging="283"/>
        <w:jc w:val="start"/>
        <w:rPr/>
      </w:pPr>
      <w:r>
        <w:rPr/>
        <w:t xml:space="preserve">o Teapot </w:t>
      </w:r>
    </w:p>
    <w:p>
      <w:pPr>
        <w:pStyle w:val="TextBody"/>
        <w:numPr>
          <w:ilvl w:val="1"/>
          <w:numId w:val="21"/>
        </w:numPr>
        <w:tabs>
          <w:tab w:val="clear" w:pos="1134"/>
          <w:tab w:val="left" w:pos="1414" w:leader="none"/>
        </w:tabs>
        <w:bidi w:val="0"/>
        <w:spacing w:before="0" w:after="0"/>
        <w:ind w:start="1414" w:hanging="283"/>
        <w:jc w:val="start"/>
        <w:rPr/>
      </w:pPr>
      <w:r>
        <w:rPr/>
        <w:t xml:space="preserve">o Cup and saucer </w:t>
      </w:r>
    </w:p>
    <w:p>
      <w:pPr>
        <w:pStyle w:val="TextBody"/>
        <w:numPr>
          <w:ilvl w:val="1"/>
          <w:numId w:val="21"/>
        </w:numPr>
        <w:tabs>
          <w:tab w:val="clear" w:pos="1134"/>
          <w:tab w:val="left" w:pos="1414" w:leader="none"/>
        </w:tabs>
        <w:bidi w:val="0"/>
        <w:spacing w:before="0" w:after="0"/>
        <w:ind w:start="1414" w:hanging="283"/>
        <w:jc w:val="start"/>
        <w:rPr/>
      </w:pPr>
      <w:r>
        <w:rPr/>
        <w:t xml:space="preserve">o Extra table napkin </w:t>
      </w:r>
    </w:p>
    <w:p>
      <w:pPr>
        <w:pStyle w:val="TextBody"/>
        <w:numPr>
          <w:ilvl w:val="1"/>
          <w:numId w:val="21"/>
        </w:numPr>
        <w:tabs>
          <w:tab w:val="clear" w:pos="1134"/>
          <w:tab w:val="left" w:pos="1414" w:leader="none"/>
        </w:tabs>
        <w:bidi w:val="0"/>
        <w:spacing w:before="0" w:after="0"/>
        <w:ind w:start="1414" w:hanging="283"/>
        <w:jc w:val="start"/>
        <w:rPr/>
      </w:pPr>
      <w:r>
        <w:rPr/>
        <w:t xml:space="preserve">o Cutleries covered w/ table napkin </w:t>
      </w:r>
    </w:p>
    <w:p>
      <w:pPr>
        <w:pStyle w:val="TextBody"/>
        <w:numPr>
          <w:ilvl w:val="1"/>
          <w:numId w:val="21"/>
        </w:numPr>
        <w:tabs>
          <w:tab w:val="clear" w:pos="1134"/>
          <w:tab w:val="left" w:pos="1414" w:leader="none"/>
        </w:tabs>
        <w:bidi w:val="0"/>
        <w:spacing w:before="0" w:after="0"/>
        <w:ind w:start="1414" w:hanging="283"/>
        <w:jc w:val="start"/>
        <w:rPr/>
      </w:pPr>
      <w:r>
        <w:rPr/>
        <w:t xml:space="preserve">o Food w/ cover (if space is enough) </w:t>
      </w:r>
    </w:p>
    <w:p>
      <w:pPr>
        <w:pStyle w:val="TextBody"/>
        <w:numPr>
          <w:ilvl w:val="0"/>
          <w:numId w:val="21"/>
        </w:numPr>
        <w:tabs>
          <w:tab w:val="clear" w:pos="1134"/>
          <w:tab w:val="left" w:pos="707" w:leader="none"/>
        </w:tabs>
        <w:bidi w:val="0"/>
        <w:spacing w:before="0" w:after="0"/>
        <w:ind w:start="707" w:hanging="283"/>
        <w:jc w:val="start"/>
        <w:rPr/>
      </w:pPr>
      <w:r>
        <w:rPr/>
        <w:t xml:space="preserve">Second Layer o Bill tray Third Layer </w:t>
      </w:r>
    </w:p>
    <w:p>
      <w:pPr>
        <w:pStyle w:val="TextBody"/>
        <w:numPr>
          <w:ilvl w:val="1"/>
          <w:numId w:val="21"/>
        </w:numPr>
        <w:tabs>
          <w:tab w:val="clear" w:pos="1134"/>
          <w:tab w:val="left" w:pos="1414" w:leader="none"/>
        </w:tabs>
        <w:bidi w:val="0"/>
        <w:spacing w:before="0" w:after="0"/>
        <w:ind w:start="1414" w:hanging="283"/>
        <w:jc w:val="start"/>
        <w:rPr/>
      </w:pPr>
      <w:r>
        <w:rPr/>
        <w:t xml:space="preserve">o Table cloth </w:t>
      </w:r>
    </w:p>
    <w:p>
      <w:pPr>
        <w:pStyle w:val="TextBody"/>
        <w:numPr>
          <w:ilvl w:val="1"/>
          <w:numId w:val="21"/>
        </w:numPr>
        <w:tabs>
          <w:tab w:val="clear" w:pos="1134"/>
          <w:tab w:val="left" w:pos="1414" w:leader="none"/>
        </w:tabs>
        <w:bidi w:val="0"/>
        <w:spacing w:before="0" w:after="0"/>
        <w:ind w:start="1414" w:hanging="283"/>
        <w:jc w:val="start"/>
        <w:rPr/>
      </w:pPr>
      <w:r>
        <w:rPr/>
        <w:t xml:space="preserve">o Sanitizing agent and wiping cloth </w:t>
      </w:r>
    </w:p>
    <w:p>
      <w:pPr>
        <w:pStyle w:val="TextBody"/>
        <w:numPr>
          <w:ilvl w:val="0"/>
          <w:numId w:val="21"/>
        </w:numPr>
        <w:tabs>
          <w:tab w:val="clear" w:pos="1134"/>
          <w:tab w:val="left" w:pos="707" w:leader="none"/>
        </w:tabs>
        <w:bidi w:val="0"/>
        <w:spacing w:before="0" w:after="0"/>
        <w:ind w:start="707" w:hanging="283"/>
        <w:jc w:val="start"/>
        <w:rPr/>
      </w:pPr>
      <w:r>
        <w:rPr/>
        <w:t xml:space="preserve">In room service, do not give copy of receipt if guest paid using 'charged to room". Just let the guest sign the receipt. </w:t>
      </w:r>
    </w:p>
    <w:p>
      <w:pPr>
        <w:pStyle w:val="TextBody"/>
        <w:numPr>
          <w:ilvl w:val="0"/>
          <w:numId w:val="21"/>
        </w:numPr>
        <w:tabs>
          <w:tab w:val="clear" w:pos="1134"/>
          <w:tab w:val="left" w:pos="707" w:leader="none"/>
        </w:tabs>
        <w:bidi w:val="0"/>
        <w:spacing w:before="0" w:after="0"/>
        <w:ind w:start="707" w:hanging="283"/>
        <w:jc w:val="start"/>
        <w:rPr/>
      </w:pPr>
      <w:r>
        <w:rPr/>
        <w:t xml:space="preserve">In room service, if guest ordered for bread place the butter spreader next to the dinner fork. </w:t>
      </w:r>
    </w:p>
    <w:p>
      <w:pPr>
        <w:pStyle w:val="TextBody"/>
        <w:numPr>
          <w:ilvl w:val="0"/>
          <w:numId w:val="21"/>
        </w:numPr>
        <w:tabs>
          <w:tab w:val="clear" w:pos="1134"/>
          <w:tab w:val="left" w:pos="707" w:leader="none"/>
        </w:tabs>
        <w:bidi w:val="0"/>
        <w:spacing w:before="0" w:after="0"/>
        <w:ind w:start="707" w:hanging="283"/>
        <w:jc w:val="start"/>
        <w:rPr/>
      </w:pPr>
      <w:r>
        <w:rPr/>
        <w:t xml:space="preserve">In suggestive selling (room service), do not ask questions answerable by " yes" or " no. " e. g. We serve fresh fruits like orange, apple, mango. </w:t>
      </w:r>
    </w:p>
    <w:p>
      <w:pPr>
        <w:pStyle w:val="TextBody"/>
        <w:numPr>
          <w:ilvl w:val="0"/>
          <w:numId w:val="21"/>
        </w:numPr>
        <w:tabs>
          <w:tab w:val="clear" w:pos="1134"/>
          <w:tab w:val="left" w:pos="707" w:leader="none"/>
        </w:tabs>
        <w:bidi w:val="0"/>
        <w:spacing w:before="0" w:after="0"/>
        <w:ind w:start="707" w:hanging="283"/>
        <w:jc w:val="start"/>
        <w:rPr/>
      </w:pPr>
      <w:r>
        <w:rPr/>
        <w:t xml:space="preserve">In room service: </w:t>
      </w:r>
    </w:p>
    <w:p>
      <w:pPr>
        <w:pStyle w:val="TextBody"/>
        <w:numPr>
          <w:ilvl w:val="0"/>
          <w:numId w:val="21"/>
        </w:numPr>
        <w:tabs>
          <w:tab w:val="clear" w:pos="1134"/>
          <w:tab w:val="left" w:pos="707" w:leader="none"/>
        </w:tabs>
        <w:bidi w:val="0"/>
        <w:spacing w:before="0" w:after="0"/>
        <w:ind w:start="707" w:hanging="283"/>
        <w:jc w:val="start"/>
        <w:rPr/>
      </w:pPr>
      <w:r>
        <w:rPr/>
        <w:t xml:space="preserve">Suggestive selling </w:t>
      </w:r>
    </w:p>
    <w:p>
      <w:pPr>
        <w:pStyle w:val="TextBody"/>
        <w:numPr>
          <w:ilvl w:val="0"/>
          <w:numId w:val="21"/>
        </w:numPr>
        <w:tabs>
          <w:tab w:val="clear" w:pos="1134"/>
          <w:tab w:val="left" w:pos="707" w:leader="none"/>
        </w:tabs>
        <w:bidi w:val="0"/>
        <w:spacing w:before="0" w:after="0"/>
        <w:ind w:start="707" w:hanging="283"/>
        <w:jc w:val="start"/>
        <w:rPr/>
      </w:pPr>
      <w:r>
        <w:rPr/>
        <w:t xml:space="preserve">Additional request </w:t>
      </w:r>
    </w:p>
    <w:p>
      <w:pPr>
        <w:pStyle w:val="TextBody"/>
        <w:numPr>
          <w:ilvl w:val="0"/>
          <w:numId w:val="21"/>
        </w:numPr>
        <w:tabs>
          <w:tab w:val="clear" w:pos="1134"/>
          <w:tab w:val="left" w:pos="707" w:leader="none"/>
        </w:tabs>
        <w:bidi w:val="0"/>
        <w:spacing w:before="0" w:after="0"/>
        <w:ind w:start="707" w:hanging="283"/>
        <w:jc w:val="start"/>
        <w:rPr/>
      </w:pPr>
      <w:r>
        <w:rPr/>
        <w:t xml:space="preserve">Good for how many…. then repeat order </w:t>
      </w:r>
    </w:p>
    <w:p>
      <w:pPr>
        <w:pStyle w:val="TextBody"/>
        <w:numPr>
          <w:ilvl w:val="0"/>
          <w:numId w:val="21"/>
        </w:numPr>
        <w:tabs>
          <w:tab w:val="clear" w:pos="1134"/>
          <w:tab w:val="left" w:pos="707" w:leader="none"/>
        </w:tabs>
        <w:bidi w:val="0"/>
        <w:spacing w:before="0" w:after="0"/>
        <w:ind w:start="707" w:hanging="283"/>
        <w:jc w:val="start"/>
        <w:rPr/>
      </w:pPr>
      <w:r>
        <w:rPr/>
        <w:t xml:space="preserve">When wiping table, counter clockwise direction. </w:t>
      </w:r>
    </w:p>
    <w:p>
      <w:pPr>
        <w:pStyle w:val="TextBody"/>
        <w:numPr>
          <w:ilvl w:val="0"/>
          <w:numId w:val="21"/>
        </w:numPr>
        <w:tabs>
          <w:tab w:val="clear" w:pos="1134"/>
          <w:tab w:val="left" w:pos="707" w:leader="none"/>
        </w:tabs>
        <w:bidi w:val="0"/>
        <w:spacing w:before="0" w:after="0"/>
        <w:ind w:start="707" w:hanging="283"/>
        <w:jc w:val="start"/>
        <w:rPr/>
      </w:pPr>
      <w:r>
        <w:rPr/>
        <w:t xml:space="preserve">In Fine Dining, when guest have no reservation and paid thru signing privilege do not forget to get the name of the guest and the name of the company and its address. Verify at the counter. </w:t>
      </w:r>
    </w:p>
    <w:p>
      <w:pPr>
        <w:pStyle w:val="TextBody"/>
        <w:numPr>
          <w:ilvl w:val="0"/>
          <w:numId w:val="21"/>
        </w:numPr>
        <w:tabs>
          <w:tab w:val="clear" w:pos="1134"/>
          <w:tab w:val="left" w:pos="707" w:leader="none"/>
        </w:tabs>
        <w:bidi w:val="0"/>
        <w:spacing w:before="0" w:after="0"/>
        <w:ind w:start="707" w:hanging="283"/>
        <w:jc w:val="start"/>
        <w:rPr/>
      </w:pPr>
      <w:r>
        <w:rPr/>
        <w:t xml:space="preserve">In fine dining, when guest ordered for additional rice place it in the bread plate and place on the bread plate position. </w:t>
      </w:r>
    </w:p>
    <w:p>
      <w:pPr>
        <w:pStyle w:val="TextBody"/>
        <w:numPr>
          <w:ilvl w:val="0"/>
          <w:numId w:val="21"/>
        </w:numPr>
        <w:tabs>
          <w:tab w:val="clear" w:pos="1134"/>
          <w:tab w:val="left" w:pos="707" w:leader="none"/>
        </w:tabs>
        <w:bidi w:val="0"/>
        <w:ind w:start="707" w:hanging="283"/>
        <w:jc w:val="start"/>
        <w:rPr/>
      </w:pPr>
      <w:r>
        <w:rPr/>
        <w:t xml:space="preserve">Leave on the trolley, place the food and beverage according to proper clocking. </w:t>
      </w:r>
    </w:p>
    <w:p>
      <w:pPr>
        <w:pStyle w:val="TextBody"/>
        <w:bidi w:val="0"/>
        <w:jc w:val="start"/>
        <w:rPr/>
      </w:pPr>
      <w:r>
        <w:rPr/>
        <w:t xml:space="preserve">Table Skirting Tips: </w:t>
      </w:r>
    </w:p>
    <w:p>
      <w:pPr>
        <w:pStyle w:val="TextBody"/>
        <w:numPr>
          <w:ilvl w:val="0"/>
          <w:numId w:val="22"/>
        </w:numPr>
        <w:tabs>
          <w:tab w:val="clear" w:pos="1134"/>
          <w:tab w:val="left" w:pos="707" w:leader="none"/>
        </w:tabs>
        <w:bidi w:val="0"/>
        <w:spacing w:before="0" w:after="0"/>
        <w:ind w:start="707" w:hanging="283"/>
        <w:jc w:val="start"/>
        <w:rPr/>
      </w:pPr>
      <w:r>
        <w:rPr/>
        <w:t xml:space="preserve">Be playful with colors. Careful some colors do not go well. </w:t>
      </w:r>
    </w:p>
    <w:p>
      <w:pPr>
        <w:pStyle w:val="TextBody"/>
        <w:numPr>
          <w:ilvl w:val="0"/>
          <w:numId w:val="22"/>
        </w:numPr>
        <w:tabs>
          <w:tab w:val="clear" w:pos="1134"/>
          <w:tab w:val="left" w:pos="707" w:leader="none"/>
        </w:tabs>
        <w:bidi w:val="0"/>
        <w:spacing w:before="0" w:after="0"/>
        <w:ind w:start="707" w:hanging="283"/>
        <w:jc w:val="start"/>
        <w:rPr/>
      </w:pPr>
      <w:r>
        <w:rPr/>
        <w:t xml:space="preserve">Communicate with your supervisor, caterer and clients. </w:t>
      </w:r>
    </w:p>
    <w:p>
      <w:pPr>
        <w:pStyle w:val="TextBody"/>
        <w:numPr>
          <w:ilvl w:val="0"/>
          <w:numId w:val="22"/>
        </w:numPr>
        <w:tabs>
          <w:tab w:val="clear" w:pos="1134"/>
          <w:tab w:val="left" w:pos="707" w:leader="none"/>
        </w:tabs>
        <w:bidi w:val="0"/>
        <w:spacing w:before="0" w:after="0"/>
        <w:ind w:start="707" w:hanging="283"/>
        <w:jc w:val="start"/>
        <w:rPr/>
      </w:pPr>
      <w:r>
        <w:rPr/>
        <w:t xml:space="preserve">Cater or follow your guest specifications and wants. </w:t>
      </w:r>
    </w:p>
    <w:p>
      <w:pPr>
        <w:pStyle w:val="TextBody"/>
        <w:numPr>
          <w:ilvl w:val="0"/>
          <w:numId w:val="22"/>
        </w:numPr>
        <w:tabs>
          <w:tab w:val="clear" w:pos="1134"/>
          <w:tab w:val="left" w:pos="707" w:leader="none"/>
        </w:tabs>
        <w:bidi w:val="0"/>
        <w:ind w:start="707" w:hanging="283"/>
        <w:jc w:val="start"/>
        <w:rPr/>
      </w:pPr>
      <w:r>
        <w:rPr/>
        <w:t xml:space="preserve">Typically, the presidential and buffet table are the only table with skirting. </w:t>
      </w:r>
    </w:p>
    <w:p>
      <w:pPr>
        <w:pStyle w:val="TextBody"/>
        <w:bidi w:val="0"/>
        <w:jc w:val="start"/>
        <w:rPr/>
      </w:pPr>
      <w:r>
        <w:rPr/>
        <w:t xml:space="preserve">Food and Beverage Services (FBS) NC II </w:t>
      </w:r>
    </w:p>
    <w:p>
      <w:pPr>
        <w:pStyle w:val="TextBody"/>
        <w:bidi w:val="0"/>
        <w:spacing w:before="0" w:after="283"/>
        <w:jc w:val="start"/>
        <w:rPr/>
      </w:pPr>
      <w:r>
        <w:rPr/>
        <w:t xml:space="preserve">Free Reviewer Types of Services Banquet (Bukcet) Service • For group of person • Fixed price • e. g. typical function Family Service • Food are prepared in the kitchen and served in platter in the table • Started by head of the family English Service Private dinner • Typical private dinner • Fine dining set-up • w/ Wine service Luriat Service • A plate with rice, meat, vegetable &amp; dessert • Big plate with complete meal Apartment/ Blue Plate Service • Similar with family service, difference is location • Located in apartment </w:t>
      </w:r>
    </w:p>
    <w:p>
      <w:pPr>
        <w:pStyle w:val="TextBody"/>
        <w:bidi w:val="0"/>
        <w:spacing w:before="0" w:after="283"/>
        <w:jc w:val="start"/>
        <w:rPr/>
      </w:pPr>
      <w:r>
        <w:rPr/>
        <w:t xml:space="preserve">Tray Service Types of Menu </w:t>
      </w:r>
    </w:p>
    <w:p>
      <w:pPr>
        <w:pStyle w:val="TextBody"/>
        <w:numPr>
          <w:ilvl w:val="0"/>
          <w:numId w:val="23"/>
        </w:numPr>
        <w:tabs>
          <w:tab w:val="clear" w:pos="1134"/>
          <w:tab w:val="left" w:pos="707" w:leader="none"/>
        </w:tabs>
        <w:bidi w:val="0"/>
        <w:spacing w:before="0" w:after="0"/>
        <w:ind w:start="707" w:hanging="283"/>
        <w:jc w:val="start"/>
        <w:rPr/>
      </w:pPr>
      <w:r>
        <w:rPr/>
        <w:t xml:space="preserve">A la Carte - combo meal </w:t>
      </w:r>
    </w:p>
    <w:p>
      <w:pPr>
        <w:pStyle w:val="TextBody"/>
        <w:numPr>
          <w:ilvl w:val="0"/>
          <w:numId w:val="23"/>
        </w:numPr>
        <w:tabs>
          <w:tab w:val="clear" w:pos="1134"/>
          <w:tab w:val="left" w:pos="707" w:leader="none"/>
        </w:tabs>
        <w:bidi w:val="0"/>
        <w:ind w:start="707" w:hanging="283"/>
        <w:jc w:val="start"/>
        <w:rPr/>
      </w:pPr>
      <w:r>
        <w:rPr/>
        <w:t xml:space="preserve">Table d' Hote - Specific Menu w/ specific price </w:t>
      </w:r>
    </w:p>
    <w:p>
      <w:pPr>
        <w:pStyle w:val="TextBody"/>
        <w:bidi w:val="0"/>
        <w:jc w:val="start"/>
        <w:rPr/>
      </w:pPr>
      <w:r>
        <w:rPr/>
        <w:t xml:space="preserve">Classes of Menu </w:t>
      </w:r>
    </w:p>
    <w:p>
      <w:pPr>
        <w:pStyle w:val="TextBody"/>
        <w:numPr>
          <w:ilvl w:val="0"/>
          <w:numId w:val="24"/>
        </w:numPr>
        <w:tabs>
          <w:tab w:val="clear" w:pos="1134"/>
          <w:tab w:val="left" w:pos="707" w:leader="none"/>
        </w:tabs>
        <w:bidi w:val="0"/>
        <w:spacing w:before="0" w:after="0"/>
        <w:ind w:start="707" w:hanging="283"/>
        <w:jc w:val="start"/>
        <w:rPr/>
      </w:pPr>
      <w:r>
        <w:rPr/>
        <w:t xml:space="preserve">Special party - e. g. weddings, baptismal </w:t>
      </w:r>
    </w:p>
    <w:p>
      <w:pPr>
        <w:pStyle w:val="TextBody"/>
        <w:numPr>
          <w:ilvl w:val="0"/>
          <w:numId w:val="24"/>
        </w:numPr>
        <w:tabs>
          <w:tab w:val="clear" w:pos="1134"/>
          <w:tab w:val="left" w:pos="707" w:leader="none"/>
        </w:tabs>
        <w:bidi w:val="0"/>
        <w:ind w:start="707" w:hanging="283"/>
        <w:jc w:val="start"/>
        <w:rPr/>
      </w:pPr>
      <w:r>
        <w:rPr/>
        <w:t xml:space="preserve">Cycle - preparation of food is combination of lunch and dinner </w:t>
      </w:r>
    </w:p>
    <w:p>
      <w:pPr>
        <w:pStyle w:val="TextBody"/>
        <w:bidi w:val="0"/>
        <w:jc w:val="start"/>
        <w:rPr/>
      </w:pPr>
      <w:r>
        <w:rPr/>
        <w:t xml:space="preserve">Menu Functions </w:t>
      </w:r>
    </w:p>
    <w:p>
      <w:pPr>
        <w:pStyle w:val="TextBody"/>
        <w:numPr>
          <w:ilvl w:val="0"/>
          <w:numId w:val="25"/>
        </w:numPr>
        <w:tabs>
          <w:tab w:val="clear" w:pos="1134"/>
          <w:tab w:val="left" w:pos="707" w:leader="none"/>
        </w:tabs>
        <w:bidi w:val="0"/>
        <w:spacing w:before="0" w:after="0"/>
        <w:ind w:start="707" w:hanging="283"/>
        <w:jc w:val="start"/>
        <w:rPr/>
      </w:pPr>
      <w:r>
        <w:rPr/>
        <w:t xml:space="preserve">Breakfast </w:t>
      </w:r>
    </w:p>
    <w:p>
      <w:pPr>
        <w:pStyle w:val="TextBody"/>
        <w:numPr>
          <w:ilvl w:val="0"/>
          <w:numId w:val="25"/>
        </w:numPr>
        <w:tabs>
          <w:tab w:val="clear" w:pos="1134"/>
          <w:tab w:val="left" w:pos="707" w:leader="none"/>
        </w:tabs>
        <w:bidi w:val="0"/>
        <w:spacing w:before="0" w:after="0"/>
        <w:ind w:start="707" w:hanging="283"/>
        <w:jc w:val="start"/>
        <w:rPr/>
      </w:pPr>
      <w:r>
        <w:rPr/>
        <w:t xml:space="preserve">Morning/ A. M. Snack </w:t>
      </w:r>
    </w:p>
    <w:p>
      <w:pPr>
        <w:pStyle w:val="TextBody"/>
        <w:numPr>
          <w:ilvl w:val="0"/>
          <w:numId w:val="25"/>
        </w:numPr>
        <w:tabs>
          <w:tab w:val="clear" w:pos="1134"/>
          <w:tab w:val="left" w:pos="707" w:leader="none"/>
        </w:tabs>
        <w:bidi w:val="0"/>
        <w:spacing w:before="0" w:after="0"/>
        <w:ind w:start="707" w:hanging="283"/>
        <w:jc w:val="start"/>
        <w:rPr/>
      </w:pPr>
      <w:r>
        <w:rPr/>
        <w:t xml:space="preserve">Brunch (Breakfast + Lunch) </w:t>
      </w:r>
    </w:p>
    <w:p>
      <w:pPr>
        <w:pStyle w:val="TextBody"/>
        <w:numPr>
          <w:ilvl w:val="0"/>
          <w:numId w:val="25"/>
        </w:numPr>
        <w:tabs>
          <w:tab w:val="clear" w:pos="1134"/>
          <w:tab w:val="left" w:pos="707" w:leader="none"/>
        </w:tabs>
        <w:bidi w:val="0"/>
        <w:spacing w:before="0" w:after="0"/>
        <w:ind w:start="707" w:hanging="283"/>
        <w:jc w:val="start"/>
        <w:rPr/>
      </w:pPr>
      <w:r>
        <w:rPr/>
        <w:t xml:space="preserve">Lunch </w:t>
      </w:r>
    </w:p>
    <w:p>
      <w:pPr>
        <w:pStyle w:val="TextBody"/>
        <w:numPr>
          <w:ilvl w:val="0"/>
          <w:numId w:val="25"/>
        </w:numPr>
        <w:tabs>
          <w:tab w:val="clear" w:pos="1134"/>
          <w:tab w:val="left" w:pos="707" w:leader="none"/>
        </w:tabs>
        <w:bidi w:val="0"/>
        <w:spacing w:before="0" w:after="0"/>
        <w:ind w:start="707" w:hanging="283"/>
        <w:jc w:val="start"/>
        <w:rPr/>
      </w:pPr>
      <w:r>
        <w:rPr/>
        <w:t xml:space="preserve">Afternoon/ P. M. Snack (2 - 3 P. M. ) </w:t>
      </w:r>
    </w:p>
    <w:p>
      <w:pPr>
        <w:pStyle w:val="TextBody"/>
        <w:numPr>
          <w:ilvl w:val="0"/>
          <w:numId w:val="25"/>
        </w:numPr>
        <w:tabs>
          <w:tab w:val="clear" w:pos="1134"/>
          <w:tab w:val="left" w:pos="707" w:leader="none"/>
        </w:tabs>
        <w:bidi w:val="0"/>
        <w:spacing w:before="0" w:after="0"/>
        <w:ind w:start="707" w:hanging="283"/>
        <w:jc w:val="start"/>
        <w:rPr/>
      </w:pPr>
      <w:r>
        <w:rPr/>
        <w:t xml:space="preserve">Merienda Cena (5 P. M. ) </w:t>
      </w:r>
    </w:p>
    <w:p>
      <w:pPr>
        <w:pStyle w:val="TextBody"/>
        <w:numPr>
          <w:ilvl w:val="0"/>
          <w:numId w:val="25"/>
        </w:numPr>
        <w:tabs>
          <w:tab w:val="clear" w:pos="1134"/>
          <w:tab w:val="left" w:pos="707" w:leader="none"/>
        </w:tabs>
        <w:bidi w:val="0"/>
        <w:spacing w:before="0" w:after="0"/>
        <w:ind w:start="707" w:hanging="283"/>
        <w:jc w:val="start"/>
        <w:rPr/>
      </w:pPr>
      <w:r>
        <w:rPr/>
        <w:t xml:space="preserve">Dinner </w:t>
      </w:r>
    </w:p>
    <w:p>
      <w:pPr>
        <w:pStyle w:val="TextBody"/>
        <w:numPr>
          <w:ilvl w:val="0"/>
          <w:numId w:val="25"/>
        </w:numPr>
        <w:tabs>
          <w:tab w:val="clear" w:pos="1134"/>
          <w:tab w:val="left" w:pos="707" w:leader="none"/>
        </w:tabs>
        <w:bidi w:val="0"/>
        <w:ind w:start="707" w:hanging="283"/>
        <w:jc w:val="start"/>
        <w:rPr/>
      </w:pPr>
      <w:r>
        <w:rPr/>
        <w:t xml:space="preserve">Midnight </w:t>
      </w:r>
    </w:p>
    <w:p>
      <w:pPr>
        <w:pStyle w:val="TextBody"/>
        <w:bidi w:val="0"/>
        <w:jc w:val="start"/>
        <w:rPr/>
      </w:pPr>
      <w:r>
        <w:rPr/>
        <w:t xml:space="preserve">Snack Food Sequence </w:t>
      </w:r>
    </w:p>
    <w:p>
      <w:pPr>
        <w:pStyle w:val="TextBody"/>
        <w:numPr>
          <w:ilvl w:val="0"/>
          <w:numId w:val="26"/>
        </w:numPr>
        <w:tabs>
          <w:tab w:val="clear" w:pos="1134"/>
          <w:tab w:val="left" w:pos="707" w:leader="none"/>
        </w:tabs>
        <w:bidi w:val="0"/>
        <w:spacing w:before="0" w:after="0"/>
        <w:ind w:start="707" w:hanging="283"/>
        <w:jc w:val="start"/>
        <w:rPr/>
      </w:pPr>
      <w:r>
        <w:rPr/>
        <w:t xml:space="preserve">Appetizer </w:t>
      </w:r>
    </w:p>
    <w:p>
      <w:pPr>
        <w:pStyle w:val="TextBody"/>
        <w:numPr>
          <w:ilvl w:val="0"/>
          <w:numId w:val="26"/>
        </w:numPr>
        <w:tabs>
          <w:tab w:val="clear" w:pos="1134"/>
          <w:tab w:val="left" w:pos="707" w:leader="none"/>
        </w:tabs>
        <w:bidi w:val="0"/>
        <w:spacing w:before="0" w:after="0"/>
        <w:ind w:start="707" w:hanging="283"/>
        <w:jc w:val="start"/>
        <w:rPr/>
      </w:pPr>
      <w:r>
        <w:rPr/>
        <w:t xml:space="preserve">Soup </w:t>
      </w:r>
    </w:p>
    <w:p>
      <w:pPr>
        <w:pStyle w:val="TextBody"/>
        <w:numPr>
          <w:ilvl w:val="0"/>
          <w:numId w:val="26"/>
        </w:numPr>
        <w:tabs>
          <w:tab w:val="clear" w:pos="1134"/>
          <w:tab w:val="left" w:pos="707" w:leader="none"/>
        </w:tabs>
        <w:bidi w:val="0"/>
        <w:spacing w:before="0" w:after="0"/>
        <w:ind w:start="707" w:hanging="283"/>
        <w:jc w:val="start"/>
        <w:rPr/>
      </w:pPr>
      <w:r>
        <w:rPr/>
        <w:t xml:space="preserve">Salad </w:t>
      </w:r>
    </w:p>
    <w:p>
      <w:pPr>
        <w:pStyle w:val="TextBody"/>
        <w:numPr>
          <w:ilvl w:val="0"/>
          <w:numId w:val="26"/>
        </w:numPr>
        <w:tabs>
          <w:tab w:val="clear" w:pos="1134"/>
          <w:tab w:val="left" w:pos="707" w:leader="none"/>
        </w:tabs>
        <w:bidi w:val="0"/>
        <w:spacing w:before="0" w:after="0"/>
        <w:ind w:start="707" w:hanging="283"/>
        <w:jc w:val="start"/>
        <w:rPr/>
      </w:pPr>
      <w:r>
        <w:rPr/>
        <w:t xml:space="preserve">Main Course/ Entree </w:t>
      </w:r>
    </w:p>
    <w:p>
      <w:pPr>
        <w:pStyle w:val="TextBody"/>
        <w:numPr>
          <w:ilvl w:val="0"/>
          <w:numId w:val="26"/>
        </w:numPr>
        <w:tabs>
          <w:tab w:val="clear" w:pos="1134"/>
          <w:tab w:val="left" w:pos="707" w:leader="none"/>
        </w:tabs>
        <w:bidi w:val="0"/>
        <w:spacing w:before="0" w:after="0"/>
        <w:ind w:start="707" w:hanging="283"/>
        <w:jc w:val="start"/>
        <w:rPr/>
      </w:pPr>
      <w:r>
        <w:rPr/>
        <w:t xml:space="preserve">Dessert </w:t>
      </w:r>
    </w:p>
    <w:p>
      <w:pPr>
        <w:pStyle w:val="TextBody"/>
        <w:numPr>
          <w:ilvl w:val="0"/>
          <w:numId w:val="26"/>
        </w:numPr>
        <w:tabs>
          <w:tab w:val="clear" w:pos="1134"/>
          <w:tab w:val="left" w:pos="707" w:leader="none"/>
        </w:tabs>
        <w:bidi w:val="0"/>
        <w:ind w:start="707" w:hanging="283"/>
        <w:jc w:val="start"/>
        <w:rPr/>
      </w:pPr>
      <w:r>
        <w:rPr/>
        <w:t xml:space="preserve">Beverages </w:t>
      </w:r>
    </w:p>
    <w:p>
      <w:pPr>
        <w:pStyle w:val="TextBody"/>
        <w:bidi w:val="0"/>
        <w:jc w:val="start"/>
        <w:rPr/>
      </w:pPr>
      <w:r>
        <w:rPr/>
        <w:t xml:space="preserve">Silverwares: Spoon </w:t>
      </w:r>
    </w:p>
    <w:p>
      <w:pPr>
        <w:pStyle w:val="TextBody"/>
        <w:bidi w:val="0"/>
        <w:spacing w:before="0" w:after="283"/>
        <w:jc w:val="start"/>
        <w:rPr/>
      </w:pPr>
      <w:r>
        <w:rPr/>
        <w:t xml:space="preserve">SPOONS </w:t>
      </w:r>
    </w:p>
    <w:p>
      <w:pPr>
        <w:pStyle w:val="TextBody"/>
        <w:numPr>
          <w:ilvl w:val="0"/>
          <w:numId w:val="27"/>
        </w:numPr>
        <w:tabs>
          <w:tab w:val="clear" w:pos="1134"/>
          <w:tab w:val="left" w:pos="707" w:leader="none"/>
        </w:tabs>
        <w:bidi w:val="0"/>
        <w:spacing w:before="0" w:after="0"/>
        <w:ind w:start="707" w:hanging="283"/>
        <w:jc w:val="start"/>
        <w:rPr/>
      </w:pPr>
      <w:r>
        <w:rPr/>
        <w:t xml:space="preserve">Sugar spoon - a piece of cutlery used for serving granulated sugar. This type of spoon resembles a teaspoon except that the bowl is deeper and often molded in the shape of a sea shell, giving it the name sugar shell. Sugar spoons are sometimes called " sugar shovels" because of their rectangular shape and deep bowl. </w:t>
      </w:r>
    </w:p>
    <w:p>
      <w:pPr>
        <w:pStyle w:val="TextBody"/>
        <w:numPr>
          <w:ilvl w:val="0"/>
          <w:numId w:val="27"/>
        </w:numPr>
        <w:tabs>
          <w:tab w:val="clear" w:pos="1134"/>
          <w:tab w:val="left" w:pos="707" w:leader="none"/>
        </w:tabs>
        <w:bidi w:val="0"/>
        <w:spacing w:before="0" w:after="0"/>
        <w:ind w:start="707" w:hanging="283"/>
        <w:jc w:val="start"/>
        <w:rPr/>
      </w:pPr>
      <w:r>
        <w:rPr/>
        <w:t xml:space="preserve">Ice Cream Spoon </w:t>
      </w:r>
    </w:p>
    <w:p>
      <w:pPr>
        <w:pStyle w:val="TextBody"/>
        <w:numPr>
          <w:ilvl w:val="0"/>
          <w:numId w:val="27"/>
        </w:numPr>
        <w:tabs>
          <w:tab w:val="clear" w:pos="1134"/>
          <w:tab w:val="left" w:pos="707" w:leader="none"/>
        </w:tabs>
        <w:bidi w:val="0"/>
        <w:spacing w:before="0" w:after="0"/>
        <w:ind w:start="707" w:hanging="283"/>
        <w:jc w:val="start"/>
        <w:rPr/>
      </w:pPr>
      <w:r>
        <w:rPr/>
        <w:t xml:space="preserve">Dessert spoon — intermediate in size between a teaspoon and a tablespoon, used in eating dessert and sometimes soup or cereals. </w:t>
      </w:r>
    </w:p>
    <w:p>
      <w:pPr>
        <w:pStyle w:val="TextBody"/>
        <w:numPr>
          <w:ilvl w:val="0"/>
          <w:numId w:val="27"/>
        </w:numPr>
        <w:tabs>
          <w:tab w:val="clear" w:pos="1134"/>
          <w:tab w:val="left" w:pos="707" w:leader="none"/>
        </w:tabs>
        <w:bidi w:val="0"/>
        <w:spacing w:before="0" w:after="0"/>
        <w:ind w:start="707" w:hanging="283"/>
        <w:jc w:val="start"/>
        <w:rPr/>
      </w:pPr>
      <w:r>
        <w:rPr/>
        <w:t xml:space="preserve">Teaspoon — small, suitable for stirring and sipping tea or coffee, standard capacity one third of a tablespoon. Examples: o Grapefruit spoon or orange spoon — tapers to a sharp point or teeth, used for citrus fruits and melons o iced tea spoon/ Long tea spoon — with a very long handle </w:t>
      </w:r>
    </w:p>
    <w:p>
      <w:pPr>
        <w:pStyle w:val="TextBody"/>
        <w:numPr>
          <w:ilvl w:val="0"/>
          <w:numId w:val="27"/>
        </w:numPr>
        <w:tabs>
          <w:tab w:val="clear" w:pos="1134"/>
          <w:tab w:val="left" w:pos="707" w:leader="none"/>
        </w:tabs>
        <w:bidi w:val="0"/>
        <w:spacing w:before="0" w:after="0"/>
        <w:ind w:start="707" w:hanging="283"/>
        <w:jc w:val="start"/>
        <w:rPr/>
      </w:pPr>
      <w:r>
        <w:rPr/>
        <w:t xml:space="preserve">Soup spoon — with a large or rounded bowl for eating soup. Example: o cream-soup spoon — round-bowled, slightly shorter than a standard soup spoon Dinner spoon </w:t>
      </w:r>
    </w:p>
    <w:p>
      <w:pPr>
        <w:pStyle w:val="TextBody"/>
        <w:numPr>
          <w:ilvl w:val="0"/>
          <w:numId w:val="27"/>
        </w:numPr>
        <w:tabs>
          <w:tab w:val="clear" w:pos="1134"/>
          <w:tab w:val="left" w:pos="707" w:leader="none"/>
        </w:tabs>
        <w:bidi w:val="0"/>
        <w:ind w:start="707" w:hanging="283"/>
        <w:jc w:val="start"/>
        <w:rPr/>
      </w:pPr>
      <w:r>
        <w:rPr/>
        <w:t xml:space="preserve">Table spoon </w:t>
      </w:r>
    </w:p>
    <w:p>
      <w:pPr>
        <w:pStyle w:val="TextBody"/>
        <w:bidi w:val="0"/>
        <w:jc w:val="start"/>
        <w:rPr/>
      </w:pPr>
      <w:r>
        <w:rPr/>
        <w:t xml:space="preserve">Silverware: Forks </w:t>
      </w:r>
    </w:p>
    <w:p>
      <w:pPr>
        <w:pStyle w:val="TextBody"/>
        <w:numPr>
          <w:ilvl w:val="0"/>
          <w:numId w:val="28"/>
        </w:numPr>
        <w:tabs>
          <w:tab w:val="clear" w:pos="1134"/>
          <w:tab w:val="left" w:pos="707" w:leader="none"/>
        </w:tabs>
        <w:bidi w:val="0"/>
        <w:spacing w:before="0" w:after="0"/>
        <w:ind w:start="707" w:hanging="283"/>
        <w:jc w:val="start"/>
        <w:rPr/>
      </w:pPr>
      <w:r>
        <w:rPr/>
        <w:t xml:space="preserve">Cocktail fork - A small fork resembling a trident, used for spearing cocktail garnishes such as olives. </w:t>
      </w:r>
    </w:p>
    <w:p>
      <w:pPr>
        <w:pStyle w:val="TextBody"/>
        <w:numPr>
          <w:ilvl w:val="0"/>
          <w:numId w:val="28"/>
        </w:numPr>
        <w:tabs>
          <w:tab w:val="clear" w:pos="1134"/>
          <w:tab w:val="left" w:pos="707" w:leader="none"/>
        </w:tabs>
        <w:bidi w:val="0"/>
        <w:spacing w:before="0" w:after="0"/>
        <w:ind w:start="707" w:hanging="283"/>
        <w:jc w:val="start"/>
        <w:rPr/>
      </w:pPr>
      <w:r>
        <w:rPr/>
        <w:t xml:space="preserve">Cake fork </w:t>
      </w:r>
    </w:p>
    <w:p>
      <w:pPr>
        <w:pStyle w:val="TextBody"/>
        <w:numPr>
          <w:ilvl w:val="0"/>
          <w:numId w:val="28"/>
        </w:numPr>
        <w:tabs>
          <w:tab w:val="clear" w:pos="1134"/>
          <w:tab w:val="left" w:pos="707" w:leader="none"/>
        </w:tabs>
        <w:bidi w:val="0"/>
        <w:spacing w:before="0" w:after="0"/>
        <w:ind w:start="707" w:hanging="283"/>
        <w:jc w:val="start"/>
        <w:rPr/>
      </w:pPr>
      <w:r>
        <w:rPr/>
        <w:t xml:space="preserve">Tea fork </w:t>
      </w:r>
    </w:p>
    <w:p>
      <w:pPr>
        <w:pStyle w:val="TextBody"/>
        <w:numPr>
          <w:ilvl w:val="0"/>
          <w:numId w:val="28"/>
        </w:numPr>
        <w:tabs>
          <w:tab w:val="clear" w:pos="1134"/>
          <w:tab w:val="left" w:pos="707" w:leader="none"/>
        </w:tabs>
        <w:bidi w:val="0"/>
        <w:spacing w:before="0" w:after="0"/>
        <w:ind w:start="707" w:hanging="283"/>
        <w:jc w:val="start"/>
        <w:rPr/>
      </w:pPr>
      <w:r>
        <w:rPr/>
        <w:t xml:space="preserve">Escargot - or snail fork is a two-pronged small fork used to eat escargot or snails, a French delicacy. </w:t>
      </w:r>
    </w:p>
    <w:p>
      <w:pPr>
        <w:pStyle w:val="TextBody"/>
        <w:numPr>
          <w:ilvl w:val="0"/>
          <w:numId w:val="28"/>
        </w:numPr>
        <w:tabs>
          <w:tab w:val="clear" w:pos="1134"/>
          <w:tab w:val="left" w:pos="707" w:leader="none"/>
        </w:tabs>
        <w:bidi w:val="0"/>
        <w:spacing w:before="0" w:after="0"/>
        <w:ind w:start="707" w:hanging="283"/>
        <w:jc w:val="start"/>
        <w:rPr/>
      </w:pPr>
      <w:r>
        <w:rPr/>
        <w:t xml:space="preserve">Dessert fork - a fork used for eating certain desserts, usually somewhat smaller than a dinner fork. </w:t>
      </w:r>
    </w:p>
    <w:p>
      <w:pPr>
        <w:pStyle w:val="TextBody"/>
        <w:numPr>
          <w:ilvl w:val="0"/>
          <w:numId w:val="28"/>
        </w:numPr>
        <w:tabs>
          <w:tab w:val="clear" w:pos="1134"/>
          <w:tab w:val="left" w:pos="707" w:leader="none"/>
        </w:tabs>
        <w:bidi w:val="0"/>
        <w:spacing w:before="0" w:after="0"/>
        <w:ind w:start="707" w:hanging="283"/>
        <w:jc w:val="start"/>
        <w:rPr/>
      </w:pPr>
      <w:r>
        <w:rPr/>
        <w:t xml:space="preserve">Fish fork </w:t>
      </w:r>
    </w:p>
    <w:p>
      <w:pPr>
        <w:pStyle w:val="TextBody"/>
        <w:numPr>
          <w:ilvl w:val="0"/>
          <w:numId w:val="28"/>
        </w:numPr>
        <w:tabs>
          <w:tab w:val="clear" w:pos="1134"/>
          <w:tab w:val="left" w:pos="707" w:leader="none"/>
        </w:tabs>
        <w:bidi w:val="0"/>
        <w:spacing w:before="0" w:after="0"/>
        <w:ind w:start="707" w:hanging="283"/>
        <w:jc w:val="start"/>
        <w:rPr/>
      </w:pPr>
      <w:r>
        <w:rPr/>
        <w:t xml:space="preserve">Salad fork - Similar to a regular fork, but may be shorter, or have one of the outer tines shaped differently. </w:t>
      </w:r>
    </w:p>
    <w:p>
      <w:pPr>
        <w:pStyle w:val="TextBody"/>
        <w:numPr>
          <w:ilvl w:val="0"/>
          <w:numId w:val="28"/>
        </w:numPr>
        <w:tabs>
          <w:tab w:val="clear" w:pos="1134"/>
          <w:tab w:val="left" w:pos="707" w:leader="none"/>
        </w:tabs>
        <w:bidi w:val="0"/>
        <w:spacing w:before="0" w:after="0"/>
        <w:ind w:start="707" w:hanging="283"/>
        <w:jc w:val="start"/>
        <w:rPr/>
      </w:pPr>
      <w:r>
        <w:rPr/>
        <w:t xml:space="preserve">Dinner fork </w:t>
      </w:r>
    </w:p>
    <w:p>
      <w:pPr>
        <w:pStyle w:val="TextBody"/>
        <w:numPr>
          <w:ilvl w:val="0"/>
          <w:numId w:val="28"/>
        </w:numPr>
        <w:tabs>
          <w:tab w:val="clear" w:pos="1134"/>
          <w:tab w:val="left" w:pos="707" w:leader="none"/>
        </w:tabs>
        <w:bidi w:val="0"/>
        <w:ind w:start="707" w:hanging="283"/>
        <w:jc w:val="start"/>
        <w:rPr/>
      </w:pPr>
      <w:r>
        <w:rPr/>
        <w:t xml:space="preserve">Table fork </w:t>
      </w:r>
    </w:p>
    <w:p>
      <w:pPr>
        <w:pStyle w:val="TextBody"/>
        <w:bidi w:val="0"/>
        <w:jc w:val="start"/>
        <w:rPr/>
      </w:pPr>
      <w:r>
        <w:rPr/>
        <w:t xml:space="preserve">Silverwares: Knives </w:t>
      </w:r>
    </w:p>
    <w:p>
      <w:pPr>
        <w:pStyle w:val="TextBody"/>
        <w:bidi w:val="0"/>
        <w:spacing w:before="0" w:after="283"/>
        <w:jc w:val="start"/>
        <w:rPr/>
      </w:pPr>
      <w:r>
        <w:rPr/>
        <w:t xml:space="preserve">Bread and butter spreader </w:t>
      </w:r>
    </w:p>
    <w:p>
      <w:pPr>
        <w:pStyle w:val="TextBody"/>
        <w:numPr>
          <w:ilvl w:val="0"/>
          <w:numId w:val="29"/>
        </w:numPr>
        <w:tabs>
          <w:tab w:val="clear" w:pos="1134"/>
          <w:tab w:val="left" w:pos="707" w:leader="none"/>
        </w:tabs>
        <w:bidi w:val="0"/>
        <w:spacing w:before="0" w:after="0"/>
        <w:ind w:start="707" w:hanging="283"/>
        <w:jc w:val="start"/>
        <w:rPr/>
      </w:pPr>
      <w:r>
        <w:rPr/>
        <w:t xml:space="preserve">Salad knife </w:t>
      </w:r>
    </w:p>
    <w:p>
      <w:pPr>
        <w:pStyle w:val="TextBody"/>
        <w:numPr>
          <w:ilvl w:val="0"/>
          <w:numId w:val="29"/>
        </w:numPr>
        <w:tabs>
          <w:tab w:val="clear" w:pos="1134"/>
          <w:tab w:val="left" w:pos="707" w:leader="none"/>
        </w:tabs>
        <w:bidi w:val="0"/>
        <w:spacing w:before="0" w:after="0"/>
        <w:ind w:start="707" w:hanging="283"/>
        <w:jc w:val="start"/>
        <w:rPr/>
      </w:pPr>
      <w:r>
        <w:rPr/>
        <w:t xml:space="preserve">Dinner knife </w:t>
      </w:r>
    </w:p>
    <w:p>
      <w:pPr>
        <w:pStyle w:val="TextBody"/>
        <w:numPr>
          <w:ilvl w:val="0"/>
          <w:numId w:val="29"/>
        </w:numPr>
        <w:tabs>
          <w:tab w:val="clear" w:pos="1134"/>
          <w:tab w:val="left" w:pos="707" w:leader="none"/>
        </w:tabs>
        <w:bidi w:val="0"/>
        <w:ind w:start="707" w:hanging="283"/>
        <w:jc w:val="start"/>
        <w:rPr/>
      </w:pPr>
      <w:r>
        <w:rPr/>
        <w:t xml:space="preserve">Cocktail / Fish knife </w:t>
      </w:r>
    </w:p>
    <w:p>
      <w:pPr>
        <w:pStyle w:val="TextBody"/>
        <w:bidi w:val="0"/>
        <w:jc w:val="start"/>
        <w:rPr/>
      </w:pPr>
      <w:r>
        <w:rPr/>
        <w:t xml:space="preserve">Types of Chinaware According to Material Used </w:t>
      </w:r>
    </w:p>
    <w:p>
      <w:pPr>
        <w:pStyle w:val="TextBody"/>
        <w:numPr>
          <w:ilvl w:val="0"/>
          <w:numId w:val="30"/>
        </w:numPr>
        <w:tabs>
          <w:tab w:val="clear" w:pos="1134"/>
          <w:tab w:val="left" w:pos="707" w:leader="none"/>
        </w:tabs>
        <w:bidi w:val="0"/>
        <w:spacing w:before="0" w:after="0"/>
        <w:ind w:start="707" w:hanging="283"/>
        <w:jc w:val="start"/>
        <w:rPr/>
      </w:pPr>
      <w:r>
        <w:rPr/>
        <w:t xml:space="preserve">Melamine (Plastic) </w:t>
      </w:r>
    </w:p>
    <w:p>
      <w:pPr>
        <w:pStyle w:val="TextBody"/>
        <w:numPr>
          <w:ilvl w:val="0"/>
          <w:numId w:val="30"/>
        </w:numPr>
        <w:tabs>
          <w:tab w:val="clear" w:pos="1134"/>
          <w:tab w:val="left" w:pos="707" w:leader="none"/>
        </w:tabs>
        <w:bidi w:val="0"/>
        <w:spacing w:before="0" w:after="0"/>
        <w:ind w:start="707" w:hanging="283"/>
        <w:jc w:val="start"/>
        <w:rPr/>
      </w:pPr>
      <w:r>
        <w:rPr/>
        <w:t xml:space="preserve">Ceramic (Clay) </w:t>
      </w:r>
    </w:p>
    <w:p>
      <w:pPr>
        <w:pStyle w:val="TextBody"/>
        <w:numPr>
          <w:ilvl w:val="0"/>
          <w:numId w:val="30"/>
        </w:numPr>
        <w:tabs>
          <w:tab w:val="clear" w:pos="1134"/>
          <w:tab w:val="left" w:pos="707" w:leader="none"/>
        </w:tabs>
        <w:bidi w:val="0"/>
        <w:spacing w:before="0" w:after="0"/>
        <w:ind w:start="707" w:hanging="283"/>
        <w:jc w:val="start"/>
        <w:rPr/>
      </w:pPr>
      <w:r>
        <w:rPr/>
        <w:t xml:space="preserve">Porcelain </w:t>
      </w:r>
    </w:p>
    <w:p>
      <w:pPr>
        <w:pStyle w:val="TextBody"/>
        <w:numPr>
          <w:ilvl w:val="0"/>
          <w:numId w:val="30"/>
        </w:numPr>
        <w:tabs>
          <w:tab w:val="clear" w:pos="1134"/>
          <w:tab w:val="left" w:pos="707" w:leader="none"/>
        </w:tabs>
        <w:bidi w:val="0"/>
        <w:ind w:start="707" w:hanging="283"/>
        <w:jc w:val="start"/>
        <w:rPr/>
      </w:pPr>
      <w:r>
        <w:rPr/>
        <w:t xml:space="preserve">Transparent Glass Chinaware </w:t>
      </w:r>
    </w:p>
    <w:p>
      <w:pPr>
        <w:pStyle w:val="TextBody"/>
        <w:bidi w:val="0"/>
        <w:jc w:val="start"/>
        <w:rPr/>
      </w:pPr>
      <w:r>
        <w:rPr/>
        <w:t xml:space="preserve">Show Plate/ Underliner - 11 - 12 inches in diameter, underline for starters </w:t>
      </w:r>
    </w:p>
    <w:p>
      <w:pPr>
        <w:pStyle w:val="TextBody"/>
        <w:numPr>
          <w:ilvl w:val="0"/>
          <w:numId w:val="31"/>
        </w:numPr>
        <w:tabs>
          <w:tab w:val="clear" w:pos="1134"/>
          <w:tab w:val="left" w:pos="707" w:leader="none"/>
        </w:tabs>
        <w:bidi w:val="0"/>
        <w:spacing w:before="0" w:after="0"/>
        <w:ind w:start="707" w:hanging="283"/>
        <w:jc w:val="start"/>
        <w:rPr/>
      </w:pPr>
      <w:r>
        <w:rPr/>
        <w:t xml:space="preserve">Dinner Plate - 11 inches in diameter, for main course like steaks, Continental/ American breakfast, plated foods </w:t>
      </w:r>
    </w:p>
    <w:p>
      <w:pPr>
        <w:pStyle w:val="TextBody"/>
        <w:numPr>
          <w:ilvl w:val="0"/>
          <w:numId w:val="31"/>
        </w:numPr>
        <w:tabs>
          <w:tab w:val="clear" w:pos="1134"/>
          <w:tab w:val="left" w:pos="707" w:leader="none"/>
        </w:tabs>
        <w:bidi w:val="0"/>
        <w:spacing w:before="0" w:after="0"/>
        <w:ind w:start="707" w:hanging="283"/>
        <w:jc w:val="start"/>
        <w:rPr/>
      </w:pPr>
      <w:r>
        <w:rPr/>
        <w:t xml:space="preserve">Soup bowl - 9 - 10 inches in diameter, container for cream soup, (used for thick soup with underliner) </w:t>
      </w:r>
    </w:p>
    <w:p>
      <w:pPr>
        <w:pStyle w:val="TextBody"/>
        <w:numPr>
          <w:ilvl w:val="0"/>
          <w:numId w:val="31"/>
        </w:numPr>
        <w:tabs>
          <w:tab w:val="clear" w:pos="1134"/>
          <w:tab w:val="left" w:pos="707" w:leader="none"/>
        </w:tabs>
        <w:bidi w:val="0"/>
        <w:spacing w:before="0" w:after="0"/>
        <w:ind w:start="707" w:hanging="283"/>
        <w:jc w:val="start"/>
        <w:rPr/>
      </w:pPr>
      <w:r>
        <w:rPr/>
        <w:t xml:space="preserve">Fish Plate - 9 inches in diameter for fish appetizers like smoked salmon, tanguigue, chef plate, sushi, sashimi and etc. </w:t>
      </w:r>
    </w:p>
    <w:p>
      <w:pPr>
        <w:pStyle w:val="TextBody"/>
        <w:numPr>
          <w:ilvl w:val="0"/>
          <w:numId w:val="31"/>
        </w:numPr>
        <w:tabs>
          <w:tab w:val="clear" w:pos="1134"/>
          <w:tab w:val="left" w:pos="707" w:leader="none"/>
        </w:tabs>
        <w:bidi w:val="0"/>
        <w:spacing w:before="0" w:after="0"/>
        <w:ind w:start="707" w:hanging="283"/>
        <w:jc w:val="start"/>
        <w:rPr/>
      </w:pPr>
      <w:r>
        <w:rPr/>
        <w:t xml:space="preserve">Salad Plate and Salad Bowl - 8-8. 5 inches in diameter, container/underliner for vegetable or fruit salad </w:t>
      </w:r>
    </w:p>
    <w:p>
      <w:pPr>
        <w:pStyle w:val="TextBody"/>
        <w:numPr>
          <w:ilvl w:val="0"/>
          <w:numId w:val="31"/>
        </w:numPr>
        <w:tabs>
          <w:tab w:val="clear" w:pos="1134"/>
          <w:tab w:val="left" w:pos="707" w:leader="none"/>
        </w:tabs>
        <w:bidi w:val="0"/>
        <w:spacing w:before="0" w:after="0"/>
        <w:ind w:start="707" w:hanging="283"/>
        <w:jc w:val="start"/>
        <w:rPr/>
      </w:pPr>
      <w:r>
        <w:rPr/>
        <w:t xml:space="preserve">Dessert Plate - 6. 5 - 7 inches </w:t>
      </w:r>
    </w:p>
    <w:p>
      <w:pPr>
        <w:pStyle w:val="TextBody"/>
        <w:numPr>
          <w:ilvl w:val="0"/>
          <w:numId w:val="31"/>
        </w:numPr>
        <w:tabs>
          <w:tab w:val="clear" w:pos="1134"/>
          <w:tab w:val="left" w:pos="707" w:leader="none"/>
        </w:tabs>
        <w:bidi w:val="0"/>
        <w:spacing w:before="0" w:after="0"/>
        <w:ind w:start="707" w:hanging="283"/>
        <w:jc w:val="start"/>
        <w:rPr/>
      </w:pPr>
      <w:r>
        <w:rPr/>
        <w:t xml:space="preserve">Bread Plate - 7. 5 inches in diameter for bread and butter served on the side of the cover </w:t>
      </w:r>
    </w:p>
    <w:p>
      <w:pPr>
        <w:pStyle w:val="TextBody"/>
        <w:numPr>
          <w:ilvl w:val="0"/>
          <w:numId w:val="31"/>
        </w:numPr>
        <w:tabs>
          <w:tab w:val="clear" w:pos="1134"/>
          <w:tab w:val="left" w:pos="707" w:leader="none"/>
        </w:tabs>
        <w:bidi w:val="0"/>
        <w:spacing w:before="0" w:after="0"/>
        <w:ind w:start="707" w:hanging="283"/>
        <w:jc w:val="start"/>
        <w:rPr/>
      </w:pPr>
      <w:r>
        <w:rPr/>
        <w:t xml:space="preserve">Bouillon or Consomme Cup - container for clear soup like beef consomme, clear vegetable soup and etc. , (used for serving clear soup e. g. inigang) </w:t>
      </w:r>
    </w:p>
    <w:p>
      <w:pPr>
        <w:pStyle w:val="TextBody"/>
        <w:numPr>
          <w:ilvl w:val="0"/>
          <w:numId w:val="31"/>
        </w:numPr>
        <w:tabs>
          <w:tab w:val="clear" w:pos="1134"/>
          <w:tab w:val="left" w:pos="707" w:leader="none"/>
        </w:tabs>
        <w:bidi w:val="0"/>
        <w:spacing w:before="0" w:after="0"/>
        <w:ind w:start="707" w:hanging="283"/>
        <w:jc w:val="start"/>
        <w:rPr/>
      </w:pPr>
      <w:r>
        <w:rPr/>
        <w:t xml:space="preserve">Sauce Boat </w:t>
      </w:r>
    </w:p>
    <w:p>
      <w:pPr>
        <w:pStyle w:val="TextBody"/>
        <w:numPr>
          <w:ilvl w:val="0"/>
          <w:numId w:val="31"/>
        </w:numPr>
        <w:tabs>
          <w:tab w:val="clear" w:pos="1134"/>
          <w:tab w:val="left" w:pos="707" w:leader="none"/>
        </w:tabs>
        <w:bidi w:val="0"/>
        <w:spacing w:before="0" w:after="0"/>
        <w:ind w:start="707" w:hanging="283"/>
        <w:jc w:val="start"/>
        <w:rPr/>
      </w:pPr>
      <w:r>
        <w:rPr/>
        <w:t xml:space="preserve">Monkey Dish - container for sauces like gravy, tempura sauce, etc. and SOY DISH for kikkoman/ soy sauce, calamansi, pati, vinegar (for serving dipping sauce/ sawsawan) </w:t>
      </w:r>
    </w:p>
    <w:p>
      <w:pPr>
        <w:pStyle w:val="TextBody"/>
        <w:numPr>
          <w:ilvl w:val="0"/>
          <w:numId w:val="31"/>
        </w:numPr>
        <w:tabs>
          <w:tab w:val="clear" w:pos="1134"/>
          <w:tab w:val="left" w:pos="707" w:leader="none"/>
        </w:tabs>
        <w:bidi w:val="0"/>
        <w:spacing w:before="0" w:after="0"/>
        <w:ind w:start="707" w:hanging="283"/>
        <w:jc w:val="start"/>
        <w:rPr/>
      </w:pPr>
      <w:r>
        <w:rPr/>
        <w:t xml:space="preserve">Demitasse saucer and cup - 4 inches in diameter, underline for demitasse cup, usually used for cafe espresso and hot chocolate </w:t>
      </w:r>
    </w:p>
    <w:p>
      <w:pPr>
        <w:pStyle w:val="TextBody"/>
        <w:numPr>
          <w:ilvl w:val="0"/>
          <w:numId w:val="31"/>
        </w:numPr>
        <w:tabs>
          <w:tab w:val="clear" w:pos="1134"/>
          <w:tab w:val="left" w:pos="707" w:leader="none"/>
        </w:tabs>
        <w:bidi w:val="0"/>
        <w:spacing w:before="0" w:after="0"/>
        <w:ind w:start="707" w:hanging="283"/>
        <w:jc w:val="start"/>
        <w:rPr/>
      </w:pPr>
      <w:r>
        <w:rPr/>
        <w:t xml:space="preserve">Cup </w:t>
      </w:r>
    </w:p>
    <w:p>
      <w:pPr>
        <w:pStyle w:val="TextBody"/>
        <w:numPr>
          <w:ilvl w:val="0"/>
          <w:numId w:val="31"/>
        </w:numPr>
        <w:tabs>
          <w:tab w:val="clear" w:pos="1134"/>
          <w:tab w:val="left" w:pos="707" w:leader="none"/>
        </w:tabs>
        <w:bidi w:val="0"/>
        <w:spacing w:before="0" w:after="0"/>
        <w:ind w:start="707" w:hanging="283"/>
        <w:jc w:val="start"/>
        <w:rPr/>
      </w:pPr>
      <w:r>
        <w:rPr/>
        <w:t xml:space="preserve">Saucer - 6 inches in diameter, used for coffee underliner, maybe used also for dessert </w:t>
      </w:r>
    </w:p>
    <w:p>
      <w:pPr>
        <w:pStyle w:val="TextBody"/>
        <w:numPr>
          <w:ilvl w:val="0"/>
          <w:numId w:val="31"/>
        </w:numPr>
        <w:tabs>
          <w:tab w:val="clear" w:pos="1134"/>
          <w:tab w:val="left" w:pos="707" w:leader="none"/>
        </w:tabs>
        <w:bidi w:val="0"/>
        <w:spacing w:before="0" w:after="0"/>
        <w:ind w:start="707" w:hanging="283"/>
        <w:jc w:val="start"/>
        <w:rPr/>
      </w:pPr>
      <w:r>
        <w:rPr/>
        <w:t xml:space="preserve">Cereal Bowl - container for cereals like arroz caldo, oats and etc. </w:t>
      </w:r>
    </w:p>
    <w:p>
      <w:pPr>
        <w:pStyle w:val="TextBody"/>
        <w:numPr>
          <w:ilvl w:val="0"/>
          <w:numId w:val="31"/>
        </w:numPr>
        <w:tabs>
          <w:tab w:val="clear" w:pos="1134"/>
          <w:tab w:val="left" w:pos="707" w:leader="none"/>
        </w:tabs>
        <w:bidi w:val="0"/>
        <w:spacing w:before="0" w:after="0"/>
        <w:ind w:start="707" w:hanging="283"/>
        <w:jc w:val="start"/>
        <w:rPr/>
      </w:pPr>
      <w:r>
        <w:rPr/>
        <w:t xml:space="preserve">Cruet Set - vase with salt and pepper shaker </w:t>
      </w:r>
    </w:p>
    <w:p>
      <w:pPr>
        <w:pStyle w:val="TextBody"/>
        <w:numPr>
          <w:ilvl w:val="0"/>
          <w:numId w:val="31"/>
        </w:numPr>
        <w:tabs>
          <w:tab w:val="clear" w:pos="1134"/>
          <w:tab w:val="left" w:pos="707" w:leader="none"/>
        </w:tabs>
        <w:bidi w:val="0"/>
        <w:spacing w:before="0" w:after="0"/>
        <w:ind w:start="707" w:hanging="283"/>
        <w:jc w:val="start"/>
        <w:rPr/>
      </w:pPr>
      <w:r>
        <w:rPr/>
        <w:t xml:space="preserve">Bell </w:t>
      </w:r>
    </w:p>
    <w:p>
      <w:pPr>
        <w:pStyle w:val="TextBody"/>
        <w:numPr>
          <w:ilvl w:val="0"/>
          <w:numId w:val="31"/>
        </w:numPr>
        <w:tabs>
          <w:tab w:val="clear" w:pos="1134"/>
          <w:tab w:val="left" w:pos="707" w:leader="none"/>
        </w:tabs>
        <w:bidi w:val="0"/>
        <w:spacing w:before="0" w:after="0"/>
        <w:ind w:start="707" w:hanging="283"/>
        <w:jc w:val="start"/>
        <w:rPr/>
      </w:pPr>
      <w:r>
        <w:rPr/>
        <w:t xml:space="preserve">Egg cup holder - for containing hard boiled eggs Tea Ball </w:t>
      </w:r>
    </w:p>
    <w:p>
      <w:pPr>
        <w:pStyle w:val="TextBody"/>
        <w:numPr>
          <w:ilvl w:val="0"/>
          <w:numId w:val="31"/>
        </w:numPr>
        <w:tabs>
          <w:tab w:val="clear" w:pos="1134"/>
          <w:tab w:val="left" w:pos="707" w:leader="none"/>
        </w:tabs>
        <w:bidi w:val="0"/>
        <w:spacing w:before="0" w:after="0"/>
        <w:ind w:start="707" w:hanging="283"/>
        <w:jc w:val="start"/>
        <w:rPr/>
      </w:pPr>
      <w:r>
        <w:rPr/>
        <w:t xml:space="preserve">Coaster - stainless is used as cover and wood or plastic as underlined </w:t>
      </w:r>
    </w:p>
    <w:p>
      <w:pPr>
        <w:pStyle w:val="TextBody"/>
        <w:numPr>
          <w:ilvl w:val="0"/>
          <w:numId w:val="31"/>
        </w:numPr>
        <w:tabs>
          <w:tab w:val="clear" w:pos="1134"/>
          <w:tab w:val="left" w:pos="707" w:leader="none"/>
        </w:tabs>
        <w:bidi w:val="0"/>
        <w:spacing w:before="0" w:after="0"/>
        <w:ind w:start="707" w:hanging="283"/>
        <w:jc w:val="start"/>
        <w:rPr/>
      </w:pPr>
      <w:r>
        <w:rPr/>
        <w:t xml:space="preserve">Napkin </w:t>
      </w:r>
    </w:p>
    <w:p>
      <w:pPr>
        <w:pStyle w:val="TextBody"/>
        <w:numPr>
          <w:ilvl w:val="0"/>
          <w:numId w:val="31"/>
        </w:numPr>
        <w:tabs>
          <w:tab w:val="clear" w:pos="1134"/>
          <w:tab w:val="left" w:pos="707" w:leader="none"/>
        </w:tabs>
        <w:bidi w:val="0"/>
        <w:spacing w:before="0" w:after="0"/>
        <w:ind w:start="707" w:hanging="283"/>
        <w:jc w:val="start"/>
        <w:rPr/>
      </w:pPr>
      <w:r>
        <w:rPr/>
        <w:t xml:space="preserve">Food Cover </w:t>
      </w:r>
    </w:p>
    <w:p>
      <w:pPr>
        <w:pStyle w:val="TextBody"/>
        <w:numPr>
          <w:ilvl w:val="0"/>
          <w:numId w:val="31"/>
        </w:numPr>
        <w:tabs>
          <w:tab w:val="clear" w:pos="1134"/>
          <w:tab w:val="left" w:pos="707" w:leader="none"/>
        </w:tabs>
        <w:bidi w:val="0"/>
        <w:spacing w:before="0" w:after="0"/>
        <w:ind w:start="707" w:hanging="283"/>
        <w:jc w:val="start"/>
        <w:rPr/>
      </w:pPr>
      <w:r>
        <w:rPr/>
        <w:t xml:space="preserve">Bill Holder </w:t>
      </w:r>
    </w:p>
    <w:p>
      <w:pPr>
        <w:pStyle w:val="TextBody"/>
        <w:numPr>
          <w:ilvl w:val="0"/>
          <w:numId w:val="31"/>
        </w:numPr>
        <w:tabs>
          <w:tab w:val="clear" w:pos="1134"/>
          <w:tab w:val="left" w:pos="707" w:leader="none"/>
        </w:tabs>
        <w:bidi w:val="0"/>
        <w:spacing w:before="0" w:after="0"/>
        <w:ind w:start="707" w:hanging="283"/>
        <w:jc w:val="start"/>
        <w:rPr/>
      </w:pPr>
      <w:r>
        <w:rPr/>
        <w:t xml:space="preserve">Oval Plate </w:t>
      </w:r>
    </w:p>
    <w:p>
      <w:pPr>
        <w:pStyle w:val="TextBody"/>
        <w:numPr>
          <w:ilvl w:val="0"/>
          <w:numId w:val="31"/>
        </w:numPr>
        <w:tabs>
          <w:tab w:val="clear" w:pos="1134"/>
          <w:tab w:val="left" w:pos="707" w:leader="none"/>
        </w:tabs>
        <w:bidi w:val="0"/>
        <w:spacing w:before="0" w:after="0"/>
        <w:ind w:start="707" w:hanging="283"/>
        <w:jc w:val="start"/>
        <w:rPr/>
      </w:pPr>
      <w:r>
        <w:rPr/>
        <w:t xml:space="preserve">Pitcher - either stainless or glass, when used to serve water it should have a napkin </w:t>
      </w:r>
    </w:p>
    <w:p>
      <w:pPr>
        <w:pStyle w:val="TextBody"/>
        <w:numPr>
          <w:ilvl w:val="0"/>
          <w:numId w:val="31"/>
        </w:numPr>
        <w:tabs>
          <w:tab w:val="clear" w:pos="1134"/>
          <w:tab w:val="left" w:pos="707" w:leader="none"/>
        </w:tabs>
        <w:bidi w:val="0"/>
        <w:spacing w:before="0" w:after="0"/>
        <w:ind w:start="707" w:hanging="283"/>
        <w:jc w:val="start"/>
        <w:rPr/>
      </w:pPr>
      <w:r>
        <w:rPr/>
        <w:t xml:space="preserve">Teapot </w:t>
      </w:r>
    </w:p>
    <w:p>
      <w:pPr>
        <w:pStyle w:val="TextBody"/>
        <w:numPr>
          <w:ilvl w:val="0"/>
          <w:numId w:val="31"/>
        </w:numPr>
        <w:tabs>
          <w:tab w:val="clear" w:pos="1134"/>
          <w:tab w:val="left" w:pos="707" w:leader="none"/>
        </w:tabs>
        <w:bidi w:val="0"/>
        <w:ind w:start="707" w:hanging="283"/>
        <w:jc w:val="start"/>
        <w:rPr/>
      </w:pPr>
      <w:r>
        <w:rPr/>
        <w:t xml:space="preserve">Coffee Pot - bigger than the teapot </w:t>
      </w:r>
    </w:p>
    <w:p>
      <w:pPr>
        <w:pStyle w:val="TextBody"/>
        <w:bidi w:val="0"/>
        <w:jc w:val="start"/>
        <w:rPr/>
      </w:pPr>
      <w:r>
        <w:rPr/>
        <w:t xml:space="preserve">Types of Glasses </w:t>
      </w:r>
    </w:p>
    <w:p>
      <w:pPr>
        <w:pStyle w:val="TextBody"/>
        <w:numPr>
          <w:ilvl w:val="0"/>
          <w:numId w:val="32"/>
        </w:numPr>
        <w:tabs>
          <w:tab w:val="clear" w:pos="1134"/>
          <w:tab w:val="left" w:pos="707" w:leader="none"/>
        </w:tabs>
        <w:bidi w:val="0"/>
        <w:spacing w:before="0" w:after="0"/>
        <w:ind w:start="707" w:hanging="283"/>
        <w:jc w:val="start"/>
        <w:rPr/>
      </w:pPr>
      <w:r>
        <w:rPr/>
        <w:t xml:space="preserve">Tumbler </w:t>
      </w:r>
    </w:p>
    <w:p>
      <w:pPr>
        <w:pStyle w:val="TextBody"/>
        <w:numPr>
          <w:ilvl w:val="0"/>
          <w:numId w:val="32"/>
        </w:numPr>
        <w:tabs>
          <w:tab w:val="clear" w:pos="1134"/>
          <w:tab w:val="left" w:pos="707" w:leader="none"/>
        </w:tabs>
        <w:bidi w:val="0"/>
        <w:spacing w:before="0" w:after="0"/>
        <w:ind w:start="707" w:hanging="283"/>
        <w:jc w:val="start"/>
        <w:rPr/>
      </w:pPr>
      <w:r>
        <w:rPr/>
        <w:t xml:space="preserve">Footed </w:t>
      </w:r>
    </w:p>
    <w:p>
      <w:pPr>
        <w:pStyle w:val="TextBody"/>
        <w:numPr>
          <w:ilvl w:val="0"/>
          <w:numId w:val="32"/>
        </w:numPr>
        <w:tabs>
          <w:tab w:val="clear" w:pos="1134"/>
          <w:tab w:val="left" w:pos="707" w:leader="none"/>
        </w:tabs>
        <w:bidi w:val="0"/>
        <w:ind w:start="707" w:hanging="283"/>
        <w:jc w:val="start"/>
        <w:rPr/>
      </w:pPr>
      <w:r>
        <w:rPr/>
        <w:t xml:space="preserve">Stem - For serving wine and cocktails. </w:t>
      </w:r>
    </w:p>
    <w:p>
      <w:pPr>
        <w:pStyle w:val="TextBody"/>
        <w:bidi w:val="0"/>
        <w:jc w:val="start"/>
        <w:rPr/>
      </w:pPr>
      <w:r>
        <w:rPr/>
        <w:t xml:space="preserve">They all have a long stem that you hold to drink the liquid inside so that the temperature of your hand on the bowl of the glass won’t warm or affect the temperature of the drink. </w:t>
      </w:r>
    </w:p>
    <w:p>
      <w:pPr>
        <w:pStyle w:val="TextBody"/>
        <w:bidi w:val="0"/>
        <w:spacing w:before="0" w:after="283"/>
        <w:jc w:val="start"/>
        <w:rPr/>
      </w:pPr>
      <w:r>
        <w:rPr/>
        <w:t xml:space="preserve">These include: </w:t>
      </w:r>
    </w:p>
    <w:p>
      <w:pPr>
        <w:pStyle w:val="TextBody"/>
        <w:numPr>
          <w:ilvl w:val="0"/>
          <w:numId w:val="33"/>
        </w:numPr>
        <w:tabs>
          <w:tab w:val="clear" w:pos="1134"/>
          <w:tab w:val="left" w:pos="707" w:leader="none"/>
        </w:tabs>
        <w:bidi w:val="0"/>
        <w:spacing w:before="0" w:after="0"/>
        <w:ind w:start="707" w:hanging="283"/>
        <w:jc w:val="start"/>
        <w:rPr/>
      </w:pPr>
      <w:r>
        <w:rPr/>
        <w:t xml:space="preserve">Champagne flute glasses. This type of drink glass has a long stem and a long narrow bowl. </w:t>
      </w:r>
    </w:p>
    <w:p>
      <w:pPr>
        <w:pStyle w:val="TextBody"/>
        <w:numPr>
          <w:ilvl w:val="0"/>
          <w:numId w:val="33"/>
        </w:numPr>
        <w:tabs>
          <w:tab w:val="clear" w:pos="1134"/>
          <w:tab w:val="left" w:pos="707" w:leader="none"/>
        </w:tabs>
        <w:bidi w:val="0"/>
        <w:spacing w:before="0" w:after="0"/>
        <w:ind w:start="707" w:hanging="283"/>
        <w:jc w:val="start"/>
        <w:rPr/>
      </w:pPr>
      <w:r>
        <w:rPr/>
        <w:t xml:space="preserve">Cocktail glass. This is often called a martini glass. The bowl is triangular in shape so that it almost forms a right angle from the tip of the cone to the cross section of the bowl. </w:t>
      </w:r>
    </w:p>
    <w:p>
      <w:pPr>
        <w:pStyle w:val="TextBody"/>
        <w:numPr>
          <w:ilvl w:val="0"/>
          <w:numId w:val="33"/>
        </w:numPr>
        <w:tabs>
          <w:tab w:val="clear" w:pos="1134"/>
          <w:tab w:val="left" w:pos="707" w:leader="none"/>
        </w:tabs>
        <w:bidi w:val="0"/>
        <w:spacing w:before="0" w:after="0"/>
        <w:ind w:start="707" w:hanging="283"/>
        <w:jc w:val="start"/>
        <w:rPr/>
      </w:pPr>
      <w:r>
        <w:rPr/>
        <w:t xml:space="preserve">Sherry glass. This drink glass has a stem for holding but the bowl of the glass is rounder and larger than the typical types of stemware. The standard size is one that holds about 4 ounces of sherry or wine. </w:t>
      </w:r>
    </w:p>
    <w:p>
      <w:pPr>
        <w:pStyle w:val="TextBody"/>
        <w:numPr>
          <w:ilvl w:val="0"/>
          <w:numId w:val="33"/>
        </w:numPr>
        <w:tabs>
          <w:tab w:val="clear" w:pos="1134"/>
          <w:tab w:val="left" w:pos="707" w:leader="none"/>
        </w:tabs>
        <w:bidi w:val="0"/>
        <w:ind w:start="707" w:hanging="283"/>
        <w:jc w:val="start"/>
        <w:rPr/>
      </w:pPr>
      <w:r>
        <w:rPr/>
        <w:t xml:space="preserve">Snifter. This is a balloon shape wine glass in which the bowl is narrower at the top than at the bottom. It is mostly used for serving brandy. </w:t>
      </w:r>
    </w:p>
    <w:p>
      <w:pPr>
        <w:pStyle w:val="TextBody"/>
        <w:bidi w:val="0"/>
        <w:jc w:val="start"/>
        <w:rPr/>
      </w:pPr>
      <w:r>
        <w:rPr/>
        <w:t xml:space="preserve">Mug Glasses </w:t>
      </w:r>
    </w:p>
    <w:p>
      <w:pPr>
        <w:pStyle w:val="TextBody"/>
        <w:numPr>
          <w:ilvl w:val="0"/>
          <w:numId w:val="34"/>
        </w:numPr>
        <w:tabs>
          <w:tab w:val="clear" w:pos="1134"/>
          <w:tab w:val="left" w:pos="707" w:leader="none"/>
        </w:tabs>
        <w:bidi w:val="0"/>
        <w:spacing w:before="0" w:after="0"/>
        <w:ind w:start="707" w:hanging="283"/>
        <w:jc w:val="start"/>
        <w:rPr/>
      </w:pPr>
      <w:r>
        <w:rPr/>
        <w:t xml:space="preserve">Parfait glass/ Sundae. This glass has a similar inwards curve to that of a hurricane glass, with a steeper outwards rim and larger, rounded bowl. Often used for drinks containing fruit or ice cream. Typical Size: 12 oz. </w:t>
      </w:r>
    </w:p>
    <w:p>
      <w:pPr>
        <w:pStyle w:val="TextBody"/>
        <w:numPr>
          <w:ilvl w:val="0"/>
          <w:numId w:val="34"/>
        </w:numPr>
        <w:tabs>
          <w:tab w:val="clear" w:pos="1134"/>
          <w:tab w:val="left" w:pos="707" w:leader="none"/>
        </w:tabs>
        <w:bidi w:val="0"/>
        <w:spacing w:before="0" w:after="0"/>
        <w:ind w:start="707" w:hanging="283"/>
        <w:jc w:val="start"/>
        <w:rPr/>
      </w:pPr>
      <w:r>
        <w:rPr/>
        <w:t xml:space="preserve">Cocktail glass/ Martini Glass. This glass has a triangle-bowl design with a long stem, and is used for a wide range of straight-up (without ice) cocktails, including martinis, manhattans, metropolitans, and gimlets. Also known as a martini glass. Typical Size: 4-12 oz. </w:t>
      </w:r>
    </w:p>
    <w:p>
      <w:pPr>
        <w:pStyle w:val="TextBody"/>
        <w:numPr>
          <w:ilvl w:val="0"/>
          <w:numId w:val="34"/>
        </w:numPr>
        <w:tabs>
          <w:tab w:val="clear" w:pos="1134"/>
          <w:tab w:val="left" w:pos="707" w:leader="none"/>
        </w:tabs>
        <w:bidi w:val="0"/>
        <w:spacing w:before="0" w:after="0"/>
        <w:ind w:start="707" w:hanging="283"/>
        <w:jc w:val="start"/>
        <w:rPr/>
      </w:pPr>
      <w:r>
        <w:rPr/>
        <w:t xml:space="preserve">Sherbet - used for ice cream </w:t>
      </w:r>
    </w:p>
    <w:p>
      <w:pPr>
        <w:pStyle w:val="TextBody"/>
        <w:numPr>
          <w:ilvl w:val="0"/>
          <w:numId w:val="34"/>
        </w:numPr>
        <w:tabs>
          <w:tab w:val="clear" w:pos="1134"/>
          <w:tab w:val="left" w:pos="707" w:leader="none"/>
        </w:tabs>
        <w:bidi w:val="0"/>
        <w:spacing w:before="0" w:after="0"/>
        <w:ind w:start="707" w:hanging="283"/>
        <w:jc w:val="start"/>
        <w:rPr/>
      </w:pPr>
      <w:r>
        <w:rPr/>
        <w:t xml:space="preserve">Margarita/coupette glass. This slightly larger and rounded approach to a cocktail glass has a broad-rim for holding salt, ideal for margarita's. It is also used in daiquiris and other fruit drinks. Typical Size: 12 oz. </w:t>
      </w:r>
    </w:p>
    <w:p>
      <w:pPr>
        <w:pStyle w:val="TextBody"/>
        <w:numPr>
          <w:ilvl w:val="0"/>
          <w:numId w:val="34"/>
        </w:numPr>
        <w:tabs>
          <w:tab w:val="clear" w:pos="1134"/>
          <w:tab w:val="left" w:pos="707" w:leader="none"/>
        </w:tabs>
        <w:bidi w:val="0"/>
        <w:spacing w:before="0" w:after="0"/>
        <w:ind w:start="707" w:hanging="283"/>
        <w:jc w:val="start"/>
        <w:rPr/>
      </w:pPr>
      <w:r>
        <w:rPr/>
        <w:t xml:space="preserve">Cordial glass. Small and stemmed glasses used for serving small portions of your favourite liquors at times such as after a meal. Typical Size: 2 oz. </w:t>
      </w:r>
    </w:p>
    <w:p>
      <w:pPr>
        <w:pStyle w:val="TextBody"/>
        <w:numPr>
          <w:ilvl w:val="0"/>
          <w:numId w:val="34"/>
        </w:numPr>
        <w:tabs>
          <w:tab w:val="clear" w:pos="1134"/>
          <w:tab w:val="left" w:pos="707" w:leader="none"/>
        </w:tabs>
        <w:bidi w:val="0"/>
        <w:spacing w:before="0" w:after="0"/>
        <w:ind w:start="707" w:hanging="283"/>
        <w:jc w:val="start"/>
        <w:rPr/>
      </w:pPr>
      <w:r>
        <w:rPr/>
        <w:t xml:space="preserve">Shot glass. A small glass suitable for vodka, whiskey and other liquors. Many " shot" mixed drinks also call for shot glasses. Typical Size: 1. 5 oz. </w:t>
      </w:r>
    </w:p>
    <w:p>
      <w:pPr>
        <w:pStyle w:val="TextBody"/>
        <w:numPr>
          <w:ilvl w:val="0"/>
          <w:numId w:val="34"/>
        </w:numPr>
        <w:tabs>
          <w:tab w:val="clear" w:pos="1134"/>
          <w:tab w:val="left" w:pos="707" w:leader="none"/>
        </w:tabs>
        <w:bidi w:val="0"/>
        <w:spacing w:before="0" w:after="0"/>
        <w:ind w:start="707" w:hanging="283"/>
        <w:jc w:val="start"/>
        <w:rPr/>
      </w:pPr>
      <w:r>
        <w:rPr/>
        <w:t xml:space="preserve">Water Goblet/ Banquet Goblet </w:t>
      </w:r>
    </w:p>
    <w:p>
      <w:pPr>
        <w:pStyle w:val="TextBody"/>
        <w:numPr>
          <w:ilvl w:val="0"/>
          <w:numId w:val="34"/>
        </w:numPr>
        <w:tabs>
          <w:tab w:val="clear" w:pos="1134"/>
          <w:tab w:val="left" w:pos="707" w:leader="none"/>
        </w:tabs>
        <w:bidi w:val="0"/>
        <w:spacing w:before="0" w:after="0"/>
        <w:ind w:start="707" w:hanging="283"/>
        <w:jc w:val="start"/>
        <w:rPr/>
      </w:pPr>
      <w:r>
        <w:rPr/>
        <w:t xml:space="preserve">Red wine glass. A clear, thin, stemmed glass with a round bowl tapering inward at the rim. Typical Size: 8 oz. </w:t>
      </w:r>
    </w:p>
    <w:p>
      <w:pPr>
        <w:pStyle w:val="TextBody"/>
        <w:numPr>
          <w:ilvl w:val="0"/>
          <w:numId w:val="34"/>
        </w:numPr>
        <w:tabs>
          <w:tab w:val="clear" w:pos="1134"/>
          <w:tab w:val="left" w:pos="707" w:leader="none"/>
        </w:tabs>
        <w:bidi w:val="0"/>
        <w:spacing w:before="0" w:after="0"/>
        <w:ind w:start="707" w:hanging="283"/>
        <w:jc w:val="start"/>
        <w:rPr/>
      </w:pPr>
      <w:r>
        <w:rPr/>
        <w:t xml:space="preserve">Champagne flute. This tulip shaped glass is designed to show off the waltzing bubbles of the wine as they brush against the side of the glass and spread out into a sparkling mousse. Typical Size: 6 oz. </w:t>
      </w:r>
    </w:p>
    <w:p>
      <w:pPr>
        <w:pStyle w:val="TextBody"/>
        <w:numPr>
          <w:ilvl w:val="0"/>
          <w:numId w:val="34"/>
        </w:numPr>
        <w:tabs>
          <w:tab w:val="clear" w:pos="1134"/>
          <w:tab w:val="left" w:pos="707" w:leader="none"/>
        </w:tabs>
        <w:bidi w:val="0"/>
        <w:spacing w:before="0" w:after="0"/>
        <w:ind w:start="707" w:hanging="283"/>
        <w:jc w:val="start"/>
        <w:rPr/>
      </w:pPr>
      <w:r>
        <w:rPr/>
        <w:t xml:space="preserve">White wine glass. A clear, thin, stemmed glass with an elongated oval bowl tapering inward at the rim. Typical Size: 12. 5 oz. </w:t>
      </w:r>
    </w:p>
    <w:p>
      <w:pPr>
        <w:pStyle w:val="TextBody"/>
        <w:numPr>
          <w:ilvl w:val="0"/>
          <w:numId w:val="34"/>
        </w:numPr>
        <w:tabs>
          <w:tab w:val="clear" w:pos="1134"/>
          <w:tab w:val="left" w:pos="707" w:leader="none"/>
        </w:tabs>
        <w:bidi w:val="0"/>
        <w:spacing w:before="0" w:after="0"/>
        <w:ind w:start="707" w:hanging="283"/>
        <w:jc w:val="start"/>
        <w:rPr/>
      </w:pPr>
      <w:r>
        <w:rPr/>
        <w:t xml:space="preserve">Old-fashioned glass. A short, round so called " rocks" glass, suitable for cocktails or liquor served on the rocks, or " with a splash". Typical Size: 8-10 oz. </w:t>
      </w:r>
    </w:p>
    <w:p>
      <w:pPr>
        <w:pStyle w:val="TextBody"/>
        <w:numPr>
          <w:ilvl w:val="0"/>
          <w:numId w:val="34"/>
        </w:numPr>
        <w:tabs>
          <w:tab w:val="clear" w:pos="1134"/>
          <w:tab w:val="left" w:pos="707" w:leader="none"/>
        </w:tabs>
        <w:bidi w:val="0"/>
        <w:spacing w:before="0" w:after="0"/>
        <w:ind w:start="707" w:hanging="283"/>
        <w:jc w:val="start"/>
        <w:rPr/>
      </w:pPr>
      <w:r>
        <w:rPr/>
        <w:t xml:space="preserve">Highball glass. A straight-sided glass, often an elegant way to serve many types of mixed drinks, like those served on the rocks, shots, and mixer combined liquor drinks (ie. gin and tonic). Typical Size: 8-12 oz. </w:t>
      </w:r>
    </w:p>
    <w:p>
      <w:pPr>
        <w:pStyle w:val="TextBody"/>
        <w:numPr>
          <w:ilvl w:val="0"/>
          <w:numId w:val="34"/>
        </w:numPr>
        <w:tabs>
          <w:tab w:val="clear" w:pos="1134"/>
          <w:tab w:val="left" w:pos="707" w:leader="none"/>
        </w:tabs>
        <w:bidi w:val="0"/>
        <w:spacing w:before="0" w:after="0"/>
        <w:ind w:start="707" w:hanging="283"/>
        <w:jc w:val="start"/>
        <w:rPr/>
      </w:pPr>
      <w:r>
        <w:rPr/>
        <w:t xml:space="preserve">Collins glass. Shaped similarly to a highball glass, only taller, the collins glass was originally used for the line of collins gin drinks, and is now also commonly used for soft drinks, alcoholic juice, and tropical/exotic juices such as Mai Tai's. Typical Size: 14 oz. </w:t>
      </w:r>
    </w:p>
    <w:p>
      <w:pPr>
        <w:pStyle w:val="TextBody"/>
        <w:numPr>
          <w:ilvl w:val="0"/>
          <w:numId w:val="34"/>
        </w:numPr>
        <w:tabs>
          <w:tab w:val="clear" w:pos="1134"/>
          <w:tab w:val="left" w:pos="707" w:leader="none"/>
        </w:tabs>
        <w:bidi w:val="0"/>
        <w:spacing w:before="0" w:after="0"/>
        <w:ind w:start="707" w:hanging="283"/>
        <w:jc w:val="start"/>
        <w:rPr/>
      </w:pPr>
      <w:r>
        <w:rPr/>
        <w:t xml:space="preserve">Beer mug. The traditional beer container. Typical Size: 16 oz. </w:t>
      </w:r>
    </w:p>
    <w:p>
      <w:pPr>
        <w:pStyle w:val="TextBody"/>
        <w:numPr>
          <w:ilvl w:val="0"/>
          <w:numId w:val="34"/>
        </w:numPr>
        <w:tabs>
          <w:tab w:val="clear" w:pos="1134"/>
          <w:tab w:val="left" w:pos="707" w:leader="none"/>
        </w:tabs>
        <w:bidi w:val="0"/>
        <w:spacing w:before="0" w:after="0"/>
        <w:ind w:start="707" w:hanging="283"/>
        <w:jc w:val="start"/>
        <w:rPr/>
      </w:pPr>
      <w:r>
        <w:rPr/>
        <w:t xml:space="preserve">Brandy snifter. The shape of this glass concentrates the alcoholic odors to the top of the glass as your hands warm the brandy. Typical Size: 17. 5 oz. </w:t>
      </w:r>
    </w:p>
    <w:p>
      <w:pPr>
        <w:pStyle w:val="TextBody"/>
        <w:numPr>
          <w:ilvl w:val="0"/>
          <w:numId w:val="34"/>
        </w:numPr>
        <w:tabs>
          <w:tab w:val="clear" w:pos="1134"/>
          <w:tab w:val="left" w:pos="707" w:leader="none"/>
        </w:tabs>
        <w:bidi w:val="0"/>
        <w:spacing w:before="0" w:after="0"/>
        <w:ind w:start="707" w:hanging="283"/>
        <w:jc w:val="start"/>
        <w:rPr/>
      </w:pPr>
      <w:r>
        <w:rPr/>
        <w:t xml:space="preserve">Coffee mug. The traditional mug used for hot coffee. Typical Size: 12-16 oz. </w:t>
      </w:r>
    </w:p>
    <w:p>
      <w:pPr>
        <w:pStyle w:val="TextBody"/>
        <w:numPr>
          <w:ilvl w:val="0"/>
          <w:numId w:val="34"/>
        </w:numPr>
        <w:tabs>
          <w:tab w:val="clear" w:pos="1134"/>
          <w:tab w:val="left" w:pos="707" w:leader="none"/>
        </w:tabs>
        <w:bidi w:val="0"/>
        <w:spacing w:before="0" w:after="0"/>
        <w:ind w:start="707" w:hanging="283"/>
        <w:jc w:val="start"/>
        <w:rPr/>
      </w:pPr>
      <w:r>
        <w:rPr/>
        <w:t xml:space="preserve">Hurricane glass. A tall elegantly cut glass named after it's hurricane-lamp-like shape, used for exotic/tropical drinks. Typical Size: 15 oz. </w:t>
      </w:r>
    </w:p>
    <w:p>
      <w:pPr>
        <w:pStyle w:val="TextBody"/>
        <w:numPr>
          <w:ilvl w:val="0"/>
          <w:numId w:val="34"/>
        </w:numPr>
        <w:tabs>
          <w:tab w:val="clear" w:pos="1134"/>
          <w:tab w:val="left" w:pos="707" w:leader="none"/>
        </w:tabs>
        <w:bidi w:val="0"/>
        <w:spacing w:before="0" w:after="0"/>
        <w:ind w:start="707" w:hanging="283"/>
        <w:jc w:val="start"/>
        <w:rPr/>
      </w:pPr>
      <w:r>
        <w:rPr/>
        <w:t xml:space="preserve">Pousse-cafe glass. A narrow glass essentially used for pousse caf? s and other layered dessert drinks. It's shape increases the ease of layering ingredients. Typical Size: 6 oz. </w:t>
      </w:r>
    </w:p>
    <w:p>
      <w:pPr>
        <w:pStyle w:val="TextBody"/>
        <w:numPr>
          <w:ilvl w:val="0"/>
          <w:numId w:val="34"/>
        </w:numPr>
        <w:tabs>
          <w:tab w:val="clear" w:pos="1134"/>
          <w:tab w:val="left" w:pos="707" w:leader="none"/>
        </w:tabs>
        <w:bidi w:val="0"/>
        <w:spacing w:before="0" w:after="0"/>
        <w:ind w:start="707" w:hanging="283"/>
        <w:jc w:val="start"/>
        <w:rPr/>
      </w:pPr>
      <w:r>
        <w:rPr/>
        <w:t xml:space="preserve">Sherry glass. The preferred glass for aperitifs, ports, and sherry. The copita, with it's aroma enhancing narrow taper, is a type of sherry glass. Typical Size: 2 oz. </w:t>
      </w:r>
    </w:p>
    <w:p>
      <w:pPr>
        <w:pStyle w:val="TextBody"/>
        <w:numPr>
          <w:ilvl w:val="0"/>
          <w:numId w:val="34"/>
        </w:numPr>
        <w:tabs>
          <w:tab w:val="clear" w:pos="1134"/>
          <w:tab w:val="left" w:pos="707" w:leader="none"/>
        </w:tabs>
        <w:bidi w:val="0"/>
        <w:ind w:start="707" w:hanging="283"/>
        <w:jc w:val="start"/>
        <w:rPr/>
      </w:pPr>
      <w:r>
        <w:rPr/>
        <w:t xml:space="preserve">Whiskey sour glass. Also known as a delmonico glass, this is a stemmed, wide opening glass, alike to a small version of a champagne flute. Typical Size: 5 oz. </w:t>
      </w:r>
    </w:p>
    <w:p>
      <w:pPr>
        <w:pStyle w:val="TextBody"/>
        <w:bidi w:val="0"/>
        <w:jc w:val="start"/>
        <w:rPr/>
      </w:pPr>
      <w:r>
        <w:rPr/>
        <w:t xml:space="preserve">Types of Beverages? </w:t>
      </w:r>
    </w:p>
    <w:p>
      <w:pPr>
        <w:pStyle w:val="TextBody"/>
        <w:numPr>
          <w:ilvl w:val="0"/>
          <w:numId w:val="35"/>
        </w:numPr>
        <w:tabs>
          <w:tab w:val="clear" w:pos="1134"/>
          <w:tab w:val="left" w:pos="707" w:leader="none"/>
        </w:tabs>
        <w:bidi w:val="0"/>
        <w:spacing w:before="0" w:after="0"/>
        <w:ind w:start="707" w:hanging="283"/>
        <w:jc w:val="start"/>
        <w:rPr/>
      </w:pPr>
      <w:r>
        <w:rPr/>
        <w:t xml:space="preserve">Non-Alcoholic: </w:t>
      </w:r>
    </w:p>
    <w:p>
      <w:pPr>
        <w:pStyle w:val="TextBody"/>
        <w:numPr>
          <w:ilvl w:val="1"/>
          <w:numId w:val="35"/>
        </w:numPr>
        <w:tabs>
          <w:tab w:val="clear" w:pos="1134"/>
          <w:tab w:val="left" w:pos="1414" w:leader="none"/>
        </w:tabs>
        <w:bidi w:val="0"/>
        <w:spacing w:before="0" w:after="0"/>
        <w:ind w:start="1414" w:hanging="283"/>
        <w:jc w:val="start"/>
        <w:rPr/>
      </w:pPr>
      <w:r>
        <w:rPr/>
        <w:t xml:space="preserve">Water </w:t>
      </w:r>
    </w:p>
    <w:p>
      <w:pPr>
        <w:pStyle w:val="TextBody"/>
        <w:numPr>
          <w:ilvl w:val="1"/>
          <w:numId w:val="35"/>
        </w:numPr>
        <w:tabs>
          <w:tab w:val="clear" w:pos="1134"/>
          <w:tab w:val="left" w:pos="1414" w:leader="none"/>
        </w:tabs>
        <w:bidi w:val="0"/>
        <w:spacing w:before="0" w:after="0"/>
        <w:ind w:start="1414" w:hanging="283"/>
        <w:jc w:val="start"/>
        <w:rPr/>
      </w:pPr>
      <w:r>
        <w:rPr/>
        <w:t xml:space="preserve">Juice </w:t>
      </w:r>
    </w:p>
    <w:p>
      <w:pPr>
        <w:pStyle w:val="TextBody"/>
        <w:numPr>
          <w:ilvl w:val="1"/>
          <w:numId w:val="35"/>
        </w:numPr>
        <w:tabs>
          <w:tab w:val="clear" w:pos="1134"/>
          <w:tab w:val="left" w:pos="1414" w:leader="none"/>
        </w:tabs>
        <w:bidi w:val="0"/>
        <w:spacing w:before="0" w:after="0"/>
        <w:ind w:start="1414" w:hanging="283"/>
        <w:jc w:val="start"/>
        <w:rPr/>
      </w:pPr>
      <w:r>
        <w:rPr/>
        <w:t xml:space="preserve">Coffee </w:t>
      </w:r>
    </w:p>
    <w:p>
      <w:pPr>
        <w:pStyle w:val="TextBody"/>
        <w:numPr>
          <w:ilvl w:val="1"/>
          <w:numId w:val="35"/>
        </w:numPr>
        <w:tabs>
          <w:tab w:val="clear" w:pos="1134"/>
          <w:tab w:val="left" w:pos="1414" w:leader="none"/>
        </w:tabs>
        <w:bidi w:val="0"/>
        <w:spacing w:before="0" w:after="0"/>
        <w:ind w:start="1414" w:hanging="283"/>
        <w:jc w:val="start"/>
        <w:rPr/>
      </w:pPr>
      <w:r>
        <w:rPr/>
        <w:t xml:space="preserve">Tea </w:t>
      </w:r>
    </w:p>
    <w:p>
      <w:pPr>
        <w:pStyle w:val="TextBody"/>
        <w:numPr>
          <w:ilvl w:val="0"/>
          <w:numId w:val="35"/>
        </w:numPr>
        <w:tabs>
          <w:tab w:val="clear" w:pos="1134"/>
          <w:tab w:val="left" w:pos="707" w:leader="none"/>
        </w:tabs>
        <w:bidi w:val="0"/>
        <w:spacing w:before="0" w:after="0"/>
        <w:ind w:start="707" w:hanging="283"/>
        <w:jc w:val="start"/>
        <w:rPr/>
      </w:pPr>
      <w:r>
        <w:rPr/>
        <w:t xml:space="preserve">Alcoholic </w:t>
      </w:r>
    </w:p>
    <w:p>
      <w:pPr>
        <w:pStyle w:val="TextBody"/>
        <w:numPr>
          <w:ilvl w:val="1"/>
          <w:numId w:val="35"/>
        </w:numPr>
        <w:tabs>
          <w:tab w:val="clear" w:pos="1134"/>
          <w:tab w:val="left" w:pos="1414" w:leader="none"/>
        </w:tabs>
        <w:bidi w:val="0"/>
        <w:ind w:start="1414" w:hanging="283"/>
        <w:jc w:val="start"/>
        <w:rPr/>
      </w:pPr>
      <w:r>
        <w:rPr/>
        <w:t xml:space="preserve">Spirits </w:t>
      </w:r>
    </w:p>
    <w:p>
      <w:pPr>
        <w:pStyle w:val="TextBody"/>
        <w:bidi w:val="0"/>
        <w:jc w:val="start"/>
        <w:rPr/>
      </w:pPr>
      <w:r>
        <w:rPr/>
        <w:t xml:space="preserve">3 Bucket Method </w:t>
      </w:r>
    </w:p>
    <w:p>
      <w:pPr>
        <w:pStyle w:val="TextBody"/>
        <w:numPr>
          <w:ilvl w:val="0"/>
          <w:numId w:val="36"/>
        </w:numPr>
        <w:tabs>
          <w:tab w:val="clear" w:pos="1134"/>
          <w:tab w:val="left" w:pos="707" w:leader="none"/>
        </w:tabs>
        <w:bidi w:val="0"/>
        <w:spacing w:before="0" w:after="0"/>
        <w:ind w:start="707" w:hanging="283"/>
        <w:jc w:val="start"/>
        <w:rPr/>
      </w:pPr>
      <w:r>
        <w:rPr/>
        <w:t xml:space="preserve">Washing </w:t>
      </w:r>
    </w:p>
    <w:p>
      <w:pPr>
        <w:pStyle w:val="TextBody"/>
        <w:numPr>
          <w:ilvl w:val="0"/>
          <w:numId w:val="36"/>
        </w:numPr>
        <w:tabs>
          <w:tab w:val="clear" w:pos="1134"/>
          <w:tab w:val="left" w:pos="707" w:leader="none"/>
        </w:tabs>
        <w:bidi w:val="0"/>
        <w:spacing w:before="0" w:after="0"/>
        <w:ind w:start="707" w:hanging="283"/>
        <w:jc w:val="start"/>
        <w:rPr/>
      </w:pPr>
      <w:r>
        <w:rPr/>
        <w:t xml:space="preserve">Rinsing </w:t>
      </w:r>
    </w:p>
    <w:p>
      <w:pPr>
        <w:pStyle w:val="TextBody"/>
        <w:numPr>
          <w:ilvl w:val="0"/>
          <w:numId w:val="36"/>
        </w:numPr>
        <w:tabs>
          <w:tab w:val="clear" w:pos="1134"/>
          <w:tab w:val="left" w:pos="707" w:leader="none"/>
        </w:tabs>
        <w:bidi w:val="0"/>
        <w:ind w:start="707" w:hanging="283"/>
        <w:jc w:val="start"/>
        <w:rPr/>
      </w:pPr>
      <w:r>
        <w:rPr/>
        <w:t xml:space="preserve">Sanitizing </w:t>
      </w:r>
    </w:p>
    <w:p>
      <w:pPr>
        <w:pStyle w:val="TextBody"/>
        <w:bidi w:val="0"/>
        <w:jc w:val="start"/>
        <w:rPr/>
      </w:pPr>
      <w:r>
        <w:rPr/>
        <w:t xml:space="preserve">Napkin Folds </w:t>
      </w:r>
    </w:p>
    <w:p>
      <w:pPr>
        <w:pStyle w:val="TextBody"/>
        <w:numPr>
          <w:ilvl w:val="0"/>
          <w:numId w:val="37"/>
        </w:numPr>
        <w:tabs>
          <w:tab w:val="clear" w:pos="1134"/>
          <w:tab w:val="left" w:pos="707" w:leader="none"/>
        </w:tabs>
        <w:bidi w:val="0"/>
        <w:spacing w:before="0" w:after="0"/>
        <w:ind w:start="707" w:hanging="283"/>
        <w:jc w:val="start"/>
        <w:rPr/>
      </w:pPr>
      <w:r>
        <w:rPr/>
        <w:t xml:space="preserve">Fleur de Leis Fan </w:t>
      </w:r>
    </w:p>
    <w:p>
      <w:pPr>
        <w:pStyle w:val="TextBody"/>
        <w:numPr>
          <w:ilvl w:val="0"/>
          <w:numId w:val="37"/>
        </w:numPr>
        <w:tabs>
          <w:tab w:val="clear" w:pos="1134"/>
          <w:tab w:val="left" w:pos="707" w:leader="none"/>
        </w:tabs>
        <w:bidi w:val="0"/>
        <w:spacing w:before="0" w:after="0"/>
        <w:ind w:start="707" w:hanging="283"/>
        <w:jc w:val="start"/>
        <w:rPr/>
      </w:pPr>
      <w:r>
        <w:rPr/>
        <w:t xml:space="preserve">Birds of Paradise </w:t>
      </w:r>
    </w:p>
    <w:p>
      <w:pPr>
        <w:pStyle w:val="TextBody"/>
        <w:numPr>
          <w:ilvl w:val="0"/>
          <w:numId w:val="37"/>
        </w:numPr>
        <w:tabs>
          <w:tab w:val="clear" w:pos="1134"/>
          <w:tab w:val="left" w:pos="707" w:leader="none"/>
        </w:tabs>
        <w:bidi w:val="0"/>
        <w:spacing w:before="0" w:after="0"/>
        <w:ind w:start="707" w:hanging="283"/>
        <w:jc w:val="start"/>
        <w:rPr/>
      </w:pPr>
      <w:r>
        <w:rPr/>
        <w:t xml:space="preserve">Japanese Princess </w:t>
      </w:r>
    </w:p>
    <w:p>
      <w:pPr>
        <w:pStyle w:val="TextBody"/>
        <w:numPr>
          <w:ilvl w:val="0"/>
          <w:numId w:val="37"/>
        </w:numPr>
        <w:tabs>
          <w:tab w:val="clear" w:pos="1134"/>
          <w:tab w:val="left" w:pos="707" w:leader="none"/>
        </w:tabs>
        <w:bidi w:val="0"/>
        <w:spacing w:before="0" w:after="0"/>
        <w:ind w:start="707" w:hanging="283"/>
        <w:jc w:val="start"/>
        <w:rPr/>
      </w:pPr>
      <w:r>
        <w:rPr/>
        <w:t xml:space="preserve">Cardinal </w:t>
      </w:r>
    </w:p>
    <w:p>
      <w:pPr>
        <w:pStyle w:val="TextBody"/>
        <w:numPr>
          <w:ilvl w:val="0"/>
          <w:numId w:val="37"/>
        </w:numPr>
        <w:tabs>
          <w:tab w:val="clear" w:pos="1134"/>
          <w:tab w:val="left" w:pos="707" w:leader="none"/>
        </w:tabs>
        <w:bidi w:val="0"/>
        <w:spacing w:before="0" w:after="0"/>
        <w:ind w:start="707" w:hanging="283"/>
        <w:jc w:val="start"/>
        <w:rPr/>
      </w:pPr>
      <w:r>
        <w:rPr/>
        <w:t xml:space="preserve">Waiter's Jacket </w:t>
      </w:r>
    </w:p>
    <w:p>
      <w:pPr>
        <w:pStyle w:val="TextBody"/>
        <w:numPr>
          <w:ilvl w:val="0"/>
          <w:numId w:val="37"/>
        </w:numPr>
        <w:tabs>
          <w:tab w:val="clear" w:pos="1134"/>
          <w:tab w:val="left" w:pos="707" w:leader="none"/>
        </w:tabs>
        <w:bidi w:val="0"/>
        <w:spacing w:before="0" w:after="0"/>
        <w:ind w:start="707" w:hanging="283"/>
        <w:jc w:val="start"/>
        <w:rPr/>
      </w:pPr>
      <w:r>
        <w:rPr/>
        <w:t xml:space="preserve">The Candlestick </w:t>
      </w:r>
    </w:p>
    <w:p>
      <w:pPr>
        <w:pStyle w:val="TextBody"/>
        <w:numPr>
          <w:ilvl w:val="0"/>
          <w:numId w:val="37"/>
        </w:numPr>
        <w:tabs>
          <w:tab w:val="clear" w:pos="1134"/>
          <w:tab w:val="left" w:pos="707" w:leader="none"/>
        </w:tabs>
        <w:bidi w:val="0"/>
        <w:spacing w:before="0" w:after="0"/>
        <w:ind w:start="707" w:hanging="283"/>
        <w:jc w:val="start"/>
        <w:rPr/>
      </w:pPr>
      <w:r>
        <w:rPr/>
        <w:t xml:space="preserve">Double Candlestick </w:t>
      </w:r>
    </w:p>
    <w:p>
      <w:pPr>
        <w:pStyle w:val="TextBody"/>
        <w:numPr>
          <w:ilvl w:val="0"/>
          <w:numId w:val="37"/>
        </w:numPr>
        <w:tabs>
          <w:tab w:val="clear" w:pos="1134"/>
          <w:tab w:val="left" w:pos="707" w:leader="none"/>
        </w:tabs>
        <w:bidi w:val="0"/>
        <w:spacing w:before="0" w:after="0"/>
        <w:ind w:start="707" w:hanging="283"/>
        <w:jc w:val="start"/>
        <w:rPr/>
      </w:pPr>
      <w:r>
        <w:rPr/>
        <w:t xml:space="preserve">Candle Fan </w:t>
      </w:r>
    </w:p>
    <w:p>
      <w:pPr>
        <w:pStyle w:val="TextBody"/>
        <w:numPr>
          <w:ilvl w:val="0"/>
          <w:numId w:val="37"/>
        </w:numPr>
        <w:tabs>
          <w:tab w:val="clear" w:pos="1134"/>
          <w:tab w:val="left" w:pos="707" w:leader="none"/>
        </w:tabs>
        <w:bidi w:val="0"/>
        <w:spacing w:before="0" w:after="0"/>
        <w:ind w:start="707" w:hanging="283"/>
        <w:jc w:val="start"/>
        <w:rPr/>
      </w:pPr>
      <w:r>
        <w:rPr/>
        <w:t xml:space="preserve">Japanese Fan </w:t>
      </w:r>
    </w:p>
    <w:p>
      <w:pPr>
        <w:pStyle w:val="TextBody"/>
        <w:numPr>
          <w:ilvl w:val="0"/>
          <w:numId w:val="37"/>
        </w:numPr>
        <w:tabs>
          <w:tab w:val="clear" w:pos="1134"/>
          <w:tab w:val="left" w:pos="707" w:leader="none"/>
        </w:tabs>
        <w:bidi w:val="0"/>
        <w:spacing w:before="0" w:after="0"/>
        <w:ind w:start="707" w:hanging="283"/>
        <w:jc w:val="start"/>
        <w:rPr/>
      </w:pPr>
      <w:r>
        <w:rPr/>
        <w:t xml:space="preserve">French Fan </w:t>
      </w:r>
    </w:p>
    <w:p>
      <w:pPr>
        <w:pStyle w:val="TextBody"/>
        <w:numPr>
          <w:ilvl w:val="0"/>
          <w:numId w:val="37"/>
        </w:numPr>
        <w:tabs>
          <w:tab w:val="clear" w:pos="1134"/>
          <w:tab w:val="left" w:pos="707" w:leader="none"/>
        </w:tabs>
        <w:bidi w:val="0"/>
        <w:spacing w:before="0" w:after="0"/>
        <w:ind w:start="707" w:hanging="283"/>
        <w:jc w:val="start"/>
        <w:rPr/>
      </w:pPr>
      <w:r>
        <w:rPr/>
        <w:t xml:space="preserve">The Bat </w:t>
      </w:r>
    </w:p>
    <w:p>
      <w:pPr>
        <w:pStyle w:val="TextBody"/>
        <w:numPr>
          <w:ilvl w:val="0"/>
          <w:numId w:val="37"/>
        </w:numPr>
        <w:tabs>
          <w:tab w:val="clear" w:pos="1134"/>
          <w:tab w:val="left" w:pos="707" w:leader="none"/>
        </w:tabs>
        <w:bidi w:val="0"/>
        <w:spacing w:before="0" w:after="0"/>
        <w:ind w:start="707" w:hanging="283"/>
        <w:jc w:val="start"/>
        <w:rPr/>
      </w:pPr>
      <w:r>
        <w:rPr/>
        <w:t xml:space="preserve">Plain Fold </w:t>
      </w:r>
    </w:p>
    <w:p>
      <w:pPr>
        <w:pStyle w:val="TextBody"/>
        <w:numPr>
          <w:ilvl w:val="0"/>
          <w:numId w:val="37"/>
        </w:numPr>
        <w:tabs>
          <w:tab w:val="clear" w:pos="1134"/>
          <w:tab w:val="left" w:pos="707" w:leader="none"/>
        </w:tabs>
        <w:bidi w:val="0"/>
        <w:spacing w:before="0" w:after="0"/>
        <w:ind w:start="707" w:hanging="283"/>
        <w:jc w:val="start"/>
        <w:rPr/>
      </w:pPr>
      <w:r>
        <w:rPr/>
        <w:t xml:space="preserve">Sea Breeze </w:t>
      </w:r>
    </w:p>
    <w:p>
      <w:pPr>
        <w:pStyle w:val="TextBody"/>
        <w:numPr>
          <w:ilvl w:val="0"/>
          <w:numId w:val="37"/>
        </w:numPr>
        <w:tabs>
          <w:tab w:val="clear" w:pos="1134"/>
          <w:tab w:val="left" w:pos="707" w:leader="none"/>
        </w:tabs>
        <w:bidi w:val="0"/>
        <w:spacing w:before="0" w:after="0"/>
        <w:ind w:start="707" w:hanging="283"/>
        <w:jc w:val="start"/>
        <w:rPr/>
      </w:pPr>
      <w:r>
        <w:rPr/>
        <w:t xml:space="preserve">Flute </w:t>
      </w:r>
    </w:p>
    <w:p>
      <w:pPr>
        <w:pStyle w:val="TextBody"/>
        <w:numPr>
          <w:ilvl w:val="0"/>
          <w:numId w:val="37"/>
        </w:numPr>
        <w:tabs>
          <w:tab w:val="clear" w:pos="1134"/>
          <w:tab w:val="left" w:pos="707" w:leader="none"/>
        </w:tabs>
        <w:bidi w:val="0"/>
        <w:spacing w:before="0" w:after="0"/>
        <w:ind w:start="707" w:hanging="283"/>
        <w:jc w:val="start"/>
        <w:rPr/>
      </w:pPr>
      <w:r>
        <w:rPr/>
        <w:t xml:space="preserve">Star </w:t>
      </w:r>
    </w:p>
    <w:p>
      <w:pPr>
        <w:pStyle w:val="TextBody"/>
        <w:numPr>
          <w:ilvl w:val="0"/>
          <w:numId w:val="37"/>
        </w:numPr>
        <w:tabs>
          <w:tab w:val="clear" w:pos="1134"/>
          <w:tab w:val="left" w:pos="707" w:leader="none"/>
        </w:tabs>
        <w:bidi w:val="0"/>
        <w:spacing w:before="0" w:after="0"/>
        <w:ind w:start="707" w:hanging="283"/>
        <w:jc w:val="start"/>
        <w:rPr/>
      </w:pPr>
      <w:r>
        <w:rPr/>
        <w:t xml:space="preserve">Pyramid </w:t>
      </w:r>
    </w:p>
    <w:p>
      <w:pPr>
        <w:pStyle w:val="TextBody"/>
        <w:numPr>
          <w:ilvl w:val="0"/>
          <w:numId w:val="37"/>
        </w:numPr>
        <w:tabs>
          <w:tab w:val="clear" w:pos="1134"/>
          <w:tab w:val="left" w:pos="707" w:leader="none"/>
        </w:tabs>
        <w:bidi w:val="0"/>
        <w:spacing w:before="0" w:after="0"/>
        <w:ind w:start="707" w:hanging="283"/>
        <w:jc w:val="start"/>
        <w:rPr/>
      </w:pPr>
      <w:r>
        <w:rPr/>
        <w:t xml:space="preserve">Four Candle </w:t>
      </w:r>
    </w:p>
    <w:p>
      <w:pPr>
        <w:pStyle w:val="TextBody"/>
        <w:numPr>
          <w:ilvl w:val="0"/>
          <w:numId w:val="37"/>
        </w:numPr>
        <w:tabs>
          <w:tab w:val="clear" w:pos="1134"/>
          <w:tab w:val="left" w:pos="707" w:leader="none"/>
        </w:tabs>
        <w:bidi w:val="0"/>
        <w:spacing w:before="0" w:after="0"/>
        <w:ind w:start="707" w:hanging="283"/>
        <w:jc w:val="start"/>
        <w:rPr/>
      </w:pPr>
      <w:r>
        <w:rPr/>
        <w:t xml:space="preserve">Lotus/ Water Lily </w:t>
      </w:r>
    </w:p>
    <w:p>
      <w:pPr>
        <w:pStyle w:val="TextBody"/>
        <w:numPr>
          <w:ilvl w:val="0"/>
          <w:numId w:val="37"/>
        </w:numPr>
        <w:tabs>
          <w:tab w:val="clear" w:pos="1134"/>
          <w:tab w:val="left" w:pos="707" w:leader="none"/>
        </w:tabs>
        <w:bidi w:val="0"/>
        <w:spacing w:before="0" w:after="0"/>
        <w:ind w:start="707" w:hanging="283"/>
        <w:jc w:val="start"/>
        <w:rPr/>
      </w:pPr>
      <w:r>
        <w:rPr/>
        <w:t xml:space="preserve">Cutlery Holder </w:t>
      </w:r>
    </w:p>
    <w:p>
      <w:pPr>
        <w:pStyle w:val="TextBody"/>
        <w:numPr>
          <w:ilvl w:val="0"/>
          <w:numId w:val="37"/>
        </w:numPr>
        <w:tabs>
          <w:tab w:val="clear" w:pos="1134"/>
          <w:tab w:val="left" w:pos="707" w:leader="none"/>
        </w:tabs>
        <w:bidi w:val="0"/>
        <w:spacing w:before="0" w:after="0"/>
        <w:ind w:start="707" w:hanging="283"/>
        <w:jc w:val="start"/>
        <w:rPr/>
      </w:pPr>
      <w:r>
        <w:rPr/>
        <w:t xml:space="preserve">Pineapple </w:t>
      </w:r>
    </w:p>
    <w:p>
      <w:pPr>
        <w:pStyle w:val="TextBody"/>
        <w:numPr>
          <w:ilvl w:val="0"/>
          <w:numId w:val="37"/>
        </w:numPr>
        <w:tabs>
          <w:tab w:val="clear" w:pos="1134"/>
          <w:tab w:val="left" w:pos="707" w:leader="none"/>
        </w:tabs>
        <w:bidi w:val="0"/>
        <w:spacing w:before="0" w:after="0"/>
        <w:ind w:start="707" w:hanging="283"/>
        <w:jc w:val="start"/>
        <w:rPr/>
      </w:pPr>
      <w:r>
        <w:rPr/>
        <w:t xml:space="preserve">Peacock </w:t>
      </w:r>
    </w:p>
    <w:p>
      <w:pPr>
        <w:pStyle w:val="TextBody"/>
        <w:numPr>
          <w:ilvl w:val="0"/>
          <w:numId w:val="37"/>
        </w:numPr>
        <w:tabs>
          <w:tab w:val="clear" w:pos="1134"/>
          <w:tab w:val="left" w:pos="707" w:leader="none"/>
        </w:tabs>
        <w:bidi w:val="0"/>
        <w:spacing w:before="0" w:after="0"/>
        <w:ind w:start="707" w:hanging="283"/>
        <w:jc w:val="start"/>
        <w:rPr/>
      </w:pPr>
      <w:r>
        <w:rPr/>
        <w:t xml:space="preserve">Bishop's Hat/ Mitre </w:t>
      </w:r>
    </w:p>
    <w:p>
      <w:pPr>
        <w:pStyle w:val="TextBody"/>
        <w:numPr>
          <w:ilvl w:val="0"/>
          <w:numId w:val="37"/>
        </w:numPr>
        <w:tabs>
          <w:tab w:val="clear" w:pos="1134"/>
          <w:tab w:val="left" w:pos="707" w:leader="none"/>
        </w:tabs>
        <w:bidi w:val="0"/>
        <w:spacing w:before="0" w:after="0"/>
        <w:ind w:start="707" w:hanging="283"/>
        <w:jc w:val="start"/>
        <w:rPr/>
      </w:pPr>
      <w:r>
        <w:rPr/>
        <w:t xml:space="preserve">Blossom </w:t>
      </w:r>
    </w:p>
    <w:p>
      <w:pPr>
        <w:pStyle w:val="TextBody"/>
        <w:numPr>
          <w:ilvl w:val="0"/>
          <w:numId w:val="37"/>
        </w:numPr>
        <w:tabs>
          <w:tab w:val="clear" w:pos="1134"/>
          <w:tab w:val="left" w:pos="707" w:leader="none"/>
        </w:tabs>
        <w:bidi w:val="0"/>
        <w:spacing w:before="0" w:after="0"/>
        <w:ind w:start="707" w:hanging="283"/>
        <w:jc w:val="start"/>
        <w:rPr/>
      </w:pPr>
      <w:r>
        <w:rPr/>
        <w:t xml:space="preserve">Candy </w:t>
      </w:r>
    </w:p>
    <w:p>
      <w:pPr>
        <w:pStyle w:val="TextBody"/>
        <w:numPr>
          <w:ilvl w:val="0"/>
          <w:numId w:val="37"/>
        </w:numPr>
        <w:tabs>
          <w:tab w:val="clear" w:pos="1134"/>
          <w:tab w:val="left" w:pos="707" w:leader="none"/>
        </w:tabs>
        <w:bidi w:val="0"/>
        <w:spacing w:before="0" w:after="0"/>
        <w:ind w:start="707" w:hanging="283"/>
        <w:jc w:val="start"/>
        <w:rPr/>
      </w:pPr>
      <w:r>
        <w:rPr/>
        <w:t xml:space="preserve">Cross </w:t>
      </w:r>
    </w:p>
    <w:p>
      <w:pPr>
        <w:pStyle w:val="TextBody"/>
        <w:numPr>
          <w:ilvl w:val="0"/>
          <w:numId w:val="37"/>
        </w:numPr>
        <w:tabs>
          <w:tab w:val="clear" w:pos="1134"/>
          <w:tab w:val="left" w:pos="707" w:leader="none"/>
        </w:tabs>
        <w:bidi w:val="0"/>
        <w:spacing w:before="0" w:after="0"/>
        <w:ind w:start="707" w:hanging="283"/>
        <w:jc w:val="start"/>
        <w:rPr/>
      </w:pPr>
      <w:r>
        <w:rPr/>
        <w:t xml:space="preserve">Candle with Flame </w:t>
      </w:r>
    </w:p>
    <w:p>
      <w:pPr>
        <w:pStyle w:val="TextBody"/>
        <w:numPr>
          <w:ilvl w:val="0"/>
          <w:numId w:val="37"/>
        </w:numPr>
        <w:tabs>
          <w:tab w:val="clear" w:pos="1134"/>
          <w:tab w:val="left" w:pos="707" w:leader="none"/>
        </w:tabs>
        <w:bidi w:val="0"/>
        <w:spacing w:before="0" w:after="0"/>
        <w:ind w:start="707" w:hanging="283"/>
        <w:jc w:val="start"/>
        <w:rPr/>
      </w:pPr>
      <w:r>
        <w:rPr/>
        <w:t xml:space="preserve">Small Candle with Flame </w:t>
      </w:r>
    </w:p>
    <w:p>
      <w:pPr>
        <w:pStyle w:val="TextBody"/>
        <w:numPr>
          <w:ilvl w:val="0"/>
          <w:numId w:val="37"/>
        </w:numPr>
        <w:tabs>
          <w:tab w:val="clear" w:pos="1134"/>
          <w:tab w:val="left" w:pos="707" w:leader="none"/>
        </w:tabs>
        <w:bidi w:val="0"/>
        <w:spacing w:before="0" w:after="0"/>
        <w:ind w:start="707" w:hanging="283"/>
        <w:jc w:val="start"/>
        <w:rPr/>
      </w:pPr>
      <w:r>
        <w:rPr/>
        <w:t xml:space="preserve">Petticoat Tail </w:t>
      </w:r>
    </w:p>
    <w:p>
      <w:pPr>
        <w:pStyle w:val="TextBody"/>
        <w:numPr>
          <w:ilvl w:val="0"/>
          <w:numId w:val="37"/>
        </w:numPr>
        <w:tabs>
          <w:tab w:val="clear" w:pos="1134"/>
          <w:tab w:val="left" w:pos="707" w:leader="none"/>
        </w:tabs>
        <w:bidi w:val="0"/>
        <w:spacing w:before="0" w:after="0"/>
        <w:ind w:start="707" w:hanging="283"/>
        <w:jc w:val="start"/>
        <w:rPr/>
      </w:pPr>
      <w:r>
        <w:rPr/>
        <w:t xml:space="preserve">Snail (Star with fold above) </w:t>
      </w:r>
    </w:p>
    <w:p>
      <w:pPr>
        <w:pStyle w:val="TextBody"/>
        <w:numPr>
          <w:ilvl w:val="0"/>
          <w:numId w:val="37"/>
        </w:numPr>
        <w:tabs>
          <w:tab w:val="clear" w:pos="1134"/>
          <w:tab w:val="left" w:pos="707" w:leader="none"/>
        </w:tabs>
        <w:bidi w:val="0"/>
        <w:spacing w:before="0" w:after="0"/>
        <w:ind w:start="707" w:hanging="283"/>
        <w:jc w:val="start"/>
        <w:rPr/>
      </w:pPr>
      <w:r>
        <w:rPr/>
        <w:t xml:space="preserve">Portfolio </w:t>
      </w:r>
    </w:p>
    <w:p>
      <w:pPr>
        <w:pStyle w:val="TextBody"/>
        <w:numPr>
          <w:ilvl w:val="0"/>
          <w:numId w:val="37"/>
        </w:numPr>
        <w:tabs>
          <w:tab w:val="clear" w:pos="1134"/>
          <w:tab w:val="left" w:pos="707" w:leader="none"/>
        </w:tabs>
        <w:bidi w:val="0"/>
        <w:spacing w:before="0" w:after="0"/>
        <w:ind w:start="707" w:hanging="283"/>
        <w:jc w:val="start"/>
        <w:rPr/>
      </w:pPr>
      <w:r>
        <w:rPr/>
        <w:t xml:space="preserve">Maria Clara </w:t>
      </w:r>
    </w:p>
    <w:p>
      <w:pPr>
        <w:pStyle w:val="TextBody"/>
        <w:numPr>
          <w:ilvl w:val="0"/>
          <w:numId w:val="37"/>
        </w:numPr>
        <w:tabs>
          <w:tab w:val="clear" w:pos="1134"/>
          <w:tab w:val="left" w:pos="707" w:leader="none"/>
        </w:tabs>
        <w:bidi w:val="0"/>
        <w:spacing w:before="0" w:after="0"/>
        <w:ind w:start="707" w:hanging="283"/>
        <w:jc w:val="start"/>
        <w:rPr/>
      </w:pPr>
      <w:r>
        <w:rPr/>
        <w:t xml:space="preserve">Cross Row </w:t>
      </w:r>
    </w:p>
    <w:p>
      <w:pPr>
        <w:pStyle w:val="TextBody"/>
        <w:numPr>
          <w:ilvl w:val="0"/>
          <w:numId w:val="37"/>
        </w:numPr>
        <w:tabs>
          <w:tab w:val="clear" w:pos="1134"/>
          <w:tab w:val="left" w:pos="707" w:leader="none"/>
        </w:tabs>
        <w:bidi w:val="0"/>
        <w:spacing w:before="0" w:after="0"/>
        <w:ind w:start="707" w:hanging="283"/>
        <w:jc w:val="start"/>
        <w:rPr/>
      </w:pPr>
      <w:r>
        <w:rPr/>
        <w:t xml:space="preserve">French Fold </w:t>
      </w:r>
    </w:p>
    <w:p>
      <w:pPr>
        <w:pStyle w:val="TextBody"/>
        <w:numPr>
          <w:ilvl w:val="0"/>
          <w:numId w:val="37"/>
        </w:numPr>
        <w:tabs>
          <w:tab w:val="clear" w:pos="1134"/>
          <w:tab w:val="left" w:pos="707" w:leader="none"/>
        </w:tabs>
        <w:bidi w:val="0"/>
        <w:spacing w:before="0" w:after="0"/>
        <w:ind w:start="707" w:hanging="283"/>
        <w:jc w:val="start"/>
        <w:rPr/>
      </w:pPr>
      <w:r>
        <w:rPr/>
        <w:t xml:space="preserve">Picnic Pocket </w:t>
      </w:r>
    </w:p>
    <w:p>
      <w:pPr>
        <w:pStyle w:val="TextBody"/>
        <w:numPr>
          <w:ilvl w:val="0"/>
          <w:numId w:val="37"/>
        </w:numPr>
        <w:tabs>
          <w:tab w:val="clear" w:pos="1134"/>
          <w:tab w:val="left" w:pos="707" w:leader="none"/>
        </w:tabs>
        <w:bidi w:val="0"/>
        <w:spacing w:before="0" w:after="0"/>
        <w:ind w:start="707" w:hanging="283"/>
        <w:jc w:val="start"/>
        <w:rPr/>
      </w:pPr>
      <w:r>
        <w:rPr/>
        <w:t xml:space="preserve">Rose Twirl </w:t>
      </w:r>
    </w:p>
    <w:p>
      <w:pPr>
        <w:pStyle w:val="TextBody"/>
        <w:numPr>
          <w:ilvl w:val="0"/>
          <w:numId w:val="37"/>
        </w:numPr>
        <w:tabs>
          <w:tab w:val="clear" w:pos="1134"/>
          <w:tab w:val="left" w:pos="707" w:leader="none"/>
        </w:tabs>
        <w:bidi w:val="0"/>
        <w:spacing w:before="0" w:after="0"/>
        <w:ind w:start="707" w:hanging="283"/>
        <w:jc w:val="start"/>
        <w:rPr/>
      </w:pPr>
      <w:r>
        <w:rPr/>
        <w:t xml:space="preserve">Square Dance </w:t>
      </w:r>
    </w:p>
    <w:p>
      <w:pPr>
        <w:pStyle w:val="TextBody"/>
        <w:numPr>
          <w:ilvl w:val="0"/>
          <w:numId w:val="37"/>
        </w:numPr>
        <w:tabs>
          <w:tab w:val="clear" w:pos="1134"/>
          <w:tab w:val="left" w:pos="707" w:leader="none"/>
        </w:tabs>
        <w:bidi w:val="0"/>
        <w:spacing w:before="0" w:after="0"/>
        <w:ind w:start="707" w:hanging="283"/>
        <w:jc w:val="start"/>
        <w:rPr/>
      </w:pPr>
      <w:r>
        <w:rPr/>
        <w:t xml:space="preserve">Lady Dress </w:t>
      </w:r>
    </w:p>
    <w:p>
      <w:pPr>
        <w:pStyle w:val="TextBody"/>
        <w:numPr>
          <w:ilvl w:val="0"/>
          <w:numId w:val="37"/>
        </w:numPr>
        <w:tabs>
          <w:tab w:val="clear" w:pos="1134"/>
          <w:tab w:val="left" w:pos="707" w:leader="none"/>
        </w:tabs>
        <w:bidi w:val="0"/>
        <w:spacing w:before="0" w:after="0"/>
        <w:ind w:start="707" w:hanging="283"/>
        <w:jc w:val="start"/>
        <w:rPr/>
      </w:pPr>
      <w:r>
        <w:rPr/>
        <w:t xml:space="preserve">T-shirt </w:t>
      </w:r>
    </w:p>
    <w:p>
      <w:pPr>
        <w:pStyle w:val="TextBody"/>
        <w:numPr>
          <w:ilvl w:val="0"/>
          <w:numId w:val="37"/>
        </w:numPr>
        <w:tabs>
          <w:tab w:val="clear" w:pos="1134"/>
          <w:tab w:val="left" w:pos="707" w:leader="none"/>
        </w:tabs>
        <w:bidi w:val="0"/>
        <w:spacing w:before="0" w:after="0"/>
        <w:ind w:start="707" w:hanging="283"/>
        <w:jc w:val="start"/>
        <w:rPr/>
      </w:pPr>
      <w:r>
        <w:rPr/>
        <w:t xml:space="preserve">Cat's Paw </w:t>
      </w:r>
    </w:p>
    <w:p>
      <w:pPr>
        <w:pStyle w:val="TextBody"/>
        <w:numPr>
          <w:ilvl w:val="0"/>
          <w:numId w:val="37"/>
        </w:numPr>
        <w:tabs>
          <w:tab w:val="clear" w:pos="1134"/>
          <w:tab w:val="left" w:pos="707" w:leader="none"/>
        </w:tabs>
        <w:bidi w:val="0"/>
        <w:ind w:start="707" w:hanging="283"/>
        <w:jc w:val="start"/>
        <w:rPr/>
      </w:pPr>
      <w:r>
        <w:rPr/>
        <w:t xml:space="preserve">Deco </w:t>
      </w:r>
    </w:p>
    <w:p>
      <w:pPr>
        <w:pStyle w:val="TextBody"/>
        <w:bidi w:val="0"/>
        <w:jc w:val="start"/>
        <w:rPr/>
      </w:pPr>
      <w:r>
        <w:rPr/>
        <w:t xml:space="preserve">Bar Items </w:t>
      </w:r>
    </w:p>
    <w:p>
      <w:pPr>
        <w:pStyle w:val="TextBody"/>
        <w:numPr>
          <w:ilvl w:val="0"/>
          <w:numId w:val="38"/>
        </w:numPr>
        <w:tabs>
          <w:tab w:val="clear" w:pos="1134"/>
          <w:tab w:val="left" w:pos="707" w:leader="none"/>
        </w:tabs>
        <w:bidi w:val="0"/>
        <w:spacing w:before="0" w:after="0"/>
        <w:ind w:start="707" w:hanging="283"/>
        <w:jc w:val="start"/>
        <w:rPr/>
      </w:pPr>
      <w:r>
        <w:rPr/>
        <w:t xml:space="preserve">Wine Bucket </w:t>
      </w:r>
    </w:p>
    <w:p>
      <w:pPr>
        <w:pStyle w:val="TextBody"/>
        <w:numPr>
          <w:ilvl w:val="0"/>
          <w:numId w:val="38"/>
        </w:numPr>
        <w:tabs>
          <w:tab w:val="clear" w:pos="1134"/>
          <w:tab w:val="left" w:pos="707" w:leader="none"/>
        </w:tabs>
        <w:bidi w:val="0"/>
        <w:spacing w:before="0" w:after="0"/>
        <w:ind w:start="707" w:hanging="283"/>
        <w:jc w:val="start"/>
        <w:rPr/>
      </w:pPr>
      <w:r>
        <w:rPr/>
        <w:t xml:space="preserve">Shaker 2 Types: </w:t>
      </w:r>
    </w:p>
    <w:p>
      <w:pPr>
        <w:pStyle w:val="TextBody"/>
        <w:numPr>
          <w:ilvl w:val="1"/>
          <w:numId w:val="38"/>
        </w:numPr>
        <w:tabs>
          <w:tab w:val="clear" w:pos="1134"/>
          <w:tab w:val="left" w:pos="1414" w:leader="none"/>
        </w:tabs>
        <w:bidi w:val="0"/>
        <w:spacing w:before="0" w:after="0"/>
        <w:ind w:start="1414" w:hanging="283"/>
        <w:jc w:val="start"/>
        <w:rPr/>
      </w:pPr>
      <w:r>
        <w:rPr/>
        <w:t xml:space="preserve">o Boston Type (Body, Strainer, Cap) </w:t>
      </w:r>
    </w:p>
    <w:p>
      <w:pPr>
        <w:pStyle w:val="TextBody"/>
        <w:numPr>
          <w:ilvl w:val="1"/>
          <w:numId w:val="38"/>
        </w:numPr>
        <w:tabs>
          <w:tab w:val="clear" w:pos="1134"/>
          <w:tab w:val="left" w:pos="1414" w:leader="none"/>
        </w:tabs>
        <w:bidi w:val="0"/>
        <w:spacing w:before="0" w:after="0"/>
        <w:ind w:start="1414" w:hanging="283"/>
        <w:jc w:val="start"/>
        <w:rPr/>
      </w:pPr>
      <w:r>
        <w:rPr/>
        <w:t xml:space="preserve">o Glass </w:t>
      </w:r>
    </w:p>
    <w:p>
      <w:pPr>
        <w:pStyle w:val="TextBody"/>
        <w:numPr>
          <w:ilvl w:val="0"/>
          <w:numId w:val="38"/>
        </w:numPr>
        <w:tabs>
          <w:tab w:val="clear" w:pos="1134"/>
          <w:tab w:val="left" w:pos="707" w:leader="none"/>
        </w:tabs>
        <w:bidi w:val="0"/>
        <w:spacing w:before="0" w:after="0"/>
        <w:ind w:start="707" w:hanging="283"/>
        <w:jc w:val="start"/>
        <w:rPr/>
      </w:pPr>
      <w:r>
        <w:rPr/>
        <w:t xml:space="preserve">Bottle and Wine Opener </w:t>
      </w:r>
    </w:p>
    <w:p>
      <w:pPr>
        <w:pStyle w:val="TextBody"/>
        <w:numPr>
          <w:ilvl w:val="0"/>
          <w:numId w:val="38"/>
        </w:numPr>
        <w:tabs>
          <w:tab w:val="clear" w:pos="1134"/>
          <w:tab w:val="left" w:pos="707" w:leader="none"/>
        </w:tabs>
        <w:bidi w:val="0"/>
        <w:spacing w:before="0" w:after="0"/>
        <w:ind w:start="707" w:hanging="283"/>
        <w:jc w:val="start"/>
        <w:rPr/>
      </w:pPr>
      <w:r>
        <w:rPr/>
        <w:t xml:space="preserve">Chopping Board - used for garnishing </w:t>
      </w:r>
    </w:p>
    <w:p>
      <w:pPr>
        <w:pStyle w:val="TextBody"/>
        <w:numPr>
          <w:ilvl w:val="0"/>
          <w:numId w:val="38"/>
        </w:numPr>
        <w:tabs>
          <w:tab w:val="clear" w:pos="1134"/>
          <w:tab w:val="left" w:pos="707" w:leader="none"/>
        </w:tabs>
        <w:bidi w:val="0"/>
        <w:spacing w:before="0" w:after="0"/>
        <w:ind w:start="707" w:hanging="283"/>
        <w:jc w:val="start"/>
        <w:rPr/>
      </w:pPr>
      <w:r>
        <w:rPr/>
        <w:t xml:space="preserve">Knife </w:t>
      </w:r>
    </w:p>
    <w:p>
      <w:pPr>
        <w:pStyle w:val="TextBody"/>
        <w:numPr>
          <w:ilvl w:val="0"/>
          <w:numId w:val="38"/>
        </w:numPr>
        <w:tabs>
          <w:tab w:val="clear" w:pos="1134"/>
          <w:tab w:val="left" w:pos="707" w:leader="none"/>
        </w:tabs>
        <w:bidi w:val="0"/>
        <w:spacing w:before="0" w:after="0"/>
        <w:ind w:start="707" w:hanging="283"/>
        <w:jc w:val="start"/>
        <w:rPr/>
      </w:pPr>
      <w:r>
        <w:rPr/>
        <w:t xml:space="preserve">Fruit Picker Jigger - used for measuring liquors and liqueurs </w:t>
      </w:r>
    </w:p>
    <w:p>
      <w:pPr>
        <w:pStyle w:val="TextBody"/>
        <w:numPr>
          <w:ilvl w:val="0"/>
          <w:numId w:val="38"/>
        </w:numPr>
        <w:tabs>
          <w:tab w:val="clear" w:pos="1134"/>
          <w:tab w:val="left" w:pos="707" w:leader="none"/>
        </w:tabs>
        <w:bidi w:val="0"/>
        <w:spacing w:before="0" w:after="0"/>
        <w:ind w:start="707" w:hanging="283"/>
        <w:jc w:val="start"/>
        <w:rPr/>
      </w:pPr>
      <w:r>
        <w:rPr/>
        <w:t xml:space="preserve">Tong </w:t>
      </w:r>
    </w:p>
    <w:p>
      <w:pPr>
        <w:pStyle w:val="TextBody"/>
        <w:numPr>
          <w:ilvl w:val="0"/>
          <w:numId w:val="38"/>
        </w:numPr>
        <w:tabs>
          <w:tab w:val="clear" w:pos="1134"/>
          <w:tab w:val="left" w:pos="707" w:leader="none"/>
        </w:tabs>
        <w:bidi w:val="0"/>
        <w:spacing w:before="0" w:after="0"/>
        <w:ind w:start="707" w:hanging="283"/>
        <w:jc w:val="start"/>
        <w:rPr/>
      </w:pPr>
      <w:r>
        <w:rPr/>
        <w:t xml:space="preserve">Bar Strainer </w:t>
      </w:r>
    </w:p>
    <w:p>
      <w:pPr>
        <w:pStyle w:val="TextBody"/>
        <w:numPr>
          <w:ilvl w:val="0"/>
          <w:numId w:val="38"/>
        </w:numPr>
        <w:tabs>
          <w:tab w:val="clear" w:pos="1134"/>
          <w:tab w:val="left" w:pos="707" w:leader="none"/>
        </w:tabs>
        <w:bidi w:val="0"/>
        <w:spacing w:before="0" w:after="0"/>
        <w:ind w:start="707" w:hanging="283"/>
        <w:jc w:val="start"/>
        <w:rPr/>
      </w:pPr>
      <w:r>
        <w:rPr/>
        <w:t xml:space="preserve">Bar Spoon (with/ fruit picker) </w:t>
      </w:r>
    </w:p>
    <w:p>
      <w:pPr>
        <w:pStyle w:val="TextBody"/>
        <w:numPr>
          <w:ilvl w:val="0"/>
          <w:numId w:val="38"/>
        </w:numPr>
        <w:tabs>
          <w:tab w:val="clear" w:pos="1134"/>
          <w:tab w:val="left" w:pos="707" w:leader="none"/>
        </w:tabs>
        <w:bidi w:val="0"/>
        <w:spacing w:before="0" w:after="0"/>
        <w:ind w:start="707" w:hanging="283"/>
        <w:jc w:val="start"/>
        <w:rPr/>
      </w:pPr>
      <w:r>
        <w:rPr/>
        <w:t xml:space="preserve">Muddler - used for crushing fruits </w:t>
      </w:r>
    </w:p>
    <w:p>
      <w:pPr>
        <w:pStyle w:val="TextBody"/>
        <w:numPr>
          <w:ilvl w:val="0"/>
          <w:numId w:val="38"/>
        </w:numPr>
        <w:tabs>
          <w:tab w:val="clear" w:pos="1134"/>
          <w:tab w:val="left" w:pos="707" w:leader="none"/>
        </w:tabs>
        <w:bidi w:val="0"/>
        <w:spacing w:before="0" w:after="0"/>
        <w:ind w:start="707" w:hanging="283"/>
        <w:jc w:val="start"/>
        <w:rPr/>
      </w:pPr>
      <w:r>
        <w:rPr/>
        <w:t xml:space="preserve">Baller - used for garnishing </w:t>
      </w:r>
    </w:p>
    <w:p>
      <w:pPr>
        <w:pStyle w:val="TextBody"/>
        <w:numPr>
          <w:ilvl w:val="0"/>
          <w:numId w:val="38"/>
        </w:numPr>
        <w:tabs>
          <w:tab w:val="clear" w:pos="1134"/>
          <w:tab w:val="left" w:pos="707" w:leader="none"/>
        </w:tabs>
        <w:bidi w:val="0"/>
        <w:spacing w:before="0" w:after="0"/>
        <w:ind w:start="707" w:hanging="283"/>
        <w:jc w:val="start"/>
        <w:rPr/>
      </w:pPr>
      <w:r>
        <w:rPr/>
        <w:t xml:space="preserve">Ice Scooper </w:t>
      </w:r>
    </w:p>
    <w:p>
      <w:pPr>
        <w:pStyle w:val="TextBody"/>
        <w:numPr>
          <w:ilvl w:val="0"/>
          <w:numId w:val="38"/>
        </w:numPr>
        <w:tabs>
          <w:tab w:val="clear" w:pos="1134"/>
          <w:tab w:val="left" w:pos="707" w:leader="none"/>
        </w:tabs>
        <w:bidi w:val="0"/>
        <w:spacing w:before="0" w:after="0"/>
        <w:ind w:start="707" w:hanging="283"/>
        <w:jc w:val="start"/>
        <w:rPr/>
      </w:pPr>
      <w:r>
        <w:rPr/>
        <w:t xml:space="preserve">Ice Pick - used for cracking ice </w:t>
      </w:r>
    </w:p>
    <w:p>
      <w:pPr>
        <w:pStyle w:val="TextBody"/>
        <w:numPr>
          <w:ilvl w:val="0"/>
          <w:numId w:val="38"/>
        </w:numPr>
        <w:tabs>
          <w:tab w:val="clear" w:pos="1134"/>
          <w:tab w:val="left" w:pos="707" w:leader="none"/>
        </w:tabs>
        <w:bidi w:val="0"/>
        <w:spacing w:before="0" w:after="0"/>
        <w:ind w:start="707" w:hanging="283"/>
        <w:jc w:val="start"/>
        <w:rPr/>
      </w:pPr>
      <w:r>
        <w:rPr/>
        <w:t xml:space="preserve">Can Opening </w:t>
      </w:r>
    </w:p>
    <w:p>
      <w:pPr>
        <w:pStyle w:val="TextBody"/>
        <w:numPr>
          <w:ilvl w:val="0"/>
          <w:numId w:val="38"/>
        </w:numPr>
        <w:tabs>
          <w:tab w:val="clear" w:pos="1134"/>
          <w:tab w:val="left" w:pos="707" w:leader="none"/>
        </w:tabs>
        <w:bidi w:val="0"/>
        <w:spacing w:before="0" w:after="0"/>
        <w:ind w:start="707" w:hanging="283"/>
        <w:jc w:val="start"/>
        <w:rPr/>
      </w:pPr>
      <w:r>
        <w:rPr/>
        <w:t xml:space="preserve">Lime Squeezer </w:t>
      </w:r>
    </w:p>
    <w:p>
      <w:pPr>
        <w:pStyle w:val="TextBody"/>
        <w:numPr>
          <w:ilvl w:val="0"/>
          <w:numId w:val="38"/>
        </w:numPr>
        <w:tabs>
          <w:tab w:val="clear" w:pos="1134"/>
          <w:tab w:val="left" w:pos="707" w:leader="none"/>
        </w:tabs>
        <w:bidi w:val="0"/>
        <w:ind w:start="707" w:hanging="283"/>
        <w:jc w:val="start"/>
        <w:rPr/>
      </w:pPr>
      <w:r>
        <w:rPr/>
        <w:t xml:space="preserve">Pour Spout </w:t>
      </w:r>
    </w:p>
    <w:p>
      <w:pPr>
        <w:pStyle w:val="TextBody"/>
        <w:bidi w:val="0"/>
        <w:jc w:val="start"/>
        <w:rPr/>
      </w:pPr>
      <w:r>
        <w:rPr/>
        <w:t xml:space="preserve">Basic Set-Up Skills </w:t>
      </w:r>
    </w:p>
    <w:p>
      <w:pPr>
        <w:pStyle w:val="TextBody"/>
        <w:bidi w:val="0"/>
        <w:spacing w:before="0" w:after="283"/>
        <w:jc w:val="start"/>
        <w:rPr/>
      </w:pPr>
      <w:r>
        <w:rPr/>
        <w:t xml:space="preserve">1. Polishing silverware </w:t>
      </w:r>
    </w:p>
    <w:p>
      <w:pPr>
        <w:pStyle w:val="TextBody"/>
        <w:numPr>
          <w:ilvl w:val="0"/>
          <w:numId w:val="39"/>
        </w:numPr>
        <w:tabs>
          <w:tab w:val="clear" w:pos="1134"/>
          <w:tab w:val="left" w:pos="707" w:leader="none"/>
        </w:tabs>
        <w:bidi w:val="0"/>
        <w:spacing w:before="0" w:after="0"/>
        <w:ind w:start="707" w:hanging="283"/>
        <w:jc w:val="start"/>
        <w:rPr/>
      </w:pPr>
      <w:r>
        <w:rPr/>
        <w:t xml:space="preserve">Moist linen </w:t>
      </w:r>
    </w:p>
    <w:p>
      <w:pPr>
        <w:pStyle w:val="TextBody"/>
        <w:numPr>
          <w:ilvl w:val="0"/>
          <w:numId w:val="39"/>
        </w:numPr>
        <w:tabs>
          <w:tab w:val="clear" w:pos="1134"/>
          <w:tab w:val="left" w:pos="707" w:leader="none"/>
        </w:tabs>
        <w:bidi w:val="0"/>
        <w:ind w:start="707" w:hanging="283"/>
        <w:jc w:val="start"/>
        <w:rPr/>
      </w:pPr>
      <w:r>
        <w:rPr/>
        <w:t xml:space="preserve">Do not leave finger print </w:t>
      </w:r>
    </w:p>
    <w:p>
      <w:pPr>
        <w:pStyle w:val="TextBody"/>
        <w:bidi w:val="0"/>
        <w:jc w:val="start"/>
        <w:rPr/>
      </w:pPr>
      <w:r>
        <w:rPr/>
        <w:t xml:space="preserve">2. Placing silver/ utensils. Hold silverwares on the sides with thumb and index finger supported in the middle by the middle finger </w:t>
      </w:r>
    </w:p>
    <w:p>
      <w:pPr>
        <w:pStyle w:val="TextBody"/>
        <w:numPr>
          <w:ilvl w:val="0"/>
          <w:numId w:val="40"/>
        </w:numPr>
        <w:tabs>
          <w:tab w:val="clear" w:pos="1134"/>
          <w:tab w:val="left" w:pos="707" w:leader="none"/>
        </w:tabs>
        <w:bidi w:val="0"/>
        <w:spacing w:before="0" w:after="0"/>
        <w:ind w:start="707" w:hanging="283"/>
        <w:jc w:val="start"/>
        <w:rPr/>
      </w:pPr>
      <w:r>
        <w:rPr/>
        <w:t xml:space="preserve">Napkin Folding </w:t>
      </w:r>
    </w:p>
    <w:p>
      <w:pPr>
        <w:pStyle w:val="TextBody"/>
        <w:numPr>
          <w:ilvl w:val="0"/>
          <w:numId w:val="40"/>
        </w:numPr>
        <w:tabs>
          <w:tab w:val="clear" w:pos="1134"/>
          <w:tab w:val="left" w:pos="707" w:leader="none"/>
        </w:tabs>
        <w:bidi w:val="0"/>
        <w:spacing w:before="0" w:after="0"/>
        <w:ind w:start="707" w:hanging="283"/>
        <w:jc w:val="start"/>
        <w:rPr/>
      </w:pPr>
      <w:r>
        <w:rPr/>
        <w:t xml:space="preserve">Water Serving </w:t>
      </w:r>
    </w:p>
    <w:p>
      <w:pPr>
        <w:pStyle w:val="TextBody"/>
        <w:numPr>
          <w:ilvl w:val="0"/>
          <w:numId w:val="40"/>
        </w:numPr>
        <w:tabs>
          <w:tab w:val="clear" w:pos="1134"/>
          <w:tab w:val="left" w:pos="707" w:leader="none"/>
        </w:tabs>
        <w:bidi w:val="0"/>
        <w:ind w:start="707" w:hanging="283"/>
        <w:jc w:val="start"/>
        <w:rPr/>
      </w:pPr>
      <w:r>
        <w:rPr/>
        <w:t xml:space="preserve">3/4s of goblet only, about an inch from the rim </w:t>
      </w:r>
    </w:p>
    <w:p>
      <w:pPr>
        <w:pStyle w:val="TextBody"/>
        <w:bidi w:val="0"/>
        <w:jc w:val="start"/>
        <w:rPr/>
      </w:pPr>
      <w:r>
        <w:rPr/>
        <w:t xml:space="preserve">Food Placement - Serving Food: </w:t>
      </w:r>
    </w:p>
    <w:p>
      <w:pPr>
        <w:pStyle w:val="TextBody"/>
        <w:bidi w:val="0"/>
        <w:spacing w:before="0" w:after="283"/>
        <w:jc w:val="start"/>
        <w:rPr/>
      </w:pPr>
      <w:r>
        <w:rPr/>
        <w:t xml:space="preserve">Order of Service: </w:t>
      </w:r>
    </w:p>
    <w:p>
      <w:pPr>
        <w:pStyle w:val="TextBody"/>
        <w:numPr>
          <w:ilvl w:val="0"/>
          <w:numId w:val="41"/>
        </w:numPr>
        <w:tabs>
          <w:tab w:val="clear" w:pos="1134"/>
          <w:tab w:val="left" w:pos="707" w:leader="none"/>
        </w:tabs>
        <w:bidi w:val="0"/>
        <w:spacing w:before="0" w:after="0"/>
        <w:ind w:start="707" w:hanging="283"/>
        <w:jc w:val="start"/>
        <w:rPr/>
      </w:pPr>
      <w:r>
        <w:rPr/>
        <w:t xml:space="preserve">Women served first, oldest to youngest </w:t>
      </w:r>
    </w:p>
    <w:p>
      <w:pPr>
        <w:pStyle w:val="TextBody"/>
        <w:numPr>
          <w:ilvl w:val="0"/>
          <w:numId w:val="41"/>
        </w:numPr>
        <w:tabs>
          <w:tab w:val="clear" w:pos="1134"/>
          <w:tab w:val="left" w:pos="707" w:leader="none"/>
        </w:tabs>
        <w:bidi w:val="0"/>
        <w:spacing w:before="0" w:after="0"/>
        <w:ind w:start="707" w:hanging="283"/>
        <w:jc w:val="start"/>
        <w:rPr/>
      </w:pPr>
      <w:r>
        <w:rPr/>
        <w:t xml:space="preserve">Men served next, oldest to youngest </w:t>
      </w:r>
    </w:p>
    <w:p>
      <w:pPr>
        <w:pStyle w:val="TextBody"/>
        <w:numPr>
          <w:ilvl w:val="0"/>
          <w:numId w:val="41"/>
        </w:numPr>
        <w:tabs>
          <w:tab w:val="clear" w:pos="1134"/>
          <w:tab w:val="left" w:pos="707" w:leader="none"/>
        </w:tabs>
        <w:bidi w:val="0"/>
        <w:spacing w:before="0" w:after="0"/>
        <w:ind w:start="707" w:hanging="283"/>
        <w:jc w:val="start"/>
        <w:rPr/>
      </w:pPr>
      <w:r>
        <w:rPr/>
        <w:t xml:space="preserve">Serve food counterclockwise using left hand and on left side of guest </w:t>
      </w:r>
    </w:p>
    <w:p>
      <w:pPr>
        <w:pStyle w:val="TextBody"/>
        <w:numPr>
          <w:ilvl w:val="0"/>
          <w:numId w:val="41"/>
        </w:numPr>
        <w:tabs>
          <w:tab w:val="clear" w:pos="1134"/>
          <w:tab w:val="left" w:pos="707" w:leader="none"/>
        </w:tabs>
        <w:bidi w:val="0"/>
        <w:spacing w:before="0" w:after="283"/>
        <w:ind w:start="707" w:hanging="283"/>
        <w:jc w:val="start"/>
        <w:rPr/>
      </w:pPr>
      <w:r>
        <w:rPr/>
        <w:t xml:space="preserve">Serve beverage clockwise using right hand on the right side of the guest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https://assignbuster.com/food-and-beverage-services/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and beverage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3"/>
    <w:lvlOverride w:ilvl="0">
      <w:startOverride w:val="1"/>
    </w:lvlOverride>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services</dc:title>
  <dc:subject>Food &amp; Diet;Cooking</dc:subject>
  <dc:creator>AssignBuster</dc:creator>
  <cp:keywords/>
  <dc:description>This drink glass has a stem for holding but the bowl of the glass is rounder and larger than the typical types of stemware.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