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"https://assignbuster.com/the-recipes-of-crisps/"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recipes of crisps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start"/>
        <w:rPr/>
      </w:pPr>
      <w:r>
        <w:rPr/>
        <w:t xml:space="preserve">Apple Crisps </w:t>
      </w:r>
    </w:p>
    <w:p>
      <w:pPr>
        <w:pStyle w:val="TextBody"/>
        <w:bidi w:val="0"/>
        <w:spacing w:before="0" w:after="283"/>
        <w:jc w:val="start"/>
        <w:rPr/>
      </w:pPr>
      <w:r>
        <w:rPr/>
        <w:t xml:space="preserve">Ingredients </w:t>
      </w:r>
    </w:p>
    <w:p>
      <w:pPr>
        <w:pStyle w:val="TextBody"/>
        <w:numPr>
          <w:ilvl w:val="0"/>
          <w:numId w:val="2"/>
        </w:numPr>
        <w:tabs>
          <w:tab w:val="clear" w:pos="1134"/>
          <w:tab w:val="left" w:pos="707" w:leader="none"/>
        </w:tabs>
        <w:bidi w:val="0"/>
        <w:spacing w:before="0" w:after="0"/>
        <w:ind w:start="707" w:hanging="283"/>
        <w:jc w:val="start"/>
        <w:rPr/>
      </w:pPr>
      <w:r>
        <w:rPr/>
        <w:t xml:space="preserve">Apples (2) </w:t>
      </w:r>
    </w:p>
    <w:p>
      <w:pPr>
        <w:pStyle w:val="TextBody"/>
        <w:numPr>
          <w:ilvl w:val="0"/>
          <w:numId w:val="2"/>
        </w:numPr>
        <w:tabs>
          <w:tab w:val="clear" w:pos="1134"/>
          <w:tab w:val="left" w:pos="707" w:leader="none"/>
        </w:tabs>
        <w:bidi w:val="0"/>
        <w:spacing w:before="0" w:after="0"/>
        <w:ind w:start="707" w:hanging="283"/>
        <w:jc w:val="start"/>
        <w:rPr/>
      </w:pPr>
      <w:r>
        <w:rPr/>
        <w:t xml:space="preserve">Cinnamon (1/2 Tsp.) </w:t>
      </w:r>
    </w:p>
    <w:p>
      <w:pPr>
        <w:pStyle w:val="TextBody"/>
        <w:numPr>
          <w:ilvl w:val="0"/>
          <w:numId w:val="2"/>
        </w:numPr>
        <w:tabs>
          <w:tab w:val="clear" w:pos="1134"/>
          <w:tab w:val="left" w:pos="707" w:leader="none"/>
        </w:tabs>
        <w:bidi w:val="0"/>
        <w:ind w:start="707" w:hanging="283"/>
        <w:jc w:val="start"/>
        <w:rPr/>
      </w:pPr>
      <w:r>
        <w:rPr/>
        <w:t xml:space="preserve">Sugar (1/2 Tsp.) </w:t>
      </w:r>
    </w:p>
    <w:p>
      <w:pPr>
        <w:pStyle w:val="TextBody"/>
        <w:bidi w:val="0"/>
        <w:jc w:val="start"/>
        <w:rPr/>
      </w:pPr>
      <w:r>
        <w:rPr/>
        <w:t xml:space="preserve">Directions </w:t>
      </w:r>
    </w:p>
    <w:p>
      <w:pPr>
        <w:pStyle w:val="TextBody"/>
        <w:bidi w:val="0"/>
        <w:spacing w:before="0" w:after="283"/>
        <w:jc w:val="start"/>
        <w:rPr/>
      </w:pPr>
      <w:r>
        <w:rPr/>
        <w:t xml:space="preserve">Begin by evenly slicing the apples into a separate bowl. You want to remain even so they dehydrate well. Take out the dehydrator and set it on 135 F. You will place the slices onto the tray and let them sit for at least 6 hours. A good method to see if they are done involves breaking one in half to see if moisture is left inside. Place the dehydrated pears on a tray and begin to add in the remaining ingredients on top. Enjoy! </w:t>
      </w:r>
    </w:p>
    <w:p>
      <w:pPr>
        <w:pStyle w:val="TextBody"/>
        <w:bidi w:val="0"/>
        <w:spacing w:before="0" w:after="283"/>
        <w:jc w:val="start"/>
        <w:rPr/>
      </w:pPr>
      <w:r>
        <w:rPr/>
        <w:t xml:space="preserve">Kale And Garlic Crisps </w:t>
      </w:r>
    </w:p>
    <w:p>
      <w:pPr>
        <w:pStyle w:val="TextBody"/>
        <w:bidi w:val="0"/>
        <w:spacing w:before="0" w:after="283"/>
        <w:jc w:val="start"/>
        <w:rPr/>
      </w:pPr>
      <w:r>
        <w:rPr/>
        <w:t xml:space="preserve">Ingredients </w:t>
      </w:r>
    </w:p>
    <w:p>
      <w:pPr>
        <w:pStyle w:val="TextBody"/>
        <w:numPr>
          <w:ilvl w:val="0"/>
          <w:numId w:val="3"/>
        </w:numPr>
        <w:tabs>
          <w:tab w:val="clear" w:pos="1134"/>
          <w:tab w:val="left" w:pos="707" w:leader="none"/>
        </w:tabs>
        <w:bidi w:val="0"/>
        <w:spacing w:before="0" w:after="0"/>
        <w:ind w:start="707" w:hanging="283"/>
        <w:jc w:val="start"/>
        <w:rPr/>
      </w:pPr>
      <w:r>
        <w:rPr/>
        <w:t xml:space="preserve">Garlic (1) </w:t>
      </w:r>
    </w:p>
    <w:p>
      <w:pPr>
        <w:pStyle w:val="TextBody"/>
        <w:numPr>
          <w:ilvl w:val="0"/>
          <w:numId w:val="3"/>
        </w:numPr>
        <w:tabs>
          <w:tab w:val="clear" w:pos="1134"/>
          <w:tab w:val="left" w:pos="707" w:leader="none"/>
        </w:tabs>
        <w:bidi w:val="0"/>
        <w:spacing w:before="0" w:after="0"/>
        <w:ind w:start="707" w:hanging="283"/>
        <w:jc w:val="start"/>
        <w:rPr/>
      </w:pPr>
      <w:r>
        <w:rPr/>
        <w:t xml:space="preserve">Kale (2) </w:t>
      </w:r>
    </w:p>
    <w:p>
      <w:pPr>
        <w:pStyle w:val="TextBody"/>
        <w:numPr>
          <w:ilvl w:val="0"/>
          <w:numId w:val="3"/>
        </w:numPr>
        <w:tabs>
          <w:tab w:val="clear" w:pos="1134"/>
          <w:tab w:val="left" w:pos="707" w:leader="none"/>
        </w:tabs>
        <w:bidi w:val="0"/>
        <w:ind w:start="707" w:hanging="283"/>
        <w:jc w:val="start"/>
        <w:rPr/>
      </w:pPr>
      <w:r>
        <w:rPr/>
        <w:t xml:space="preserve">Sugar (1/2 Tsp.) </w:t>
      </w:r>
    </w:p>
    <w:p>
      <w:pPr>
        <w:pStyle w:val="TextBody"/>
        <w:bidi w:val="0"/>
        <w:jc w:val="start"/>
        <w:rPr/>
      </w:pPr>
      <w:r>
        <w:rPr/>
        <w:t xml:space="preserve">Directions </w:t>
      </w:r>
    </w:p>
    <w:p>
      <w:pPr>
        <w:pStyle w:val="TextBody"/>
        <w:numPr>
          <w:ilvl w:val="0"/>
          <w:numId w:val="4"/>
        </w:numPr>
        <w:tabs>
          <w:tab w:val="clear" w:pos="1134"/>
          <w:tab w:val="left" w:pos="707" w:leader="none"/>
        </w:tabs>
        <w:bidi w:val="0"/>
        <w:spacing w:before="0" w:after="0"/>
        <w:ind w:start="707" w:hanging="283"/>
        <w:jc w:val="start"/>
        <w:rPr/>
      </w:pPr>
      <w:r>
        <w:rPr/>
        <w:t xml:space="preserve">Begin by evenly slicing the kale and garlic into separate bowls. You want to remain even so they dehydrate well. </w:t>
      </w:r>
    </w:p>
    <w:p>
      <w:pPr>
        <w:pStyle w:val="TextBody"/>
        <w:numPr>
          <w:ilvl w:val="0"/>
          <w:numId w:val="4"/>
        </w:numPr>
        <w:tabs>
          <w:tab w:val="clear" w:pos="1134"/>
          <w:tab w:val="left" w:pos="707" w:leader="none"/>
        </w:tabs>
        <w:bidi w:val="0"/>
        <w:spacing w:before="0" w:after="0"/>
        <w:ind w:start="707" w:hanging="283"/>
        <w:jc w:val="start"/>
        <w:rPr/>
      </w:pPr>
      <w:r>
        <w:rPr/>
        <w:t xml:space="preserve">Take out the dehydrator and set it on 135 F. You will place the slices onto the tray and let them sit for at least 6 hours. </w:t>
      </w:r>
    </w:p>
    <w:p>
      <w:pPr>
        <w:pStyle w:val="TextBody"/>
        <w:numPr>
          <w:ilvl w:val="0"/>
          <w:numId w:val="4"/>
        </w:numPr>
        <w:tabs>
          <w:tab w:val="clear" w:pos="1134"/>
          <w:tab w:val="left" w:pos="707" w:leader="none"/>
        </w:tabs>
        <w:bidi w:val="0"/>
        <w:spacing w:before="0" w:after="0"/>
        <w:ind w:start="707" w:hanging="283"/>
        <w:jc w:val="start"/>
        <w:rPr/>
      </w:pPr>
      <w:r>
        <w:rPr/>
        <w:t xml:space="preserve">A good method to see if they are done involves breaking one in half to see if moisture is left inside. </w:t>
      </w:r>
    </w:p>
    <w:p>
      <w:pPr>
        <w:pStyle w:val="TextBody"/>
        <w:numPr>
          <w:ilvl w:val="0"/>
          <w:numId w:val="4"/>
        </w:numPr>
        <w:tabs>
          <w:tab w:val="clear" w:pos="1134"/>
          <w:tab w:val="left" w:pos="707" w:leader="none"/>
        </w:tabs>
        <w:bidi w:val="0"/>
        <w:spacing w:before="0" w:after="0"/>
        <w:ind w:start="707" w:hanging="283"/>
        <w:jc w:val="start"/>
        <w:rPr/>
      </w:pPr>
      <w:r>
        <w:rPr/>
        <w:t xml:space="preserve">Place the dehydrated slices on a tray and begin to add in the remaining ingredient on top. </w:t>
      </w:r>
    </w:p>
    <w:p>
      <w:pPr>
        <w:pStyle w:val="TextBody"/>
        <w:numPr>
          <w:ilvl w:val="0"/>
          <w:numId w:val="4"/>
        </w:numPr>
        <w:tabs>
          <w:tab w:val="clear" w:pos="1134"/>
          <w:tab w:val="left" w:pos="707" w:leader="none"/>
        </w:tabs>
        <w:bidi w:val="0"/>
        <w:ind w:start="707" w:hanging="283"/>
        <w:jc w:val="start"/>
        <w:rPr/>
      </w:pPr>
      <w:r>
        <w:rPr/>
        <w:t xml:space="preserve">Enjoy! </w:t>
      </w:r>
    </w:p>
    <w:p>
      <w:pPr>
        <w:pStyle w:val="TextBody"/>
        <w:bidi w:val="0"/>
        <w:jc w:val="start"/>
        <w:rPr/>
      </w:pPr>
      <w:r>
        <w:rPr/>
        <w:t xml:space="preserve">Tomato Crisps </w:t>
      </w:r>
    </w:p>
    <w:p>
      <w:pPr>
        <w:pStyle w:val="TextBody"/>
        <w:bidi w:val="0"/>
        <w:spacing w:before="0" w:after="283"/>
        <w:jc w:val="start"/>
        <w:rPr/>
      </w:pPr>
      <w:r>
        <w:rPr/>
        <w:t xml:space="preserve">Ingredients </w:t>
      </w:r>
    </w:p>
    <w:p>
      <w:pPr>
        <w:pStyle w:val="TextBody"/>
        <w:numPr>
          <w:ilvl w:val="0"/>
          <w:numId w:val="5"/>
        </w:numPr>
        <w:tabs>
          <w:tab w:val="clear" w:pos="1134"/>
          <w:tab w:val="left" w:pos="707" w:leader="none"/>
        </w:tabs>
        <w:bidi w:val="0"/>
        <w:spacing w:before="0" w:after="0"/>
        <w:ind w:start="707" w:hanging="283"/>
        <w:jc w:val="start"/>
        <w:rPr/>
      </w:pPr>
      <w:r>
        <w:rPr/>
        <w:t xml:space="preserve">Tomatoes (5) </w:t>
      </w:r>
    </w:p>
    <w:p>
      <w:pPr>
        <w:pStyle w:val="TextBody"/>
        <w:numPr>
          <w:ilvl w:val="0"/>
          <w:numId w:val="5"/>
        </w:numPr>
        <w:tabs>
          <w:tab w:val="clear" w:pos="1134"/>
          <w:tab w:val="left" w:pos="707" w:leader="none"/>
        </w:tabs>
        <w:bidi w:val="0"/>
        <w:ind w:start="707" w:hanging="283"/>
        <w:jc w:val="start"/>
        <w:rPr/>
      </w:pPr>
      <w:r>
        <w:rPr/>
        <w:t xml:space="preserve">Sugar (1/2 Tsp.) </w:t>
      </w:r>
    </w:p>
    <w:p>
      <w:pPr>
        <w:pStyle w:val="TextBody"/>
        <w:bidi w:val="0"/>
        <w:jc w:val="start"/>
        <w:rPr/>
      </w:pPr>
      <w:r>
        <w:rPr/>
        <w:t xml:space="preserve">Directions </w:t>
      </w:r>
    </w:p>
    <w:p>
      <w:pPr>
        <w:pStyle w:val="TextBody"/>
        <w:numPr>
          <w:ilvl w:val="0"/>
          <w:numId w:val="6"/>
        </w:numPr>
        <w:tabs>
          <w:tab w:val="clear" w:pos="1134"/>
          <w:tab w:val="left" w:pos="707" w:leader="none"/>
        </w:tabs>
        <w:bidi w:val="0"/>
        <w:spacing w:before="0" w:after="0"/>
        <w:ind w:start="707" w:hanging="283"/>
        <w:jc w:val="start"/>
        <w:rPr/>
      </w:pPr>
      <w:r>
        <w:rPr/>
        <w:t xml:space="preserve">Begin by evenly slicing the tomatoes into a separate bowl. You want to remain even so they dehydrate well. </w:t>
      </w:r>
    </w:p>
    <w:p>
      <w:pPr>
        <w:pStyle w:val="TextBody"/>
        <w:numPr>
          <w:ilvl w:val="0"/>
          <w:numId w:val="6"/>
        </w:numPr>
        <w:tabs>
          <w:tab w:val="clear" w:pos="1134"/>
          <w:tab w:val="left" w:pos="707" w:leader="none"/>
        </w:tabs>
        <w:bidi w:val="0"/>
        <w:spacing w:before="0" w:after="0"/>
        <w:ind w:start="707" w:hanging="283"/>
        <w:jc w:val="start"/>
        <w:rPr/>
      </w:pPr>
      <w:r>
        <w:rPr/>
        <w:t xml:space="preserve">Take out the dehydrator and set it on 135 F. You will place the slices onto the tray and let them sit for at least 6 hours. </w:t>
      </w:r>
    </w:p>
    <w:p>
      <w:pPr>
        <w:pStyle w:val="TextBody"/>
        <w:numPr>
          <w:ilvl w:val="0"/>
          <w:numId w:val="6"/>
        </w:numPr>
        <w:tabs>
          <w:tab w:val="clear" w:pos="1134"/>
          <w:tab w:val="left" w:pos="707" w:leader="none"/>
        </w:tabs>
        <w:bidi w:val="0"/>
        <w:spacing w:before="0" w:after="0"/>
        <w:ind w:start="707" w:hanging="283"/>
        <w:jc w:val="start"/>
        <w:rPr/>
      </w:pPr>
      <w:r>
        <w:rPr/>
        <w:t xml:space="preserve">A good method to see if they are done involves breaking one in half to see if moisture is left inside. </w:t>
      </w:r>
    </w:p>
    <w:p>
      <w:pPr>
        <w:pStyle w:val="TextBody"/>
        <w:numPr>
          <w:ilvl w:val="0"/>
          <w:numId w:val="6"/>
        </w:numPr>
        <w:tabs>
          <w:tab w:val="clear" w:pos="1134"/>
          <w:tab w:val="left" w:pos="707" w:leader="none"/>
        </w:tabs>
        <w:bidi w:val="0"/>
        <w:spacing w:before="0" w:after="0"/>
        <w:ind w:start="707" w:hanging="283"/>
        <w:jc w:val="start"/>
        <w:rPr/>
      </w:pPr>
      <w:r>
        <w:rPr/>
        <w:t xml:space="preserve">Place the dehydrated slices on a tray and begin to add in the remaining ingredient on top. </w:t>
      </w:r>
    </w:p>
    <w:p>
      <w:pPr>
        <w:pStyle w:val="TextBody"/>
        <w:numPr>
          <w:ilvl w:val="0"/>
          <w:numId w:val="6"/>
        </w:numPr>
        <w:tabs>
          <w:tab w:val="clear" w:pos="1134"/>
          <w:tab w:val="left" w:pos="707" w:leader="none"/>
        </w:tabs>
        <w:bidi w:val="0"/>
        <w:ind w:start="707" w:hanging="283"/>
        <w:jc w:val="start"/>
        <w:rPr/>
      </w:pPr>
      <w:r>
        <w:rPr/>
        <w:t xml:space="preserve">Enjoy! </w:t>
      </w:r>
    </w:p>
    <w:p>
      <w:pPr>
        <w:pStyle w:val="TextBody"/>
        <w:bidi w:val="0"/>
        <w:jc w:val="start"/>
        <w:rPr/>
      </w:pPr>
      <w:r>
        <w:rPr/>
        <w:t xml:space="preserve">Dried Celery </w:t>
      </w:r>
    </w:p>
    <w:p>
      <w:pPr>
        <w:pStyle w:val="TextBody"/>
        <w:bidi w:val="0"/>
        <w:spacing w:before="0" w:after="283"/>
        <w:jc w:val="start"/>
        <w:rPr/>
      </w:pPr>
      <w:r>
        <w:rPr/>
        <w:t xml:space="preserve">Ingredients </w:t>
      </w:r>
    </w:p>
    <w:p>
      <w:pPr>
        <w:pStyle w:val="TextBody"/>
        <w:numPr>
          <w:ilvl w:val="0"/>
          <w:numId w:val="7"/>
        </w:numPr>
        <w:tabs>
          <w:tab w:val="clear" w:pos="1134"/>
          <w:tab w:val="left" w:pos="707" w:leader="none"/>
        </w:tabs>
        <w:bidi w:val="0"/>
        <w:spacing w:before="0" w:after="0"/>
        <w:ind w:start="707" w:hanging="283"/>
        <w:jc w:val="start"/>
        <w:rPr/>
      </w:pPr>
      <w:r>
        <w:rPr/>
        <w:t xml:space="preserve">Celery (5) </w:t>
      </w:r>
    </w:p>
    <w:p>
      <w:pPr>
        <w:pStyle w:val="TextBody"/>
        <w:numPr>
          <w:ilvl w:val="0"/>
          <w:numId w:val="7"/>
        </w:numPr>
        <w:tabs>
          <w:tab w:val="clear" w:pos="1134"/>
          <w:tab w:val="left" w:pos="707" w:leader="none"/>
        </w:tabs>
        <w:bidi w:val="0"/>
        <w:ind w:start="707" w:hanging="283"/>
        <w:jc w:val="start"/>
        <w:rPr/>
      </w:pPr>
      <w:r>
        <w:rPr/>
        <w:t xml:space="preserve">Sugar (1/2 Tsp.) </w:t>
      </w:r>
    </w:p>
    <w:p>
      <w:pPr>
        <w:pStyle w:val="TextBody"/>
        <w:bidi w:val="0"/>
        <w:jc w:val="start"/>
        <w:rPr/>
      </w:pPr>
      <w:r>
        <w:rPr/>
        <w:t xml:space="preserve">Directions </w:t>
      </w:r>
    </w:p>
    <w:p>
      <w:pPr>
        <w:pStyle w:val="TextBody"/>
        <w:numPr>
          <w:ilvl w:val="0"/>
          <w:numId w:val="8"/>
        </w:numPr>
        <w:tabs>
          <w:tab w:val="clear" w:pos="1134"/>
          <w:tab w:val="left" w:pos="707" w:leader="none"/>
        </w:tabs>
        <w:bidi w:val="0"/>
        <w:spacing w:before="0" w:after="0"/>
        <w:ind w:start="707" w:hanging="283"/>
        <w:jc w:val="start"/>
        <w:rPr/>
      </w:pPr>
      <w:r>
        <w:rPr/>
        <w:t xml:space="preserve">Begin by evenly slicing the celery into a separate bowl. You want to remain even so they dehydrate well. </w:t>
      </w:r>
    </w:p>
    <w:p>
      <w:pPr>
        <w:pStyle w:val="TextBody"/>
        <w:numPr>
          <w:ilvl w:val="0"/>
          <w:numId w:val="8"/>
        </w:numPr>
        <w:tabs>
          <w:tab w:val="clear" w:pos="1134"/>
          <w:tab w:val="left" w:pos="707" w:leader="none"/>
        </w:tabs>
        <w:bidi w:val="0"/>
        <w:spacing w:before="0" w:after="0"/>
        <w:ind w:start="707" w:hanging="283"/>
        <w:jc w:val="start"/>
        <w:rPr/>
      </w:pPr>
      <w:r>
        <w:rPr/>
        <w:t xml:space="preserve">Take out the dehydrator and set it on 135 F. You will place the slices onto the tray and let them sit for at least 6 hours. </w:t>
      </w:r>
    </w:p>
    <w:p>
      <w:pPr>
        <w:pStyle w:val="TextBody"/>
        <w:numPr>
          <w:ilvl w:val="0"/>
          <w:numId w:val="8"/>
        </w:numPr>
        <w:tabs>
          <w:tab w:val="clear" w:pos="1134"/>
          <w:tab w:val="left" w:pos="707" w:leader="none"/>
        </w:tabs>
        <w:bidi w:val="0"/>
        <w:spacing w:before="0" w:after="0"/>
        <w:ind w:start="707" w:hanging="283"/>
        <w:jc w:val="start"/>
        <w:rPr/>
      </w:pPr>
      <w:r>
        <w:rPr/>
        <w:t xml:space="preserve">A good method to see if they are done involves breaking one in half to see if moisture is left inside. </w:t>
      </w:r>
    </w:p>
    <w:p>
      <w:pPr>
        <w:pStyle w:val="TextBody"/>
        <w:numPr>
          <w:ilvl w:val="0"/>
          <w:numId w:val="8"/>
        </w:numPr>
        <w:tabs>
          <w:tab w:val="clear" w:pos="1134"/>
          <w:tab w:val="left" w:pos="707" w:leader="none"/>
        </w:tabs>
        <w:bidi w:val="0"/>
        <w:spacing w:before="0" w:after="0"/>
        <w:ind w:start="707" w:hanging="283"/>
        <w:jc w:val="start"/>
        <w:rPr/>
      </w:pPr>
      <w:r>
        <w:rPr/>
        <w:t xml:space="preserve">Place the dehydrated slices on a tray and begin to add in the remaining ingredient on top. </w:t>
      </w:r>
    </w:p>
    <w:p>
      <w:pPr>
        <w:pStyle w:val="TextBody"/>
        <w:numPr>
          <w:ilvl w:val="0"/>
          <w:numId w:val="8"/>
        </w:numPr>
        <w:tabs>
          <w:tab w:val="clear" w:pos="1134"/>
          <w:tab w:val="left" w:pos="707" w:leader="none"/>
        </w:tabs>
        <w:bidi w:val="0"/>
        <w:spacing w:before="0" w:after="283"/>
        <w:ind w:start="707" w:hanging="283"/>
        <w:jc w:val="start"/>
        <w:rPr/>
      </w:pPr>
      <w:r>
        <w:rPr/>
        <w:t xml:space="preserve">Enjoy!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https://assignbuster.com/the-recipes-of-crisps/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recipes of crisps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recipes of crisps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recipes of crisps</dc:title>
  <dc:subject>Food &amp; Diet;Cooking</dc:subject>
  <dc:creator>AssignBuster</dc:creator>
  <cp:keywords/>
  <dc:description>Place the dehydrated slices on a tray and begin to add in the remaining ingredient on top.</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