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"https://assignbuster.com/business-instant-messaging-and-different-functional-areas/"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Business: instant messaging and different functional areas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Types of information </w:t>
        <w:br/>
        <w:t xml:space="preserve">Complete the table (class discussion) </w:t>
      </w:r>
    </w:p>
    <w:p>
      <w:pPr>
        <w:pStyle w:val="TextBody"/>
        <w:bidi w:val="0"/>
        <w:jc w:val="both"/>
        <w:rPr/>
      </w:pPr>
      <w:r>
        <w:rPr/>
        <w:t xml:space="preserve">MethodUses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Verbal </w:t>
        <w:br/>
        <w:t xml:space="preserve">To communicate with staff. </w:t>
        <w:br/>
        <w:t xml:space="preserve">To discuss future developments. </w:t>
        <w:br/>
        <w:t xml:space="preserve">Inform everyone about new ideas at the meeting. </w:t>
        <w:br/>
        <w:t xml:space="preserve">Customer service </w:t>
        <w:br/>
        <w:t xml:space="preserve">Interviews </w:t>
      </w:r>
    </w:p>
    <w:p>
      <w:pPr>
        <w:pStyle w:val="TextBody"/>
        <w:bidi w:val="0"/>
        <w:jc w:val="both"/>
        <w:rPr/>
      </w:pPr>
      <w:r>
        <w:rPr/>
        <w:t xml:space="preserve">Written </w:t>
        <w:br/>
        <w:t xml:space="preserve">To communicate internally and externally. </w:t>
        <w:br/>
        <w:t xml:space="preserve">On-Screen </w:t>
        <w:br/>
        <w:t xml:space="preserve">To show presentations. </w:t>
        <w:br/>
        <w:t xml:space="preserve">Multimedia </w:t>
        <w:br/>
        <w:t xml:space="preserve">Video meeting, skype. </w:t>
        <w:br/>
        <w:t xml:space="preserve">Web-based </w:t>
        <w:br/>
        <w:t xml:space="preserve">To promote business on the internet. </w:t>
      </w:r>
    </w:p>
    <w:p>
      <w:pPr>
        <w:pStyle w:val="TextBody"/>
        <w:bidi w:val="0"/>
        <w:jc w:val="both"/>
        <w:rPr/>
      </w:pPr>
      <w:r>
        <w:rPr/>
        <w:t xml:space="preserve">Electronic forms of communicationUses </w:t>
        <w:br/>
        <w:t xml:space="preserve">Emails </w:t>
        <w:br/>
        <w:t xml:space="preserve">To inform everyone about staff meeting. </w:t>
        <w:br/>
        <w:t xml:space="preserve">Touch Screens </w:t>
        <w:br/>
        <w:t xml:space="preserve">To scan goods, for example, when customers are paying at the shop. WAP </w:t>
        <w:br/>
        <w:t xml:space="preserve">When you do calls on the internet. </w:t>
        <w:br/>
        <w:t xml:space="preserve">DVD </w:t>
        <w:br/>
        <w:t xml:space="preserve">For staff training. </w:t>
        <w:br/>
        <w:t xml:space="preserve">Text messaging </w:t>
        <w:br/>
        <w:t xml:space="preserve">Short text messages to customers about new products/about discounts at the shop. The internet (websites) </w:t>
        <w:br/>
        <w:t xml:space="preserve">Use their website to promote and advertise their goods. </w:t>
        <w:br/>
        <w:t xml:space="preserve">Digital Broadcasting </w:t>
        <w:br/>
        <w:t xml:space="preserve">Video conference, to communicate with shareholders that are abroad. </w:t>
      </w:r>
    </w:p>
    <w:p>
      <w:pPr>
        <w:pStyle w:val="TextBody"/>
        <w:bidi w:val="0"/>
        <w:jc w:val="both"/>
        <w:rPr/>
      </w:pPr>
      <w:bookmarkStart w:id="1" w:name="_more-367663"/>
      <w:bookmarkEnd w:id="1"/>
      <w:r>
        <w:rPr/>
        <w:t xml:space="preserve">Sources of Information </w:t>
      </w:r>
    </w:p>
    <w:p>
      <w:pPr>
        <w:pStyle w:val="TextBody"/>
        <w:bidi w:val="0"/>
        <w:jc w:val="both"/>
        <w:rPr/>
      </w:pPr>
      <w:r>
        <w:rPr/>
        <w:t xml:space="preserve">Internal sources </w:t>
        <w:br/>
        <w:t xml:space="preserve">External Sources </w:t>
        <w:br/>
        <w:t xml:space="preserve">Financial Data </w:t>
        <w:br/>
        <w:t xml:space="preserve">Government statistics </w:t>
        <w:br/>
        <w:t xml:space="preserve">Human Resources </w:t>
        <w:br/>
        <w:t xml:space="preserve">Commercial reports ( market research ) </w:t>
        <w:br/>
        <w:t xml:space="preserve">Marketing reports </w:t>
        <w:br/>
        <w:t xml:space="preserve">Customer data bases( purchased from other companies or formloyaltycards/online surveys ) Sales figures </w:t>
        <w:br/>
        <w:t xml:space="preserve">Competitor’s annual report </w:t>
        <w:br/>
        <w:t xml:space="preserve">Manufacturing outputs </w:t>
        <w:br/>
        <w:t xml:space="preserve">Trade associations 9 e. g. chamber of commerce) </w:t>
        <w:br/>
        <w:t xml:space="preserve">Different functional areas: </w:t>
      </w:r>
    </w:p>
    <w:p>
      <w:pPr>
        <w:pStyle w:val="TextBody"/>
        <w:bidi w:val="0"/>
        <w:jc w:val="both"/>
        <w:rPr/>
      </w:pPr>
      <w:r>
        <w:rPr/>
        <w:t xml:space="preserve">Administration </w:t>
        <w:br/>
        <w:t xml:space="preserve">Customer Service </w:t>
        <w:br/>
        <w:t xml:space="preserve">Production </w:t>
        <w:br/>
        <w:t xml:space="preserve">Research and Development. </w:t>
        <w:br/>
        <w:t xml:space="preserve">Purchasing. </w:t>
        <w:br/>
        <w:t xml:space="preserve">Different functional areas: </w:t>
      </w:r>
    </w:p>
    <w:p>
      <w:pPr>
        <w:pStyle w:val="TextBody"/>
        <w:bidi w:val="0"/>
        <w:jc w:val="both"/>
        <w:rPr/>
      </w:pPr>
      <w:r>
        <w:rPr/>
        <w:t xml:space="preserve">Human Resource and Administration </w:t>
        <w:br/>
        <w:t xml:space="preserve">Production </w:t>
        <w:br/>
        <w:t xml:space="preserve">Marketing and sales </w:t>
        <w:br/>
        <w:t xml:space="preserve">Finance </w:t>
      </w:r>
    </w:p>
    <w:p>
      <w:pPr>
        <w:pStyle w:val="TextBody"/>
        <w:bidi w:val="0"/>
        <w:jc w:val="both"/>
        <w:rPr/>
      </w:pPr>
      <w:r>
        <w:rPr/>
        <w:t xml:space="preserve">Types of information </w:t>
        <w:br/>
        <w:t xml:space="preserve">Complete the table (class discussion) </w:t>
      </w:r>
    </w:p>
    <w:p>
      <w:pPr>
        <w:pStyle w:val="TextBody"/>
        <w:bidi w:val="0"/>
        <w:jc w:val="both"/>
        <w:rPr/>
      </w:pPr>
      <w:r>
        <w:rPr/>
        <w:t xml:space="preserve">MethodUses </w:t>
        <w:br/>
        <w:t xml:space="preserve">Verbal </w:t>
        <w:br/>
        <w:t xml:space="preserve">To communicate with staff. </w:t>
        <w:br/>
        <w:t xml:space="preserve">To discuss future developments. </w:t>
        <w:br/>
        <w:t xml:space="preserve">Inform everyone about new ideas at the meeting. </w:t>
        <w:br/>
        <w:t xml:space="preserve">Customer service </w:t>
        <w:br/>
        <w:t xml:space="preserve">Interviews </w:t>
      </w:r>
    </w:p>
    <w:p>
      <w:pPr>
        <w:pStyle w:val="TextBody"/>
        <w:bidi w:val="0"/>
        <w:jc w:val="both"/>
        <w:rPr/>
      </w:pPr>
      <w:r>
        <w:rPr/>
        <w:t xml:space="preserve">Written </w:t>
        <w:br/>
        <w:t xml:space="preserve">To communicate internally and externally. </w:t>
        <w:br/>
        <w:t xml:space="preserve">On-Screen </w:t>
        <w:br/>
        <w:t xml:space="preserve">To show presentations. </w:t>
        <w:br/>
        <w:t xml:space="preserve">Multimedia </w:t>
        <w:br/>
        <w:t xml:space="preserve">Video meeting, skype. </w:t>
        <w:br/>
        <w:t xml:space="preserve">Web-based </w:t>
        <w:br/>
        <w:t xml:space="preserve">To promote business on the internet. </w:t>
      </w:r>
    </w:p>
    <w:p>
      <w:pPr>
        <w:pStyle w:val="TextBody"/>
        <w:bidi w:val="0"/>
        <w:jc w:val="both"/>
        <w:rPr/>
      </w:pPr>
      <w:r>
        <w:rPr/>
        <w:t xml:space="preserve">Electronic forms of communicationUses </w:t>
        <w:br/>
        <w:t xml:space="preserve">Emails </w:t>
        <w:br/>
        <w:t xml:space="preserve">To inform everyone about staff meeting. </w:t>
        <w:br/>
        <w:t xml:space="preserve">Touch Screens </w:t>
        <w:br/>
        <w:t xml:space="preserve">To scan goods, for example, when customers are paying at the shop. WAP </w:t>
        <w:br/>
        <w:t xml:space="preserve">When you do calls on the internet. </w:t>
        <w:br/>
        <w:t xml:space="preserve">DVD </w:t>
        <w:br/>
        <w:t xml:space="preserve">For staff training. </w:t>
        <w:br/>
        <w:t xml:space="preserve">Text messaging </w:t>
        <w:br/>
        <w:t xml:space="preserve">Short text messages to customers about new products/about discounts at the shop. The internet (websites) </w:t>
        <w:br/>
        <w:t xml:space="preserve">Use their website to promote and advertise their goods. </w:t>
        <w:br/>
        <w:t xml:space="preserve">Digital Broadcasting </w:t>
        <w:br/>
        <w:t xml:space="preserve">Video conference, to communicate with shareholders that are abroad. </w:t>
      </w:r>
    </w:p>
    <w:p>
      <w:pPr>
        <w:pStyle w:val="TextBody"/>
        <w:bidi w:val="0"/>
        <w:jc w:val="both"/>
        <w:rPr/>
      </w:pPr>
      <w:r>
        <w:rPr/>
        <w:t xml:space="preserve">Sources of Information </w:t>
      </w:r>
    </w:p>
    <w:p>
      <w:pPr>
        <w:pStyle w:val="TextBody"/>
        <w:bidi w:val="0"/>
        <w:jc w:val="both"/>
        <w:rPr/>
      </w:pPr>
      <w:r>
        <w:rPr/>
        <w:t xml:space="preserve">Internal sources </w:t>
        <w:br/>
        <w:t xml:space="preserve">External Sources </w:t>
        <w:br/>
        <w:t xml:space="preserve">Financial Data </w:t>
        <w:br/>
        <w:t xml:space="preserve">Government statistics </w:t>
        <w:br/>
        <w:t xml:space="preserve">Human Resources </w:t>
        <w:br/>
        <w:t xml:space="preserve">Commercial reports ( market research ) </w:t>
        <w:br/>
        <w:t xml:space="preserve">Marketing reports </w:t>
        <w:br/>
        <w:t xml:space="preserve">Customer data bases( purchased from other companies or form loyalty cards/online surveys ) Sales figures </w:t>
        <w:br/>
        <w:t xml:space="preserve">Competitor’s annual report </w:t>
        <w:br/>
        <w:t xml:space="preserve">Manufacturing outputs </w:t>
        <w:br/>
        <w:t xml:space="preserve">Trade associations 9 e. g. chamber of commerce) </w:t>
        <w:br/>
        <w:t xml:space="preserve">Different functional areas: </w:t>
      </w:r>
    </w:p>
    <w:p>
      <w:pPr>
        <w:pStyle w:val="TextBody"/>
        <w:bidi w:val="0"/>
        <w:jc w:val="both"/>
        <w:rPr/>
      </w:pPr>
      <w:r>
        <w:rPr/>
        <w:t xml:space="preserve">Administration </w:t>
        <w:br/>
        <w:t xml:space="preserve">Customer Service </w:t>
        <w:br/>
        <w:t xml:space="preserve">Production </w:t>
        <w:br/>
        <w:t xml:space="preserve">Research and Development. </w:t>
        <w:br/>
        <w:t xml:space="preserve">Purchasing. </w:t>
        <w:br/>
        <w:t xml:space="preserve">Different functional areas: </w:t>
      </w:r>
    </w:p>
    <w:p>
      <w:pPr>
        <w:pStyle w:val="TextBody"/>
        <w:bidi w:val="0"/>
        <w:jc w:val="both"/>
        <w:rPr/>
      </w:pPr>
      <w:r>
        <w:rPr/>
        <w:t xml:space="preserve">Human Resource and Administration </w:t>
        <w:br/>
        <w:t xml:space="preserve">Production </w:t>
        <w:br/>
        <w:t xml:space="preserve">Marketing and sales </w:t>
        <w:br/>
        <w:t xml:space="preserve">Finance </w:t>
      </w:r>
    </w:p>
    <w:p>
      <w:pPr>
        <w:pStyle w:val="TextBody"/>
        <w:bidi w:val="0"/>
        <w:jc w:val="both"/>
        <w:rPr/>
      </w:pPr>
      <w:r>
        <w:rPr/>
        <w:t xml:space="preserve">Types of information </w:t>
        <w:br/>
        <w:t xml:space="preserve">Complete the table (class discussion) </w:t>
      </w:r>
    </w:p>
    <w:p>
      <w:pPr>
        <w:pStyle w:val="TextBody"/>
        <w:bidi w:val="0"/>
        <w:jc w:val="both"/>
        <w:rPr/>
      </w:pPr>
      <w:r>
        <w:rPr/>
        <w:t xml:space="preserve">MethodUses </w:t>
        <w:br/>
        <w:t xml:space="preserve">Verbal </w:t>
        <w:br/>
        <w:t xml:space="preserve">To communicate with staff. </w:t>
        <w:br/>
        <w:t xml:space="preserve">To discuss future developments. </w:t>
        <w:br/>
        <w:t xml:space="preserve">Inform everyone about new ideas at the meeting. </w:t>
        <w:br/>
        <w:t xml:space="preserve">Customer service </w:t>
        <w:br/>
        <w:t xml:space="preserve">Interviews </w:t>
      </w:r>
    </w:p>
    <w:p>
      <w:pPr>
        <w:pStyle w:val="TextBody"/>
        <w:bidi w:val="0"/>
        <w:jc w:val="both"/>
        <w:rPr/>
      </w:pPr>
      <w:r>
        <w:rPr/>
        <w:t xml:space="preserve">Written </w:t>
        <w:br/>
        <w:t xml:space="preserve">To communicate internally and externally. </w:t>
        <w:br/>
        <w:t xml:space="preserve">On-Screen </w:t>
        <w:br/>
        <w:t xml:space="preserve">To show presentations. </w:t>
        <w:br/>
        <w:t xml:space="preserve">Multimedia </w:t>
        <w:br/>
        <w:t xml:space="preserve">Video meeting, skype. </w:t>
        <w:br/>
        <w:t xml:space="preserve">Web-based </w:t>
        <w:br/>
        <w:t xml:space="preserve">To promote business on the internet. </w:t>
      </w:r>
    </w:p>
    <w:p>
      <w:pPr>
        <w:pStyle w:val="TextBody"/>
        <w:bidi w:val="0"/>
        <w:jc w:val="both"/>
        <w:rPr/>
      </w:pPr>
      <w:r>
        <w:rPr/>
        <w:t xml:space="preserve">Electronic forms of communicationUses </w:t>
        <w:br/>
        <w:t xml:space="preserve">Emails </w:t>
        <w:br/>
        <w:t xml:space="preserve">To inform everyone about staff meeting. </w:t>
        <w:br/>
        <w:t xml:space="preserve">Touch Screens </w:t>
        <w:br/>
        <w:t xml:space="preserve">To scan goods, for example, when customers are paying at the shop. WAP </w:t>
        <w:br/>
        <w:t xml:space="preserve">When you do calls on the internet. </w:t>
        <w:br/>
        <w:t xml:space="preserve">DVD </w:t>
        <w:br/>
        <w:t xml:space="preserve">For staff training. </w:t>
        <w:br/>
        <w:t xml:space="preserve">Text messaging </w:t>
        <w:br/>
        <w:t xml:space="preserve">Short text messages to customers about new products/about discounts at the shop. The internet (websites) </w:t>
        <w:br/>
        <w:t xml:space="preserve">Use their website to promote and advertise their goods. </w:t>
        <w:br/>
        <w:t xml:space="preserve">Digital Broadcasting </w:t>
        <w:br/>
        <w:t xml:space="preserve">Video conference, to communicate with shareholders that are abroad. </w:t>
      </w:r>
    </w:p>
    <w:p>
      <w:pPr>
        <w:pStyle w:val="TextBody"/>
        <w:bidi w:val="0"/>
        <w:jc w:val="both"/>
        <w:rPr/>
      </w:pPr>
      <w:r>
        <w:rPr/>
        <w:t xml:space="preserve">Sources of Information </w:t>
      </w:r>
    </w:p>
    <w:p>
      <w:pPr>
        <w:pStyle w:val="TextBody"/>
        <w:bidi w:val="0"/>
        <w:jc w:val="both"/>
        <w:rPr/>
      </w:pPr>
      <w:r>
        <w:rPr/>
        <w:t xml:space="preserve">Internal sources </w:t>
        <w:br/>
        <w:t xml:space="preserve">External Sources </w:t>
        <w:br/>
        <w:t xml:space="preserve">Financial Data </w:t>
        <w:br/>
        <w:t xml:space="preserve">Government statistics </w:t>
        <w:br/>
        <w:t xml:space="preserve">Human Resources </w:t>
        <w:br/>
        <w:t xml:space="preserve">Commercial reports ( market research ) </w:t>
        <w:br/>
        <w:t xml:space="preserve">Marketing reports </w:t>
        <w:br/>
        <w:t xml:space="preserve">Customer data bases( purchased from other companies or form loyalty cards/online surveys ) Sales figures </w:t>
        <w:br/>
        <w:t xml:space="preserve">Competitor’s annual report </w:t>
        <w:br/>
        <w:t xml:space="preserve">Manufacturing outputs </w:t>
        <w:br/>
        <w:t xml:space="preserve">Trade associations 9 e. g. chamber of commerce) </w:t>
        <w:br/>
        <w:t xml:space="preserve">Different functional areas: </w:t>
      </w:r>
    </w:p>
    <w:p>
      <w:pPr>
        <w:pStyle w:val="TextBody"/>
        <w:bidi w:val="0"/>
        <w:jc w:val="both"/>
        <w:rPr/>
      </w:pPr>
      <w:r>
        <w:rPr/>
        <w:t xml:space="preserve">Administration </w:t>
        <w:br/>
        <w:t xml:space="preserve">Customer Service </w:t>
        <w:br/>
        <w:t xml:space="preserve">Production </w:t>
        <w:br/>
        <w:t xml:space="preserve">Research and Development. </w:t>
        <w:br/>
        <w:t xml:space="preserve">Purchasing. </w:t>
        <w:br/>
        <w:t xml:space="preserve">Different functional areas: </w:t>
      </w:r>
    </w:p>
    <w:p>
      <w:pPr>
        <w:pStyle w:val="TextBody"/>
        <w:bidi w:val="0"/>
        <w:jc w:val="both"/>
        <w:rPr/>
      </w:pPr>
      <w:r>
        <w:rPr/>
        <w:t xml:space="preserve">Human Resource and Administration </w:t>
        <w:br/>
        <w:t xml:space="preserve">Production </w:t>
        <w:br/>
        <w:t xml:space="preserve">Marketing and sales </w:t>
        <w:br/>
        <w:t xml:space="preserve">Finance </w:t>
      </w:r>
    </w:p>
    <w:p>
      <w:pPr>
        <w:pStyle w:val="TextBody"/>
        <w:bidi w:val="0"/>
        <w:jc w:val="both"/>
        <w:rPr/>
      </w:pPr>
      <w:r>
        <w:rPr/>
        <w:t xml:space="preserve">Types of information </w:t>
        <w:br/>
        <w:t xml:space="preserve">Complete the table (class discussion) </w:t>
      </w:r>
    </w:p>
    <w:p>
      <w:pPr>
        <w:pStyle w:val="TextBody"/>
        <w:bidi w:val="0"/>
        <w:jc w:val="both"/>
        <w:rPr/>
      </w:pPr>
      <w:r>
        <w:rPr/>
        <w:t xml:space="preserve">MethodUses </w:t>
        <w:br/>
        <w:t xml:space="preserve">Verbal </w:t>
        <w:br/>
        <w:t xml:space="preserve">To communicate with staff. </w:t>
        <w:br/>
        <w:t xml:space="preserve">To discuss future developments. </w:t>
        <w:br/>
        <w:t xml:space="preserve">Inform everyone about new ideas at the meeting. </w:t>
        <w:br/>
        <w:t xml:space="preserve">Customer service </w:t>
        <w:br/>
        <w:t xml:space="preserve">Interviews </w:t>
      </w:r>
    </w:p>
    <w:p>
      <w:pPr>
        <w:pStyle w:val="TextBody"/>
        <w:bidi w:val="0"/>
        <w:jc w:val="both"/>
        <w:rPr/>
      </w:pPr>
      <w:r>
        <w:rPr/>
        <w:t xml:space="preserve">Written </w:t>
        <w:br/>
        <w:t xml:space="preserve">To communicate internally and externally. </w:t>
        <w:br/>
        <w:t xml:space="preserve">On-Screen </w:t>
        <w:br/>
        <w:t xml:space="preserve">To show presentations. </w:t>
        <w:br/>
        <w:t xml:space="preserve">Multimedia </w:t>
        <w:br/>
        <w:t xml:space="preserve">Video meeting, skype. </w:t>
        <w:br/>
        <w:t xml:space="preserve">Web-based </w:t>
        <w:br/>
        <w:t xml:space="preserve">To promote business on the internet. </w:t>
      </w:r>
    </w:p>
    <w:p>
      <w:pPr>
        <w:pStyle w:val="TextBody"/>
        <w:bidi w:val="0"/>
        <w:jc w:val="both"/>
        <w:rPr/>
      </w:pPr>
      <w:r>
        <w:rPr/>
        <w:t xml:space="preserve">Electronic forms of communicationUses </w:t>
        <w:br/>
        <w:t xml:space="preserve">Emails </w:t>
        <w:br/>
        <w:t xml:space="preserve">To inform everyone about staff meeting. </w:t>
        <w:br/>
        <w:t xml:space="preserve">Touch Screens </w:t>
        <w:br/>
        <w:t xml:space="preserve">To scan goods, for example, when customers are paying at the shop. WAP </w:t>
        <w:br/>
        <w:t xml:space="preserve">When you do calls on the internet. </w:t>
        <w:br/>
        <w:t xml:space="preserve">DVD </w:t>
        <w:br/>
        <w:t xml:space="preserve">For staff training. </w:t>
        <w:br/>
        <w:t xml:space="preserve">Text messaging </w:t>
        <w:br/>
        <w:t xml:space="preserve">Short text messages to customers about new products/about discounts at the shop. The internet (websites) </w:t>
        <w:br/>
        <w:t xml:space="preserve">Use their website to promote and advertise their goods. </w:t>
        <w:br/>
        <w:t xml:space="preserve">Digital Broadcasting </w:t>
        <w:br/>
        <w:t xml:space="preserve">Video conference, to communicate with shareholders that are abroad. </w:t>
      </w:r>
    </w:p>
    <w:p>
      <w:pPr>
        <w:pStyle w:val="TextBody"/>
        <w:bidi w:val="0"/>
        <w:jc w:val="both"/>
        <w:rPr/>
      </w:pPr>
      <w:r>
        <w:rPr/>
        <w:t xml:space="preserve">Sources of Information </w:t>
      </w:r>
    </w:p>
    <w:p>
      <w:pPr>
        <w:pStyle w:val="TextBody"/>
        <w:bidi w:val="0"/>
        <w:jc w:val="both"/>
        <w:rPr/>
      </w:pPr>
      <w:r>
        <w:rPr/>
        <w:t xml:space="preserve">Internal sources </w:t>
        <w:br/>
        <w:t xml:space="preserve">External Sources </w:t>
        <w:br/>
        <w:t xml:space="preserve">Financial Data </w:t>
        <w:br/>
        <w:t xml:space="preserve">Government statistics </w:t>
        <w:br/>
        <w:t xml:space="preserve">Human Resources </w:t>
        <w:br/>
        <w:t xml:space="preserve">Commercial reports ( market research ) </w:t>
        <w:br/>
        <w:t xml:space="preserve">Marketing reports </w:t>
        <w:br/>
        <w:t xml:space="preserve">Customer data bases( purchased from other companies or form loyalty cards/online surveys ) Sales figures </w:t>
        <w:br/>
        <w:t xml:space="preserve">Competitor’s annual report </w:t>
        <w:br/>
        <w:t xml:space="preserve">Manufacturing outputs </w:t>
        <w:br/>
        <w:t xml:space="preserve">Trade associations 9 e. g. chamber of commerce) </w:t>
        <w:br/>
        <w:t xml:space="preserve">Different functional areas: </w:t>
      </w:r>
    </w:p>
    <w:p>
      <w:pPr>
        <w:pStyle w:val="TextBody"/>
        <w:bidi w:val="0"/>
        <w:jc w:val="both"/>
        <w:rPr/>
      </w:pPr>
      <w:r>
        <w:rPr/>
        <w:t xml:space="preserve">Administration </w:t>
        <w:br/>
        <w:t xml:space="preserve">Customer Service </w:t>
        <w:br/>
        <w:t xml:space="preserve">Production </w:t>
        <w:br/>
        <w:t xml:space="preserve">Research and Development. </w:t>
        <w:br/>
        <w:t xml:space="preserve">Purchasing. </w:t>
        <w:br/>
        <w:t xml:space="preserve">Different functional areas: </w:t>
      </w:r>
    </w:p>
    <w:p>
      <w:pPr>
        <w:pStyle w:val="TextBody"/>
        <w:bidi w:val="0"/>
        <w:jc w:val="both"/>
        <w:rPr/>
      </w:pPr>
      <w:r>
        <w:rPr/>
        <w:t xml:space="preserve">Human Resource and Administration </w:t>
        <w:br/>
        <w:t xml:space="preserve">Production </w:t>
        <w:br/>
        <w:t xml:space="preserve">Marketing and sales </w:t>
        <w:br/>
        <w:t xml:space="preserve">Finance </w:t>
      </w:r>
    </w:p>
    <w:p>
      <w:pPr>
        <w:pStyle w:val="TextBody"/>
        <w:bidi w:val="0"/>
        <w:jc w:val="both"/>
        <w:rPr/>
      </w:pPr>
      <w:r>
        <w:rPr/>
        <w:t xml:space="preserve">Types of information </w:t>
        <w:br/>
        <w:t xml:space="preserve">Complete the table (class discussion) </w:t>
      </w:r>
    </w:p>
    <w:p>
      <w:pPr>
        <w:pStyle w:val="TextBody"/>
        <w:bidi w:val="0"/>
        <w:jc w:val="both"/>
        <w:rPr/>
      </w:pPr>
      <w:r>
        <w:rPr/>
        <w:t xml:space="preserve">MethodUses </w:t>
        <w:br/>
        <w:t xml:space="preserve">Verbal </w:t>
        <w:br/>
        <w:t xml:space="preserve">To communicate with staff. </w:t>
        <w:br/>
        <w:t xml:space="preserve">To discuss future developments. </w:t>
        <w:br/>
        <w:t xml:space="preserve">Inform everyone about new ideas at the meeting. </w:t>
        <w:br/>
        <w:t xml:space="preserve">Customer service </w:t>
        <w:br/>
        <w:t xml:space="preserve">Interviews </w:t>
      </w:r>
    </w:p>
    <w:p>
      <w:pPr>
        <w:pStyle w:val="TextBody"/>
        <w:bidi w:val="0"/>
        <w:jc w:val="both"/>
        <w:rPr/>
      </w:pPr>
      <w:r>
        <w:rPr/>
        <w:t xml:space="preserve">Written </w:t>
        <w:br/>
        <w:t xml:space="preserve">To communicate internally and externally. </w:t>
        <w:br/>
        <w:t xml:space="preserve">On-Screen </w:t>
        <w:br/>
        <w:t xml:space="preserve">To show presentations. </w:t>
        <w:br/>
        <w:t xml:space="preserve">Multimedia </w:t>
        <w:br/>
        <w:t xml:space="preserve">Video meeting, skype. </w:t>
        <w:br/>
        <w:t xml:space="preserve">Web-based </w:t>
        <w:br/>
        <w:t xml:space="preserve">To promote business on the internet. </w:t>
      </w:r>
    </w:p>
    <w:p>
      <w:pPr>
        <w:pStyle w:val="TextBody"/>
        <w:bidi w:val="0"/>
        <w:jc w:val="both"/>
        <w:rPr/>
      </w:pPr>
      <w:r>
        <w:rPr/>
        <w:t xml:space="preserve">Electronic forms of communicationUses </w:t>
        <w:br/>
        <w:t xml:space="preserve">Emails </w:t>
        <w:br/>
        <w:t xml:space="preserve">To inform everyone about staff meeting. </w:t>
        <w:br/>
        <w:t xml:space="preserve">Touch Screens </w:t>
        <w:br/>
        <w:t xml:space="preserve">To scan goods, for example, when customers are paying at the shop. WAP </w:t>
        <w:br/>
        <w:t xml:space="preserve">When you do calls on the internet. </w:t>
        <w:br/>
        <w:t xml:space="preserve">DVD </w:t>
        <w:br/>
        <w:t xml:space="preserve">For staff training. </w:t>
        <w:br/>
        <w:t xml:space="preserve">Text messaging </w:t>
        <w:br/>
        <w:t xml:space="preserve">Short text messages to customers about new products/about discounts at the shop. The internet (websites) </w:t>
        <w:br/>
        <w:t xml:space="preserve">Use their website to promote and advertise their goods. </w:t>
        <w:br/>
        <w:t xml:space="preserve">Digital Broadcasting </w:t>
        <w:br/>
        <w:t xml:space="preserve">Video conference, to communicate with shareholders that are abroad. </w:t>
      </w:r>
    </w:p>
    <w:p>
      <w:pPr>
        <w:pStyle w:val="TextBody"/>
        <w:bidi w:val="0"/>
        <w:jc w:val="both"/>
        <w:rPr/>
      </w:pPr>
      <w:r>
        <w:rPr/>
        <w:t xml:space="preserve">Sources of Information </w:t>
      </w:r>
    </w:p>
    <w:p>
      <w:pPr>
        <w:pStyle w:val="TextBody"/>
        <w:bidi w:val="0"/>
        <w:jc w:val="both"/>
        <w:rPr/>
      </w:pPr>
      <w:r>
        <w:rPr/>
        <w:t xml:space="preserve">Internal sources </w:t>
        <w:br/>
        <w:t xml:space="preserve">External Sources </w:t>
        <w:br/>
        <w:t xml:space="preserve">Financial Data </w:t>
        <w:br/>
        <w:t xml:space="preserve">Government statistics </w:t>
        <w:br/>
        <w:t xml:space="preserve">Human Resources </w:t>
        <w:br/>
        <w:t xml:space="preserve">Commercial reports ( market research ) </w:t>
        <w:br/>
        <w:t xml:space="preserve">Marketing reports </w:t>
        <w:br/>
        <w:t xml:space="preserve">Customer data bases( purchased from other companies or form loyalty cards/online surveys ) Sales figures </w:t>
        <w:br/>
        <w:t xml:space="preserve">Competitor’s annual report </w:t>
        <w:br/>
        <w:t xml:space="preserve">Manufacturing outputs </w:t>
        <w:br/>
        <w:t xml:space="preserve">Trade associations 9 e. g. chamber of commerce) </w:t>
        <w:br/>
        <w:t xml:space="preserve">Different functional areas: </w:t>
      </w:r>
    </w:p>
    <w:p>
      <w:pPr>
        <w:pStyle w:val="TextBody"/>
        <w:bidi w:val="0"/>
        <w:jc w:val="both"/>
        <w:rPr/>
      </w:pPr>
      <w:r>
        <w:rPr/>
        <w:t xml:space="preserve">Administration </w:t>
        <w:br/>
        <w:t xml:space="preserve">Customer Service </w:t>
        <w:br/>
        <w:t xml:space="preserve">Production </w:t>
        <w:br/>
        <w:t xml:space="preserve">Research and Development. </w:t>
        <w:br/>
        <w:t xml:space="preserve">Purchasing. </w:t>
        <w:br/>
        <w:t xml:space="preserve">Different functional areas: </w:t>
      </w:r>
    </w:p>
    <w:p>
      <w:pPr>
        <w:pStyle w:val="TextBody"/>
        <w:bidi w:val="0"/>
        <w:jc w:val="both"/>
        <w:rPr/>
      </w:pPr>
      <w:r>
        <w:rPr/>
        <w:t xml:space="preserve">Human Resource and Administration </w:t>
        <w:br/>
        <w:t xml:space="preserve">Production </w:t>
        <w:br/>
        <w:t xml:space="preserve">Marketing and sales </w:t>
        <w:br/>
        <w:t xml:space="preserve">Finance </w:t>
      </w:r>
    </w:p>
    <w:p>
      <w:pPr>
        <w:pStyle w:val="TextBody"/>
        <w:bidi w:val="0"/>
        <w:jc w:val="both"/>
        <w:rPr/>
      </w:pPr>
      <w:r>
        <w:rPr/>
        <w:t xml:space="preserve">Types of information </w:t>
        <w:br/>
        <w:t xml:space="preserve">Complete the table (class discussion) </w:t>
      </w:r>
    </w:p>
    <w:p>
      <w:pPr>
        <w:pStyle w:val="TextBody"/>
        <w:bidi w:val="0"/>
        <w:jc w:val="both"/>
        <w:rPr/>
      </w:pPr>
      <w:r>
        <w:rPr/>
        <w:t xml:space="preserve">MethodUses </w:t>
        <w:br/>
        <w:t xml:space="preserve">Verbal </w:t>
        <w:br/>
        <w:t xml:space="preserve">To communicate with staff. </w:t>
        <w:br/>
        <w:t xml:space="preserve">To discuss future developments. </w:t>
        <w:br/>
        <w:t xml:space="preserve">Inform everyone about new ideas at the meeting. </w:t>
        <w:br/>
        <w:t xml:space="preserve">Customer service </w:t>
        <w:br/>
        <w:t xml:space="preserve">Interviews </w:t>
      </w:r>
    </w:p>
    <w:p>
      <w:pPr>
        <w:pStyle w:val="TextBody"/>
        <w:bidi w:val="0"/>
        <w:jc w:val="both"/>
        <w:rPr/>
      </w:pPr>
      <w:r>
        <w:rPr/>
        <w:t xml:space="preserve">Written </w:t>
        <w:br/>
        <w:t xml:space="preserve">To communicate internally and externally. </w:t>
        <w:br/>
        <w:t xml:space="preserve">On-Screen </w:t>
        <w:br/>
        <w:t xml:space="preserve">To show presentations. </w:t>
        <w:br/>
        <w:t xml:space="preserve">Multimedia </w:t>
        <w:br/>
        <w:t xml:space="preserve">Video meeting, skype. </w:t>
        <w:br/>
        <w:t xml:space="preserve">Web-based </w:t>
        <w:br/>
        <w:t xml:space="preserve">To promote business on the internet. </w:t>
      </w:r>
    </w:p>
    <w:p>
      <w:pPr>
        <w:pStyle w:val="TextBody"/>
        <w:bidi w:val="0"/>
        <w:jc w:val="both"/>
        <w:rPr/>
      </w:pPr>
      <w:r>
        <w:rPr/>
        <w:t xml:space="preserve">Electronic forms of communicationUses </w:t>
        <w:br/>
        <w:t xml:space="preserve">Emails </w:t>
        <w:br/>
        <w:t xml:space="preserve">To inform everyone about staff meeting. </w:t>
        <w:br/>
        <w:t xml:space="preserve">Touch Screens </w:t>
        <w:br/>
        <w:t xml:space="preserve">To scan goods, for example, when customers are paying at the shop. WAP </w:t>
        <w:br/>
        <w:t xml:space="preserve">When you do calls on the internet. </w:t>
        <w:br/>
        <w:t xml:space="preserve">DVD </w:t>
        <w:br/>
        <w:t xml:space="preserve">For staff training. </w:t>
        <w:br/>
        <w:t xml:space="preserve">Text messaging </w:t>
        <w:br/>
        <w:t xml:space="preserve">Short text messages to customers about new products/about discounts at the shop. The internet (websites) </w:t>
        <w:br/>
        <w:t xml:space="preserve">Use their website to promote and advertise their goods. </w:t>
        <w:br/>
        <w:t xml:space="preserve">Digital Broadcasting </w:t>
        <w:br/>
        <w:t xml:space="preserve">Video conference, to communicate with shareholders that are abroad. </w:t>
      </w:r>
    </w:p>
    <w:p>
      <w:pPr>
        <w:pStyle w:val="TextBody"/>
        <w:bidi w:val="0"/>
        <w:jc w:val="both"/>
        <w:rPr/>
      </w:pPr>
      <w:r>
        <w:rPr/>
        <w:t xml:space="preserve">Sources of Information </w:t>
      </w:r>
    </w:p>
    <w:p>
      <w:pPr>
        <w:pStyle w:val="TextBody"/>
        <w:bidi w:val="0"/>
        <w:jc w:val="both"/>
        <w:rPr/>
      </w:pPr>
      <w:r>
        <w:rPr/>
        <w:t xml:space="preserve">Internal sources </w:t>
        <w:br/>
        <w:t xml:space="preserve">External Sources </w:t>
        <w:br/>
        <w:t xml:space="preserve">Financial Data </w:t>
        <w:br/>
        <w:t xml:space="preserve">Government statistics </w:t>
        <w:br/>
        <w:t xml:space="preserve">Human Resources </w:t>
        <w:br/>
        <w:t xml:space="preserve">Commercial reports ( market research ) </w:t>
        <w:br/>
        <w:t xml:space="preserve">Marketing reports </w:t>
        <w:br/>
        <w:t xml:space="preserve">Customer data bases( purchased from other companies or form loyalty cards/online surveys ) Sales figures </w:t>
        <w:br/>
        <w:t xml:space="preserve">Competitor’s annual report </w:t>
        <w:br/>
        <w:t xml:space="preserve">Manufacturing outputs </w:t>
        <w:br/>
        <w:t xml:space="preserve">Trade associations 9 e. g. chamber of commerce) </w:t>
        <w:br/>
        <w:t xml:space="preserve">Different functional areas: </w:t>
      </w:r>
    </w:p>
    <w:p>
      <w:pPr>
        <w:pStyle w:val="TextBody"/>
        <w:bidi w:val="0"/>
        <w:jc w:val="both"/>
        <w:rPr/>
      </w:pPr>
      <w:r>
        <w:rPr/>
        <w:t xml:space="preserve">Administration </w:t>
        <w:br/>
        <w:t xml:space="preserve">Customer Service </w:t>
        <w:br/>
        <w:t xml:space="preserve">Production </w:t>
        <w:br/>
        <w:t xml:space="preserve">Research and Development. </w:t>
        <w:br/>
        <w:t xml:space="preserve">Purchasing. </w:t>
        <w:br/>
        <w:t xml:space="preserve">Different functional areas: </w:t>
      </w:r>
    </w:p>
    <w:p>
      <w:pPr>
        <w:pStyle w:val="TextBody"/>
        <w:bidi w:val="0"/>
        <w:jc w:val="both"/>
        <w:rPr/>
      </w:pPr>
      <w:r>
        <w:rPr/>
        <w:t xml:space="preserve">Human Resource and Administration </w:t>
        <w:br/>
        <w:t xml:space="preserve">Production </w:t>
        <w:br/>
        <w:t xml:space="preserve">Marketing and sales </w:t>
        <w:br/>
        <w:t xml:space="preserve">Finance </w:t>
      </w:r>
    </w:p>
    <w:p>
      <w:pPr>
        <w:pStyle w:val="TextBody"/>
        <w:bidi w:val="0"/>
        <w:jc w:val="both"/>
        <w:rPr/>
      </w:pPr>
      <w:r>
        <w:rPr/>
        <w:t xml:space="preserve">Types of information </w:t>
        <w:br/>
        <w:t xml:space="preserve">Complete the table (class discussion) </w:t>
      </w:r>
    </w:p>
    <w:p>
      <w:pPr>
        <w:pStyle w:val="TextBody"/>
        <w:bidi w:val="0"/>
        <w:jc w:val="both"/>
        <w:rPr/>
      </w:pPr>
      <w:r>
        <w:rPr/>
        <w:t xml:space="preserve">MethodUses </w:t>
        <w:br/>
        <w:t xml:space="preserve">Verbal </w:t>
        <w:br/>
        <w:t xml:space="preserve">To communicate with staff. </w:t>
        <w:br/>
        <w:t xml:space="preserve">To discuss future developments. </w:t>
        <w:br/>
        <w:t xml:space="preserve">Inform everyone about new ideas at the meeting. </w:t>
        <w:br/>
        <w:t xml:space="preserve">Customer service </w:t>
        <w:br/>
        <w:t xml:space="preserve">Interviews </w:t>
      </w:r>
    </w:p>
    <w:p>
      <w:pPr>
        <w:pStyle w:val="TextBody"/>
        <w:bidi w:val="0"/>
        <w:jc w:val="both"/>
        <w:rPr/>
      </w:pPr>
      <w:r>
        <w:rPr/>
        <w:t xml:space="preserve">Written </w:t>
        <w:br/>
        <w:t xml:space="preserve">To communicate internally and externally. </w:t>
        <w:br/>
        <w:t xml:space="preserve">On-Screen </w:t>
        <w:br/>
        <w:t xml:space="preserve">To show presentations. </w:t>
        <w:br/>
        <w:t xml:space="preserve">Multimedia </w:t>
        <w:br/>
        <w:t xml:space="preserve">Video meeting, skype. </w:t>
        <w:br/>
        <w:t xml:space="preserve">Web-based </w:t>
        <w:br/>
        <w:t xml:space="preserve">To promote business on the internet. </w:t>
      </w:r>
    </w:p>
    <w:p>
      <w:pPr>
        <w:pStyle w:val="TextBody"/>
        <w:bidi w:val="0"/>
        <w:jc w:val="both"/>
        <w:rPr/>
      </w:pPr>
      <w:r>
        <w:rPr/>
        <w:t xml:space="preserve">Electronic forms of communicationUses </w:t>
        <w:br/>
        <w:t xml:space="preserve">Emails </w:t>
        <w:br/>
        <w:t xml:space="preserve">To inform everyone about staff meeting. </w:t>
        <w:br/>
        <w:t xml:space="preserve">Touch Screens </w:t>
        <w:br/>
        <w:t xml:space="preserve">To scan goods, for example, when customers are paying at the shop. WAP </w:t>
        <w:br/>
        <w:t xml:space="preserve">When you do calls on the internet. </w:t>
        <w:br/>
        <w:t xml:space="preserve">DVD </w:t>
        <w:br/>
        <w:t xml:space="preserve">For staff training. </w:t>
        <w:br/>
        <w:t xml:space="preserve">Text messaging </w:t>
        <w:br/>
        <w:t xml:space="preserve">Short text messages to customers about new products/about discounts at the shop. The internet (websites) </w:t>
        <w:br/>
        <w:t xml:space="preserve">Use their website to promote and advertise their goods. </w:t>
        <w:br/>
        <w:t xml:space="preserve">Digital Broadcasting </w:t>
        <w:br/>
        <w:t xml:space="preserve">Video conference, to communicate with shareholders that are abroad. </w:t>
      </w:r>
    </w:p>
    <w:p>
      <w:pPr>
        <w:pStyle w:val="TextBody"/>
        <w:bidi w:val="0"/>
        <w:jc w:val="both"/>
        <w:rPr/>
      </w:pPr>
      <w:r>
        <w:rPr/>
        <w:t xml:space="preserve">Sources of Information </w:t>
      </w:r>
    </w:p>
    <w:p>
      <w:pPr>
        <w:pStyle w:val="TextBody"/>
        <w:bidi w:val="0"/>
        <w:jc w:val="both"/>
        <w:rPr/>
      </w:pPr>
      <w:r>
        <w:rPr/>
        <w:t xml:space="preserve">Internal sources </w:t>
        <w:br/>
        <w:t xml:space="preserve">External Sources </w:t>
        <w:br/>
        <w:t xml:space="preserve">Financial Data </w:t>
        <w:br/>
        <w:t xml:space="preserve">Government statistics </w:t>
        <w:br/>
        <w:t xml:space="preserve">Human Resources </w:t>
        <w:br/>
        <w:t xml:space="preserve">Commercial reports ( market research ) </w:t>
        <w:br/>
        <w:t xml:space="preserve">Marketing reports </w:t>
        <w:br/>
        <w:t xml:space="preserve">Customer data bases( purchased from other companies or form loyalty cards/online surveys ) Sales figures </w:t>
        <w:br/>
        <w:t xml:space="preserve">Competitor’s annual report </w:t>
        <w:br/>
        <w:t xml:space="preserve">Manufacturing outputs </w:t>
        <w:br/>
        <w:t xml:space="preserve">Trade associations 9 e. g. chamber of commerce) </w:t>
        <w:br/>
        <w:t xml:space="preserve">Different functional areas: </w:t>
      </w:r>
    </w:p>
    <w:p>
      <w:pPr>
        <w:pStyle w:val="TextBody"/>
        <w:bidi w:val="0"/>
        <w:jc w:val="both"/>
        <w:rPr/>
      </w:pPr>
      <w:r>
        <w:rPr/>
        <w:t xml:space="preserve">Administration </w:t>
        <w:br/>
        <w:t xml:space="preserve">Customer Service </w:t>
        <w:br/>
        <w:t xml:space="preserve">Production </w:t>
        <w:br/>
        <w:t xml:space="preserve">Research and Development. </w:t>
        <w:br/>
        <w:t xml:space="preserve">Purchasing. </w:t>
        <w:br/>
        <w:t xml:space="preserve">Different functional areas: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Human Resource and Administration </w:t>
        <w:br/>
        <w:t xml:space="preserve">Production </w:t>
        <w:br/>
        <w:t xml:space="preserve">Marketing and sales </w:t>
        <w:br/>
        <w:t xml:space="preserve">Finance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https://assignbuster.com/business-instant-messaging-and-different-functional-areas/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Business: instant messaging and differen...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Business: instant messaging and different functional areas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Business: instant messaging and different functional areas</dc:title>
  <dc:subject>Business;</dc:subject>
  <dc:creator>AssignBuster</dc:creator>
  <cp:keywords/>
  <dc:description>Web-based To promote business on the internet.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