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"https://assignbuster.com/my-super-hero/"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super hero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People</w:t>
        </w:r>
      </w:hyperlink>
    </w:p>
    <w:p>
      <w:r>
        <w:br w:type="page"/>
      </w:r>
    </w:p>
    <w:p>
      <w:pPr>
        <w:pStyle w:val="Heading4"/>
        <w:bidi w:val="0"/>
        <w:spacing w:before="120" w:after="120"/>
        <w:jc w:val="start"/>
        <w:rPr/>
      </w:pPr>
      <w:r>
        <w:rPr/>
        <w:t xml:space="preserve">My Superhero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I were a superhero, I would want to be like a super woman. She can do almost anything she wants. I could fly, shoot laser beams through my eyes, have super strength, invisibility, and have super speed. My name would be The Bullet.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(Your Super Hero Name)If I were a superhero, my powers would be flying, strength, laser eyes, invisibility, super strength, and super speed because then I could get places faster, be stronger, melt things with my eyes, and secretly place without anyone else knowing.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(Superpowers)If I were a superhero, I would be able to do almost anything I wanted without anybody having a say in it. I could cook my own meals with my laser beam eyes. I could save loads ofmoneyon gas by flying or running everywhere. I would also be a super fit due to running or flying everywhere. Along with having super strength, I would be able to also be a hero to anyone that needed help lifting things or getting their kittens out of the tree, or any need anyone needed I could help them. If I was a superhero and my name was The Bullet, my outfit would be jeans and a t-shirt, because they are super comfortable and are casual.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(Glamour Magazine)My t-shirt would be pink because my favorite color is pink. And my shoes would be running tennis shoes because they are my favorite to wear and most comfortable. If I was a superhero and my name was The Bullet, I would look casual to not stand out so badly in a crowd. My superpowers would include flying, strength, laser eye beams, invisibility, super speed, and super strength. </w:t>
      </w:r>
    </w:p>
    <w:p>
      <w:pPr>
        <w:pStyle w:val="Heading2"/>
        <w:bidi w:val="0"/>
        <w:jc w:val="both"/>
        <w:rPr/>
      </w:pPr>
      <w:r>
        <w:rPr/>
        <w:t xml:space="preserve">Reference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" Glamour Magazine. " August 2012.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http://www. cracked. com/article_16449_7-people-from-around-world-with-real-mutant-superpowers. html&gt;.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both"/>
        <w:rPr/>
      </w:pPr>
      <w:r>
        <w:rPr/>
        <w:t xml:space="preserve">http://hawaii-five-0. proboards. com/index. cgi? board= otgeneral&amp;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https://assignbuster.com/my-super-hero/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My super hero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4">
    <w:name w:val="Heading 4"/>
    <w:basedOn w:val="Heading"/>
    <w:next w:val="TextBody"/>
    <w:qFormat/>
    <w:pPr>
      <w:spacing w:lineRule="auto" w:line="480"/>
      <w:outlineLvl w:val="3"/>
    </w:pPr>
    <w:rPr>
      <w:rFonts w:ascii="Times New Roman" w:hAnsi="Times New Roman" w:eastAsia="DejaVu Sans" w:cs="DejaVu Sans"/>
      <w:b/>
      <w:bCs/>
      <w:sz w:val="24"/>
      <w:szCs w:val="24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eo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super hero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super hero</dc:title>
  <dc:subject>People;</dc:subject>
  <dc:creator>AssignBuster</dc:creator>
  <cp:keywords/>
  <dc:description>If I was a superhero and my name was The Bullet, my outfit would be jeans and a t-shirt, because they are super comfortable and are casual.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People;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