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All, finding #1 – the back emergency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All,                 On11/24/2017, I (Levi Judd) conducted a weekly safety audit of the Main Plant, which is designed to ensure compliance with various safety regulations, programs, policies, and procedures.  Thespecific topics/areas of this audit were Emergency Response, HazardCommunication, PPE, Walking/Working Surfaces, and Electrical Safety.                   Ingeneral, the results of this weekly safety audit were POOR.  Specifically, the main plant received a poorgrade due to findings related to Emergency Response, Walking/Working Surfaces, and Electrical Safety.  Below are thefindings of this audit.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Findings: The back emergency exit door by the maintenanceoffice was locked with a padlock and in poor overall condition.  An extension cord in maintenance bay #1 hasmissing ground pin/conductor.  Electrical wiring for Punch Press #2 is pinched/damagedand insulation is worn.  Electrical box #114 has unsafe/improper wiringand panel door was left ajar and wiring is exposed.  Junction box in NE corner of the tool room hasmissing cover/plate, and wiring is exposed. A countermeasure plan is currentlyin place and some corrective actions have already taken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Below is a list of corrective actions. Corrective Actions: Remove lock from back emergency exit door – CompletedOrder new emergency exit door with panic bar –Waiting for approval on door purchaseReplace plug end of extension cord withcompliant plug end – CompletedHave qualified electrician inspect and repairthe electrical wiring for Punch Press #2, and Electrical box #114 – Electricianis scheduled to be here on 11/25/2017 at 8: 00 a. m. Install appropriate cover/plate for Junction boxin NE corner of the tool room – Completed If you have any questions, please let me know. Levi Judd – EHS Manager, (123)-456-7890 ext. 123,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comAudit FindingsCountermeasure PlanThe following is a brief of the recommended countermeasuresfor the findings from the weekly safety audit on 11/24/2017.   Finding #1 – Theback emergency exit door by the maintenance office was locked with a padlockand in poor overall condition.  Recommended Countermeasure – Remove the padlock from theemergency exit door, and replace the emergency exit door with a new doorequipped with a panic bar. Progress – The maintenance department hasremoved the padlock from the emergency exit door.   A new door has been selected and theMaintenance Manager is reviewing the quote for approval. Once approved, the maintenancedepartment will be responsible for installing the new door. Finding #2 –  An extension cord in maintenance bay #1has missing ground pin/conductor. RecommendedCountermeasure – Replace the plug end of the extension cord with acompliant end, and retrain applicable maintenance employees on ElectricalSafety.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Progress– The maintenance department has successfully replaced the plug end of theextension cord.  I will be holding aRefresher Electrical Safety class on 11/27/2017 at 8: 00 a. m. Finding #3 – Electrical wiring for PunchPress #2 is pinched/damaged and insulation is worn. RecommendedCountermeasure – Have qualified electrician inspect and repair theelectrical wiring, and retrain applicable Punch Press employees on ElectricalSafety. Progress– The electrician is scheduled inspect and repair the electrical wiring on11/25/2017 at 8: 00 a. m.   I willreinspect upon completion.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beholding a Refresher Electrical Safety class on 11/27/2017 at 8: 00 a. m. Finding#4 – Electrical box #114 has unsafe/improperwiring and panel door was left ajar and wiring is exposed.  RecommendedCountermeasure – Have qualified electrician inspect and repair theelectrical wiring, and retrain applicable maintenance employees on ElectricalSafety. Progress – The electrician is scheduled inspectand repair the electrical wiring on 11/25/2017 at 8: 00 a.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reinspect upon completion.  I will be holding a Refresher ElectricalSafety class on 11/27/2017 at 8: 00 a. m. Finding #5 – Junction box in NE cornerof the tool room has missing cover/plate, and wiring is exposed.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RecommendedCountermeasure – Install appropriate cover/plate for Junction box in NEcorner of the tool room, and retrain applicable maintenance employees onElectrical Safety. Progress– The maintenance department has installed the appropriate cover/plate for thisjunction box.  I will be holding aRefresher Electrical Safety class on 11/27/2017 at 8: 00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https://assignbuster.com/all-finding-1-the-back-emergency/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All, finding #1 – the back emergency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l-finding-1-the-back-emergen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All, finding #1 – the back emergency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All, finding #1 – the back emergency</dc:title>
  <dc:subject>Others;</dc:subject>
  <dc:creator>AssignBuster</dc:creator>
  <cp:keywords/>
  <dc:description>Progress The electrician is scheduled inspect and repair the electrical wiring on11252017 at 8: 00 a.m.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