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Lyl-jc college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You think you know a person. You think you know them, right up until the day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come out and tell you about all their deep, dark secrets and this whole other life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they’ve been leading that you never even knew about. At least, that was the case with 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good friend, Lyle Lawrence Kingly.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name, for the information of the curious, is Niles Jameson. I knew Lyle Kingly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 good many years and was actually an associate of his for a short time. We eventually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went our separate ways, I pursuing my career of choice, he pursuing his. I still think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just a little too young to go into the private investigation business, but we called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‘ </w:t>
      </w:r>
      <w:r>
        <w:rPr/>
        <w:t xml:space="preserve">creative differences’ and left it at that. We stayed friends, however, and tried to remain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touch. So I was surprised, rather pleasantly, the day I received an overseas long-distance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call from Africa.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was Lyle, calling to see how I’d been, what I was doing, that sort of thing. Then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suddenly his voice took on a more serious tone.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Niles, you have to come here. I may need your help.”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What is it, Lyle? What’s wrong?”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I can’t tell you over the phone.” He whispered. “ It’s too important. You have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here.”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In Africa?” I said in disbelief.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Yes, here. It’s that important.”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But Lyle–“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I’m an animal over here!” He hissed into the phone. “ I can’t tell you any more.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don’t dare. Please, Niles, don’t tell anyone what happens when you get here, or anything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this phone call. It means my life, Niles, and it could mean my death.”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caught the nearest plane out to Africa. I was worried about my friend. If I had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 to Africa to hear it, I knew it had to be important. I stopped at his unreasonably small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office in the city, but he wasn’t there. This meant, unfortunately, that I had to drive fifty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miles out of the city to his house. I was relieved when I saw his face answer the door.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sat down and talked for a while, he fixed me a light snack, let me rest off some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effects of jetlag. We talked for a good long time before I finally asked him.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Lyle, why did you make me come all the way out here?”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You have family secrets, don’t you, Niles?” I did.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Secrets that you wouldn’t tell anyone but those you trusted?” Yes.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Well, I’ve got one of those secrets, a dangerous one.”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What is it?” I said to him quietly. And then he told 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Niles, you’ve heard the stories, the ones they always tell at Halloween — about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who change into animals?”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Yes, but I don’t see what that has to do with you, Lyle.”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Niles, I– I find that the direct approach works best.”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WHAT! Lyle, what are you talking about?”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I — I’m a lycanthrope.”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You’re a what?”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A lycanthrope.”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A — A–“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A lycanthrope.”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was beginning to fear for not only my friend’s life, but for his sanity.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A– A lycanthrope. You’re a lycanthrope.”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Yes.”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Like a werewolf.”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No — not a werewolf. But a shape-shifter nonetheless.”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decided to play along, whatever his game was.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OK then. Well, what are you?”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You know, I could tell you, but then you probably wouldn’t believe me. I’m sure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already think something about me, that I’m crazy or something, right? Am I right,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Niles?”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shifted uncomfortably. “ Look, Lyle, the last I knew, people do not change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animals.”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Niles, please don’t make me do this the hard way.”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Uh — What’s the hard way?”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 hard way is that I prove it to you.”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usually try to be as open-minded as possible to all things, so I said to him, “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right, then.”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You want me to prove it to you?” As he made this daring challenge, his eyes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started to take on a wild look in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Prove it to me.” He sighed, with an exasperated expression on his face. “ I hate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people won’t take me seriously.”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he did prove it to me. He changed into a beast, right in front of my eyes.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stood there, in shock, and before I could do anything else, I heard it… A low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growl. The animal crouched into a springing position and, with a snarl, leapt upon 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was on the floor, paralyzed with shock and fright, as he stood over me. I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feel the beast’s weight pressing on me as two huge forepaws stood on my shoulders, paws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had the dexterity of human hands. He brought his face right down to mine, and as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stared up into round, animal eyes, he spoke. He said to me, in a ragged, snarling voice,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Now do you believe me?”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could not answer him. I quivered on the floor, and said; “ W– What are you?”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 same thing I always was.” He responded in that ragged voice. “ Your friend.”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got up off of me and, just as suddenly as he had transformed, changed back into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human form. It was Lyle, standing there as though nothing had happened.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slowly got up and faced him. “ How did this happen?”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It didn’t just happen, Niles.” He responded sarcastically. “ I’ve always been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way. All my life. The only person it’s new to is you.” He sat back down at the table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we had been talking just a short while ago. Nervously, I joined him.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What kind of creature are you, Lyle?” He smiled ruefully.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I was wondering when you’d ask.” He said. “ I’m not even a typical lycanthrope.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I’m a crossbreed, between two species. For years, I didn’t even know what to call myself.”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Call yourself what?” I asked in slight astonishment.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Oh, that’s simple, Niles. I’m a Caline.”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A Caline.” I said, and I paused. “ Um, Lyle… What’s a Caline?”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It’s the name I finally came up with, to call myself.” He said. “ It stands for half-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canine, half-feline. You put them both together, you wind up with ‘ caline’. Which,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unfortunately, I am.”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A Caline,” I said. “ Half-dog, half-cat — Lyle, what are you talking about? That’s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impossible!”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shot me a look. “ Well, you’re talking to the world’s only one, as far as I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of, Niles.”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Well, what– When did all this happen?”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Like I said, I’ve been this way all my life. It has to do with my — well,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questionable parentage.”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Your parents? What does this have to do with your parents?”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Everything. My father was a werewolf from the States, and my mother was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were-lion from over here.”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A were-li–“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Yes, Niles, a were-lion. It would take a while to explain. Just accept what I’m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telling you for the moment. Anyway, dad came over here on a vacation some years ago.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don’t know all the specifics, but sometime during then he met my mother, and somehow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fell in love with each other. Dad eventually moved to Africa so they could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together. They married on human terms, and after several months together, Mom finally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told him they needed to have ‘ a little talk’. To this day, neither one of them knows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more surprised.”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just sat quietly, trying to absorb it all. He continued.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I grew up knowing about my parents, expecting the change… But I never knew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I would turn out, what I would be. Not even Mom or Dad knew what to expect, 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one knew what would happen if such two different species bred before. But when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 did start to change, I was still loved and understood. I also grew up listening to a lot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arguments. Not real fights, you know, but one constant argument: Mom wanted to stay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home, but Dad couldn’t stand the hot climate. A few times he did actually move back,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they just couldn’t stand to stay apart. The last I knew, Dad was still living here together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Mom, but I can’t be sure. I haven’t called in a while.”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Is there anything else?” I asked, astonished.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Oh, yes. I’m not a werewolf, not a were-lion, but a werebeast nonetheless. I’m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Caline. So my worst troubles occurred when I tried to find the two species I was a hybrid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from. You have no idea how hard it was for a crossbreed like me. The first group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werewolves I came across wanted nothing to do with me. That particular pack wasn’t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perfect example of the whole species, though, and I do have a couple of friends on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side. Were-lions, however, are a much rarer breed, and I had to ask my mother how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 find a pride. The were-lions were much more accepting of me, I suppose because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take more after my mother. But anyone I met from that side always seemed unnerved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me. I suppose they just couldn’t get around those inherent canine characteristics.”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Anywhere I went, whatever species I tried to associate with, I was rejected,” Lyle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continued. “ I was tolerated, refused, harassed, and ignored, but never accepted. One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almost lost an ear in a fight with a were-tiger who said he ‘ didn’t like my attitude’. I just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suppose no one could accept the idea of me being a Caline.”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What happened?” I asked, too absorbed in the discussion.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Hmmm?”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With you — and the were-tiger?”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Oh, I got away without incident.”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Oh,” I said. “ I suppose the idea of such two different species being successfully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bred together didn’t come off too well.”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Exactly.” Lyle added. “ You’re not going to believe this, Niles, but the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accepting group of my situation has been you humans.”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Really?” I was astounded. Then I thought of something. “ Um, Lyle, how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have you told all this to?”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Only my closest friends, Niles, the people I know I can trust.”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Ah.” Well, I was glad to know I was in that circle of people.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My looks are no help, either.”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Your looks–“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You saw me.”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Well, I didn’t see very much of you while you were in my face.”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Oh.” And he changed again, so I could get a better look at him.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was basically lionlike in appearance, but with a distinctly canine accent to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features. His fur was a strange, off-white shade, a color that gave way to a stark white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underbelly. His sable-black, glossy mane framed his face and flowed down his neck,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hiding all but the tips of his two pointed ears. His hands and feet were now four huge,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padded paws. He turned and looked at me with round eyes that were neither canine nor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feline, but beyond description. They were almost aglow, with a look of wildness in them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was as frightening as it was fascinating. But I could see what would have astounded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human and caused a werebeast to judge him, what was probably the greatest problem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appearance; The same sable shag that comprised his mane also covered his tail.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I didn’t really concentrate on his features as much as I did on him. For right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then, I just stood there with my mouth open, staring at him in awe.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Lyle–“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shot me a glance out of his round, animal eyes.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Lyle, you’re beautiful.”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spoke.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You just tell that to all the other species.”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could understand the words, but his voice sounded like paper that had gone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a shredder. And I couldn’t help noticing the four, deadly-sharp fangs that flashed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his mouth as he talked.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What’s it like… Being a Caline, I mean?”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answered again, in that ragged voice. “ Believe it or not, Niles, it’s actually got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few good points. I couldn’t list too many of them offhand, though. Um… Ah, yes!”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eyes lit up. “ Well, for example, I seem to have a greater sensory acuity than most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werebeasts. I tend to notice things that either of my parent species would ordinarily miss.”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It’s the strangest thing, being able both to howl and to roar.”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sighed, glanced at me, and continued talking.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However, I do have trouble unsheathing and retracting my claws.”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each forepaw came five razorlike claws that could rip a man to shreds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seconds. Was Lyle trying to make me nervous?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Every time I get them into one position, I have such difficulty getting them into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other,” he said, withdrawing the deathly blades. I had been looking at the structure of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paws for quite some time, and soon I noticed something. “ What about your thumb —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dewclaw — whatever?”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I was just getting to that,” Lyle said, delighted that I had asked. “ It’s just another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nature’s ways of dealing with the human-animal connection.” Lyle held out a paw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me to see. One of the joints in his hand — paw — moved, and a fifth digit equivalent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thumb seemed to me to appear out of nowhere. It was furry, and padded, and equipped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the end with a retractable talon, just as all the others, but now it was in a roughly human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position.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Lyle, standing on three legs, reached up and, seizing one of the thin-stemmed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glasses from the dinner table, held it with his five clawed appendages as accurately as if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padded paw had been a human hand. He then began to twirl it around more deftly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humans could have. Needless to say, I was very impressed.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set the delicate glass back on the table and turned the paw toward me again.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dewclaw moved back into place, conveniently out of the way. I then realized that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not just appeared, but had been there all along. This joint, I realized, made it 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convenient for werebeasts to get around.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Just then, Lyle let out a chuckle that sounded more like a snarl. “ I just can’t believe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you said, Niles. Me– beautiful.” I looked at his smile, and I saw the huge ivory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daggers in his mouth again. And I remembered the reputation werebeasts have involving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humans. “ Lyle?”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Yes?”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Have you ever… Killed anyone?”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looked me dead straight in the eyes.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Once.”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stood there, shocked, horrified. Lyle should have been the one surprised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question, astounded that I could even ask such a thing. I had expected him to say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something like, ‘ Niles, of course not!’, or ‘ What are you talking about?’, or ‘ You know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never do such a thing’. I expected him to say anything, anything but what he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said.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He’s killed someone before, I thought. He could kill me… With white and shaking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hand I reached out to steady myself on the back of a chair. Lyle pulled the chair out,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helped me sit down. I looked up at him and said,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Lyle — how could you? Of all the people, you’re not the type…” Of course,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 I realized I was talking to someone who had just been telling me about a whole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side to his life that I knew nothing about. I had no idea what type he really was. Lyle put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hand on my shoulder.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Niles, I’m sorry. I forgot you’d have taken it this hard. I should have explained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first.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see, in my profession, I have a tendency to accumulate quite a few enemies.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very nature of the business — sticking your nose where it doesn’t belong, as it were —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get some people really mad at you really quick. Private investigation has painted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bull’s eye on me, Niles, and there are plenty of people who want to take shots.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one man, the man I killed, had plenty of reason to hate me. I was directly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responsible for getting about 20 of his friends sent to prison for illegal-arms trading.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nearly got him, too, and if it weren’t for a legal technicality, a well-placed loophole, he’d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still be alive today — and rotting in prison where he belonged.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took out a hit on me; he put a $20, 000 price tag on my head. That didn’t 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 too well. After all, how would you know that this strange-looking animal is the same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 you’re getting paid a sweet amount of money to put a bullet through? I just had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stay a beast until they gave up looking for me. When that happened, the guy took his $20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grand back and went out looking for me himself.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found me passing through an old abandoned warehouse in the city. He had 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cornered in there, I couldn’t get out. He was holding a gun on me, Niles, and he was about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shoot. I didn’t have any other choice. He didn’t even know what got him. One quick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bite to the jugular and it was all over. He didn’t suffer. I’m not that kind of person.”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Suddenly, I was beginning to see Lyle in a whole new light. He had killed in self-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defense; he was no murderer.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Nobody ever found his body either. I was too upset at the time to notice,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actually, he tasted pretty good.”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WHAT! You ate the guy? You ate the guy?”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Well, Niles, I don’t often follow the family history, but eating your enemies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time-honored werebeast tradition.”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Lyle spoke.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Really, Niles, I’m not all that sure you understand.”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I understand what you told me. But I still can’t believe you actually ate that guy.”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shuddered at the thought.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Believe whatever you want, it’s still the truth.” He responded. “ At least I’m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 some other werebeasts which I could all too easily name. Besides, you act as if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still don’t understand me. You’re sitting there, fidgeting, looking at me like any second I’m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to jump up and eat you. You’re treating me like I’m some kind of wild animal.”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Aren’t you?”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Oh. Well — yes.” Without knowing it, I had caught Lyle off-guard and thrown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him and emotional curve. But I continued nevertheless.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You’re making it very hard for me not to act that way. After all, you have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qualities of some of the world’s most vicious — and successful — predators, you have better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senses than I could even hope to imagine, you killed a man–“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Would you kill, to save your own life?”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Well, I–“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 question is no different when applied to a human. It’s just because I’m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werebeast that it has a little different twist.”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You do have a point, but Lyle–“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I’m one of the good guys, Niles. Think about it. ‘ Private Investigator’. Why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I devote myself so much to helping humans?”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Because humans were the only ones who accepted you?”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Lyle beamed. “ Now you’re catching on!” He said. “ You were right. Humans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the only ones who accepted me for what I was, as you are learning to do, Niles.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human world was the only one where I was treated without bias or disdain.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still, let me tell you about one of my cases, just to make sure you understand.”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One of your cases…”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Yes! You wouldn’t believe how much help it is to be what I am, particularly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comes to my cases. I get some pretty weird ones. In fact, some I wouldn’t even be 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solve if I were just a human. I could tell you…”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Well then, by all means, go ahead.”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Really? Well, okay, let me think of one…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morning, I was at my desk when this woman walks into my office. She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dressed all in red, just like she had come straight out of some old detective movie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40s. Really weird, really spooky stuff, to say the least.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 said she had come to me because she was worried about her husband.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worked for an oil company, and she thought that might have something to do with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going on with him. Her husband had been doing strange things, working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suspicious people she didn’t know, barely even coming back home. Nobody else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find him. So she turned to 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must be good money in oil. She looked rich. I remember she was wearing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white fox on her shoulders. She must have forgotten it, because she left it there and didn’t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come back for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there’s one thing I share with other werebeasts, it’s an absolute hatred for cruelty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and mistreatment of animals. So, after I’d torn the awful thing to shreds and disposed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it, I started working on her case.”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saying, he began his story.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Category: English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https://assignbuster.com/lyl-jc-college-essay/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Lyl-jc college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lyl-jc-college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Lyl-jc college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Lyl-jc college essay</dc:title>
  <dc:subject>Others;</dc:subject>
  <dc:creator>AssignBuster</dc:creator>
  <cp:keywords/>
  <dc:description>Lyle, what are you talking about?"" I I am a lycanthrope"." You are a what?"" A lycanthrope"." A A "" A lycanthrope".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