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Toolbox by dovetail learning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Breathing ToolI calm myself and check-in. Quiet/Safe Place ToolI remember my quiet/safe place. ONTOOLBOX BY DOVETAIL LEARNING SPECIFICALLY FOR YOUFOR ONLY$13. 90/PAGEOrder NowListening ToolI listen with my ears, eyes, and heart. Empathy ToolI care for others. I care for myself. Personal Space ToolI have a right to my space and so do you. Using Our Words ToolI use the " right" words in the " right" way. Garbage Can ToolI let the little things go. Taking Time ToolI take time-in and time-away. Please &amp; Thank You ToolI treat others with kindness and appreciation. Apology &amp; Forgiveness ToolI admit my mistakes and work to forgive yours. Patience ToolI am strong enough to wait. Courage ToolI have the courage to do the " right" thing.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https://assignbuster.com/toolbox-by-dovetail-learning/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Toolbox by dovetail learning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olbox-by-dovetail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Toolbox by dovetail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Toolbox by dovetail learning</dc:title>
  <dc:subject>Others;</dc:subject>
  <dc:creator>AssignBuster</dc:creator>
  <cp:keywords/>
  <dc:description>Empathy ToolI care for others.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