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Analyze the public speaking skills of presenters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Analyze the Public Speaking Skills of Presenters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week assignment is based on analyzing two educational presentations that interested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me.  I was able to view two presentations and discuss how the presenters captured my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presentations, but the one the I will analyze the most iswww. youtube.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TEDtalk Education: Rita Pierson, “ Every Kid Needs A Champion”. The other one was Michelle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Kuo, “ The Healing Power of Reading”.  Rita Pierson kept me focused and responsive. 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and very informative.  This presentation is designed for teachers and anyone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with children of all ages.  This presenter gave several examples and take-a-ways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 in the classrooms.  As you continue to read, I will expound on the questions below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analyzing the speaker rhetoric style, language and body expression.  These combinations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kept the audience attention during the entire presentation.  I also hope I successfully express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the speaker actions were effective.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effective about the presenter style?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speaker Rita Pierson has a strong and firm voice that captured the audience attention.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not dull or unclear.  She had a unique and rhetoric style when it comes to presenting.  Rita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Pierson strongly believe integrity is essential.  Her integrity and credibility win and capture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audiences respect. Rita Pierson effectively captured and maintain the audience attention with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 of voice.  She also gave some funny examples and some life experiences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audiences could relate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will I take from the presenter and use doing my own public speaking?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Rita Pierson appeared to be confident in what she believes in because it was all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life experiences and hands-on with students.  She wore many hats in the field of education. 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how she was able to stand in front of many people and present her presentation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showing any nervousness at all.  When I present, I will be mindful to implement life experiences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hands-on experiences in which the audience can relate.  I will also present some solutions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 and cons that will work based on what has worked for me and others as well.  The solutions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based on proven facts.  I give also engaged my audiences by answering questions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a few people out of the audiences to engage in one or two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the presenter weakness?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really could not tell if the presenter had any weakness.  Rita Pierson was such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speaker until she handled herself like the BOSS she is.  What I was able to gather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Rita Pierson may want to consider moving consistency to be able rotate from corner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corner making sure she can give as many people in the audience good eye contact.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was great.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did I take notes on to avoid?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able to take notes on her techniques and realized I was doing what she was saying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to do.  She gave great example and proven facts that backed up her choices and rules. 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was proven facts that has gain students interest and was so effective that student begin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growth.  It is very important that students are engaged and involved in their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process.  Teachers and students learn something new everyday by having conversation with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reading.  Therefore, it is important that teacher take time to get to know their student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 with them in a way that will gain student interested in learning.  I will avoid setting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understand how the students feel about it first.  I mean, listening to Rita Pierson, teacher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mindful that student’s expectation may be different from the expectations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classroom.  When parents get to complain it is important to hear them out and set some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will align with there teaching.  According to Rita Pierson, she gave a good example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mentioned that the mom did not want to send her child to school on time.  If parents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 that the school system runs a certain way then the parent will follow the rules, if not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realize that they are separating the child from the routines as the other students. 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that parents does not want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effective about the presenter body language?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Rita Pierson was able to maintain great eye contact.  She moved around the stage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 with everyone as much as possible.  The only thing I noticed, was that she did not 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to those that was slightly sitting in the back.  Her posture was upright, her voice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inspiring and it was never a dull moment.  Her expression was awesome, and it captured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 attention.  Her hand language was not to flashes.  Her body movements and expression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on point with her tone and verbal expression.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noneffective about the presenter body language?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thing I noticed was the audience that was in the room.  For example, the sitting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based on the room and I sure tickets played a factor.  If audience are sitting in the room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circular standard, then Rita Pierson should have been turning around showing consideration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at everyone while speaking to the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was the better speaker/presenter?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Rita Pierson was the better speaker.  She spent her life in the field of education.  She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and hilarious, and her passion is centered around student’s educations. She often says,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students do not learn with people they do not like”.  It was important to connect, learn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student for them to learn and become part of the learning process successfully.  Rita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connected with her audience when she begins to speak.  She talks as if she been knowing you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  That the kind of spirit she had with people.  The other speaker was good but Rita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 of connecting to her audience with her tone, body language, life experiences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you think your choice is the best speaker/presenter?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Rita Pierson energy was an attention grabber as soon as she opens her mouth to speak.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tone is loud and clear.   The connection she has with the audiences is so captivating.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in the audience can connect with her life skilled lessons and life experiences. Everyone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able to take away valuable knowledge and solution that will help their student’s growth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more engaged in their learning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www. bing. comMichelle Kuo, The healing power of reading.  June 6, 2019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www. youtube. comTEDtalk Education: Rita Pierson, “ Every Kid Needs A Champion”.  April 2013.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https://assignbuster.com/analyze-the-public-speaking-skills-of-presenters/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Analyze the public speaking skills of pr...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alyze-the-public-speaking-skills-of-presen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Analyze the public speaking skills of presenters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Analyze the public speaking skills of presenters</dc:title>
  <dc:subject>Others;</dc:subject>
  <dc:creator>AssignBuster</dc:creator>
  <cp:keywords/>
  <dc:description>The other speaker was good but Rita has away of connecting to her audience with her tone, body language, life experiences and expressions.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