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"https://assignbuster.com/can-apps-make-fast-food-even-faster-we-put-them-to-the-test/"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Can apps make fast food even faster? we put them to the test.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Industries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new wave of promises to makefast foodeven faster. But how good are they? We put four (all available for both iOS and Android) to the test. Bon app-étit! </w:t>
      </w:r>
    </w:p>
    <w:p>
      <w:pPr>
        <w:pStyle w:val="Heading2"/>
        <w:bidi w:val="0"/>
        <w:jc w:val="start"/>
        <w:rPr/>
      </w:pPr>
      <w:r>
        <w:rPr/>
        <w:t xml:space="preserve">Chick-fil-A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promise: Customize meals down to extra salt and “ lite” mayonnaise, skip the line for pickup and earn points toward free “ treats.”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reality: I felt all-powerful strutting into a crowded midtown Manhattan location and grabbing my bag of bird without a wait. And those free treats are a big deal: Chick-fil-A’sloyaltyprogram -- which rewards frequent customers with items like soft-serve -- had been invite-only and shrouded in mystery for years. The app finally grants anybody entrée. </w:t>
      </w:r>
    </w:p>
    <w:p>
      <w:pPr>
        <w:pStyle w:val="Heading2"/>
        <w:bidi w:val="0"/>
        <w:jc w:val="start"/>
        <w:rPr/>
      </w:pPr>
      <w:r>
        <w:rPr/>
        <w:t xml:space="preserve">Taco Bell Live Más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promise: Make customized orders, get deals and maybe even play a game.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reality: The app is eye-poppingly busy -- lots of scenic landscapes and pics of having fun overlaid by text like “ Time to Recharge.” At testing time, there were no special offers and the built-in game was “ out of season.” Womp womp. One plus, such as it is: I could choose additional ingredients or condiments for eachfooditem. </w:t>
      </w:r>
    </w:p>
    <w:p>
      <w:pPr>
        <w:pStyle w:val="Heading2"/>
        <w:bidi w:val="0"/>
        <w:jc w:val="start"/>
        <w:rPr/>
      </w:pPr>
      <w:r>
        <w:rPr/>
        <w:t xml:space="preserve">Starbucks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promise: Beat the line by preordering and prepaying for coffee and food. Cash in rewards for free beverages.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reality: If your local Starbucks has fear-inducing lines (like mine does), life is better when you can grab a joe to go. Although the automatic encourages me to stay: I’d get free in-store refills. (Also, I’d get a free drink on my birthday.) Maybe next time, I’ll just grab a table to work at -- and order from there. </w:t>
      </w:r>
    </w:p>
    <w:p>
      <w:pPr>
        <w:pStyle w:val="Heading2"/>
        <w:bidi w:val="0"/>
        <w:jc w:val="start"/>
        <w:rPr/>
      </w:pPr>
      <w:r>
        <w:rPr/>
        <w:t xml:space="preserve">Domino’s Zero Click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promise: Open an app and a pizza magically shows up at your door. No further tapping or typing required.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reality: This is nothing short of evil genius: I open the app, wait 10 seconds without clicking “ cancel,” and my favorite pizza (stored in my “ pizza profile”) shows up about 30 minutes later. Good news: The self-loathing associated with buying a MeatZZa Feast Pizza all for myself drops precipitously when I don’t have to say the order out loud.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https://assignbuster.com/can-apps-make-fast-food-even-faster-we-put-them-to-the-test/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Can apps make fast food even faster? we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industr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Can apps make fast food even faster? we put them to the test.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apps make fast food even faster? we put them to the test.</dc:title>
  <dc:subject>Business;Industries</dc:subject>
  <dc:creator>AssignBuster</dc:creator>
  <cp:keywords/>
  <dc:description>The promise: Open an app and a pizza magically shows up at your door.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