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Devry math assessment test essay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Math assessment 2-23-12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Write 5. 7% as an equivalent decimal. (Points : 1) 5. 7 0. 57 0. 057 570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Write 7. 319 as an equivalent fraction. (Points : 1) 7, 319/10 7, 319/100 7, 319/1, 000 7, 319/10, 000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Write 1. 035 as an equivalent percent(%). (Points : 1) 1. 035% 10. 35% 103. 5% 0. 0135%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25 is 40% of what number? (Points : 1) 100 10 0. 625 62. 5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Simplify (3/4) – (-2/3) (Points : 1) 1/2 1/12 5/7 17/12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82 – (4 – 6)2 + 5(Points : 1) 72. 00 114. 67 0. 83 5. 00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Evaluate –x3 – 8x + 7 for x = -1(Points : 1) -2 16 -2 -1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If F(x) = 7. 50x – 20, 000 then find F(1000). (Points : 1)        -12, 500 7, 500 35, 000 80, 000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Given the formula A = P (1 + r/k)n compute A (rounded to two decimal places) if P = 10, 000, r = 0. 08, k = 2, and n = 12. (Points : 1)        124, 800. 00 16, 010. 32 25, 181. 70 129, 600. 00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Solve for x:   13x = 234 (Points : 1) = 3042 x = 14 x = 28 x = 18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Sam earns $31, 400 one year and receives a 4% raise in salary. What is his new salary? (Points : 1)        $32, 656 $37, 500 $35, 400 $34, 540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 train traveled 264 miles in 6 hours. At this rate, how far will the train travel in 11 hours? (Points : 1)        484 miles 2904 miles 528 miles 1584 miles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Solve for x:   x/4   –   x/2  = 8 (Points : 1) x = 32/3 x = -33/2 x = 75 x = -32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Solve for x:    5 – 6x  &gt;  -22 + 3x(Points : 1)        x &lt; 3 x &gt; 3 x &gt; -3 x &lt; 9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Find the slope of the line 2x – 3y = 14. (Points : 1) -2/3 3/2 2/3 -3/2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Find the slope and y-intercept for the line y = 5x – 7 (Points : 1)        slope=-7, y-intercept (0, 5) slope=-7, y-intercept (5, 0) slope= 5, y-intercept (0,-7) slope= 5, y-intercept (0, 7)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Fine the equation of the line containing the following two points:  (0, 9) and (-3, 0) (Points : 1)        y = -3x + 9 = 3x + 9 y = -9x – 3 y = 9x – 3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Graph the equation y = (-2/3)x (Points : 1)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Find the x-coordinate of the point of intersection of -3x + 2y = -3      and     -5x + y = 2(Points : 1)        x = -1 x = -4 x = 1 x = 3 None of the above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Let x = # of items produced and sold, and P(x) = profit from the sale of x items. How many times need to be sold to generate a profit of $7, 000if P(x) = 7x – 21, 000? (Points : 1)        3000 21, 000 4000 8500 None of the above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https://assignbuster.com/devry-math-assessment-test-essay/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Devry math assessment test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vry-math-assessment-tes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Devry math assessment test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Devry math assessment test essay</dc:title>
  <dc:subject>Others;</dc:subject>
  <dc:creator>AssignBuster</dc:creator>
  <cp:keywords/>
  <dc:description>00 None of the above Evaluate x3 8x + 7 for x = -1 -2 16 -2 -1 None of the above If F = 7.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