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"https://assignbuster.com/bullying-essay-samples-4/"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Bullying.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Those who make others life hell.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enjoyment do you get out if it? I always wondered that. I’m a senior at my school. I always see people getting picked on. It upsets me. I always confront the bullies before things get in hand and ask them eye to eye, “ why are you picking on this person, what did they do to you?”. They put on the tough act and reply with “ why what are you going to do about it?” I take a breathe and say “ nothing, I’m not going to stoop to your level and leave with the victom.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always seem to reply with “ your just scared or come on do something”. I really hate that. They have to pick on someone just because they may seem different. I’m no Dr. Phil but, it doesn’t make the bullies feel good.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to be something else. Do they not get enough hugs as a child? not trying to insult but I didn’t get hardly any love when I was growing up. I mean that as in, attention from my mom she raised me, yes but I hardly got kisses on the cheek or hugs before school. I turned out to be a nice guy I like to think. The problem is only getting worse.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need a cause and a effect. Fighting doesn’t help the problem, only gets you and the bully in more trouble. I hope more of you don’t turn the other cheek when someone is getting picked on, they need the help wether it’s for a couple of seconds. I was picked on all my life, I didn’t get much help, hell none at all. It sucks.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hated the feeling. But I atleast am trying to help others.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https://assignbuster.com/bullying-essay-samples-4/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Bullying.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Bullying.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Bullying.</dc:title>
  <dc:subject>Business;</dc:subject>
  <dc:creator>AssignBuster</dc:creator>
  <cp:keywords/>
  <dc:description>They put on the tough act and reply with " why what are you going to do about it?" I take a breathe and say " nothing, I am not going to stoop to y...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