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Name text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was first given this assignment to do our name In faux AD lettering which conveys meaning and relevance to our Individual persona, I had somewhat of an Idea of what I wanted to do. When I put my Ideas on paper I realized It doesn’t really convey who I am, It Just looked neat. So then I created a list of words that best described me as well as personal goals I try to achieve.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started off with simple but edgy lettering which describes me the most. I consider myself to be a relatively simple human but I know at times, I can be very edgy. Moving on from that, In elementary and high school for some reason I would mix capital letters with lowercase letters. Not because I didn’t know the difference but I always liked the way it looked, so the “ N” in my name is lowercased to tell a little personal story as well show the personal imperfections within myself.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you can see the size increases wrought my name, B being the smallest letter and N being the largest letter. When I was 14 1 got signed to play semi-professional soccer for Toronto and I continued playing until I was 19. I was having a hard time competing against such high quality players and one day my coach, Duncan Wiled, pulled me over for a chat and gave me advice. He said “ Every step you take in life has to be bigger and better than your last”, This stuck with me and is now my personal life goal.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AD lettering increases size in every letter as it represents who I am and what I try to live by. On my first copy, the shadow on the lettering wasn’t as deep, but then as I was thinking about it and I realized I am a lot deeper then I portray myself to be, so I change the depth of my shadows. Although one might look at my name and think its simple, it has depth and in the shadows there’s a story to be revealed and that is why I chose to do my AD name the way I did.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https://assignbuster.com/name-text-assignment/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Name text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ame-text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Name text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text assignment</dc:title>
  <dc:subject>Others;</dc:subject>
  <dc:creator>AssignBuster</dc:creator>
  <cp:keywords/>
  <dc:description>My AD lettering increases size in every letter as it represents who I am and what I try to live by.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