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Cpt exam 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actual speed of data transfer that is achieved and is always less than or equal to the data transfer rateThroughput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used to classify network architectures? speed of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maximum speed at which data can be transferred between two nodesBandwidth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transmission medium transmits data the fastest? 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telephone cable is a type ofTwisted pair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client/server network is an example of ___ administrationcentral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peer to peer (p2p) network is an example of ___ administrationlocal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type of cable used in wired networks? unshielded 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nodes on a network to communicate with each other and access the network, each node needs anetwork adapter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transfer data packets between two or more networks, a ____ is usedrouter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operating systems support P2P networking EXCEPTUnix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 networks are controlled by a central server that runs specialized software called annetworking operating system (NOS)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wired broadband internet connection optionDial-up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device facilitates file sharing and data backupNAS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device connected to a network such as a printer or a game consolenode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 is a network located in your residence that connects to all your digital devicesHAN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fastest version of wireless ethernet is802. 11ac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network without the network owner’s permission is known aspiggybacking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used to communicate among devices close to one person is called aPAN and personal area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server on a client/server network has specialized ____ software installedNOS and network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who breaks into computer systems to create mischief or steal information is anhacker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printer connected to a wireless network is considered to be a node on that networktrue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Fiber-opticmade up of plastic or glass and transmits data at extremely fast speeds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 Pairmade up of copper wires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cablesingle copper wire surrounded by layers of plastic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 to peereach node can communicate directly with every other node on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Client/servercentral computer provides information and resources to other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serverprovides information and resources to other computers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clientcomputer on which users accomplish specific tasks and make specific requests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networktwo or more computers connected together via software and hardware so they can communicate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piggybackunauthorized connection to a wireless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nodea computer, peripheral, or communication device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throughputthe actual speed of data transfer that is achieved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packetthe format in which data is sent over transmission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firmwareinstructions in read-only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firewallhardware or software for protecting computers from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bandwidthmaximum speed at which data can be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NOSsoftware used to set up and manage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broadbandhigh speed internet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routerdirects data traffic between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switchhandles data traffic between nodes of the same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NICconnects a node to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 1 3D printer founders used the crowdfunding site ____ to ask for $100, 000 in pledgeskickstarter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IOS? an operating system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of a cell phone is stored in ____ROM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included in a cell phone to handle the compression of data for it to be quickly tranmistted to another phoneDigital signal processor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 converts your voice’s sound waves into digital signalsanalog-to-digital converter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 is also calledshort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advantages of VoIP EXCEPTexcellent reliability during internet or power outages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positioning system is a network of 21 ____ plus 3 working sparessatellites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distance between two near field communications (NFC) devices is limited to about ____1. 5 inches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mobile device files can be synchronized using ____a cloud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portable media player can play files with all of the following file extensions EXCEPT.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the number of times an analog wave is measured each second during an analog-to-digital conversion? sampling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digital image formats compresses the image file? JPEG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 refers to the use of a single unifying device that handles media, internet, entertainment, and telephone needsdigital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input devices for smartphones aremicrophone and touch pad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___ is an online store that delivers software for android usersplay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uses radio waves to transmit data signals over short distances? bluetooth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mobile devices include a micro ___ portUSB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is a very well-known free VoIP providerskype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main difference between the tablet and the smartphone is the ___screen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is digital textual information that can be stored, manipulated, and transmitted by electronic devicesE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formally defined as any criminal action perpetrated primarily through the use of a computer? cybercrime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virus category? pharming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virus was the famous Michelangelo virus? a time bomb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 virus that is attached to documents such as Word or Excel filesmacro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classifications of viruses can change its own code to avoid detection? polymorphic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regard to computer protection, quarantining is defined as ____placing a found virus in a secure area on the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hackers break into systems for non-malicious reasons such as to test systems security vulnerabilitieswhite 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packet sniffer is a program that can enable a hacker to do all of the following EXCEPTlaunch a denial of service (Dos) attack on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block logical ports from invaders and make your computer invisible to others on the internet by installinga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Configuring a firewall to ignore all incoming packets that request access to a specific port is known aslogical port blocking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CAPTCHA stands forCompletely Automated Public turing test to tell computers and humans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Adware and spyware are referred to collectively asgrayware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cookies is NOT true? cookies obtain your personal information by searching your hard drive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https://assignbuster.com/cpt-exam-3/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Cpt exam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pt-exam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Cpt exam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 exam 3</dc:title>
  <dc:subject>Others;</dc:subject>
  <dc:creator>AssignBuster</dc:creator>
  <cp:keywords/>
  <dc:description>Fiber-optic cable Normal telephone cable is a type ofTwisted pair cable A clientserver network is an example of ___ administrationcentral A peer to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