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Tutorial solutions complex numbers and sequence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a) Z1 = 2-5i, z2 = 1 = 2i </w:t>
      </w:r>
    </w:p>
    <w:p>
      <w:pPr>
        <w:pStyle w:val="Heading2"/>
        <w:bidi w:val="0"/>
        <w:jc w:val="start"/>
        <w:rPr/>
      </w:pPr>
      <w:r>
        <w:rPr/>
        <w:t xml:space="preserve">Z1 = 22 + 52 = 4 +25 = 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= (2-5i)(1+2i) = 2 + 4i-5i +10 = 12-i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(2 = {(2-5i) + [3(1 +2i)]}2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{(2-5i + 3 +6i}2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{(5 +i}2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25 +10i –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24 + 10i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{2 = +2(1+) + (1 + )2 </w:t>
        <w:br/>
        <w:t xml:space="preserve">= (2-5i)2 = 4- 10i +25 = 29-10i </w:t>
      </w:r>
    </w:p>
    <w:p>
      <w:pPr>
        <w:pStyle w:val="Heading2"/>
        <w:bidi w:val="0"/>
        <w:jc w:val="start"/>
        <w:rPr/>
      </w:pPr>
      <w:r>
        <w:rPr/>
        <w:t xml:space="preserve">2(1+) = 2(2-5i)(1 +1 +2i) =(4- 10i)(2 +2i) = 3 + 8i -2oi + 20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28- 12i </w:t>
        <w:br/>
        <w:t xml:space="preserve">(1 + )2 = (1 + 1 = 2i)2 =(2 +2i)2 = 4 + 8i- 4 = 8i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{2 = 29-10i + 28- 12i + 8i = 57-14i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a) =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+ </w:t>
        <w:br/>
        <w:t xml:space="preserve">b) (2 +i)3 = 23 + 3(22i) + 3(2i2) +i3 = 8 +12i-6-I = 2 + 11i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3 + = 3i + i </w:t>
        <w:br/>
        <w:t xml:space="preserve">= + i </w:t>
        <w:br/>
        <w:t xml:space="preserve">= 15 +6i </w:t>
        <w:br/>
        <w:t xml:space="preserve">= 21 i </w:t>
        <w:br/>
        <w:t xml:space="preserve">d) - = = = </w:t>
        <w:br/>
        <w:t xml:space="preserve">3. a) </w:t>
      </w:r>
    </w:p>
    <w:p>
      <w:pPr>
        <w:pStyle w:val="Heading2"/>
        <w:bidi w:val="0"/>
        <w:jc w:val="start"/>
        <w:rPr/>
      </w:pPr>
      <w:r>
        <w:rPr/>
        <w:t xml:space="preserve">z = +i and w = 1 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 = r[cosθ + isinθ]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θ =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= = 2 </w:t>
        <w:br/>
        <w:t xml:space="preserve">z = 2[cos +isin] </w:t>
        <w:br/>
        <w:t xml:space="preserve">w = r1 (cos α + isinα) </w:t>
        <w:br/>
        <w:t xml:space="preserve">r = = 2 </w:t>
        <w:br/>
        <w:t xml:space="preserve">θ = = </w:t>
        <w:br/>
        <w:t xml:space="preserve">w = 2[cos+ isin] </w:t>
        <w:br/>
        <w:t xml:space="preserve">zw = rr1[cos(θ +α) + isin (θ +α)]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2*2 [cos +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4[cos + isin </w:t>
        <w:br/>
        <w:t xml:space="preserve">= [[cos + isin </w:t>
        <w:br/>
        <w:t xml:space="preserve">= cos - + isin </w:t>
        <w:br/>
        <w:t xml:space="preserve">= cos - isin </w:t>
        <w:br/>
        <w:t xml:space="preserve">= r[cosθ - isinθ]= 2[cos - isin]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z = +4i and w =-3 - </w:t>
      </w:r>
    </w:p>
    <w:p>
      <w:pPr>
        <w:pStyle w:val="Heading2"/>
        <w:bidi w:val="0"/>
        <w:jc w:val="start"/>
        <w:rPr/>
      </w:pPr>
      <w:r>
        <w:rPr/>
        <w:t xml:space="preserve">Z = r[cosθ + isinθ]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θ =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= = = 8 </w:t>
        <w:br/>
        <w:t xml:space="preserve">Z = 8[cos + isin] </w:t>
        <w:br/>
        <w:t xml:space="preserve">w =-3 - </w:t>
        <w:br/>
        <w:t xml:space="preserve">w = r1 (cos α + isinα </w:t>
        <w:br/>
        <w:t xml:space="preserve">α = = = ; since it falls within the third quadrant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= = = 3 </w:t>
        <w:br/>
        <w:t xml:space="preserve">w = 3 [cos+ isin]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zw = rr1[cos(θ +α) + isin (θ +α)]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8* 3 [cos +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24 [cos + isin </w:t>
        <w:br/>
        <w:t xml:space="preserve">= [[cos + isin </w:t>
        <w:br/>
        <w:t xml:space="preserve">= [[cos + isin] </w:t>
        <w:br/>
        <w:t xml:space="preserve">=[cos + isin] </w:t>
        <w:br/>
        <w:t xml:space="preserve">= r[cosθ - isinθ]= 8[cos - isin] </w:t>
        <w:br/>
        <w:t xml:space="preserve">4. show that </w:t>
        <w:br/>
        <w:t xml:space="preserve">a) = + </w:t>
      </w:r>
    </w:p>
    <w:p>
      <w:pPr>
        <w:pStyle w:val="Heading2"/>
        <w:bidi w:val="0"/>
        <w:jc w:val="start"/>
        <w:rPr/>
      </w:pPr>
      <w:r>
        <w:rPr/>
        <w:t xml:space="preserve">Let Z1 = a +bi and Z2 = x + yi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Z1 = a -bi and Z2 = x - yi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. = </w:t>
        <w:b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= . </w:t>
      </w:r>
    </w:p>
    <w:p>
      <w:pPr>
        <w:pStyle w:val="Heading2"/>
        <w:bidi w:val="0"/>
        <w:jc w:val="start"/>
        <w:rPr/>
      </w:pPr>
      <w:r>
        <w:rPr/>
        <w:t xml:space="preserve">Let Z1 = (r, θ) = r[cosθ +isinθ], = r[cosθ - isinθ],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Z2 = (R, α) = R [cos α + isinα], = R [cos α - isinα] </w:t>
        <w:br/>
        <w:t xml:space="preserve">= Rr [cos(θ +α) - isin (θ +α)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R. r but R = and r = </w:t>
        <w:b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= </w:t>
      </w:r>
    </w:p>
    <w:p>
      <w:pPr>
        <w:pStyle w:val="Heading2"/>
        <w:bidi w:val="0"/>
        <w:jc w:val="start"/>
        <w:rPr/>
      </w:pPr>
      <w:r>
        <w:rPr/>
        <w:t xml:space="preserve">z = r[cosθ + isinθ]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r. r[cos 2θ + isin2θ] </w:t>
        <w:br/>
        <w:t xml:space="preserve">= r2 , but = r </w:t>
        <w:br/>
        <w:t xml:space="preserve">=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Z= r = r[cos θ + isinθ] </w:t>
      </w:r>
    </w:p>
    <w:p>
      <w:pPr>
        <w:pStyle w:val="Heading2"/>
        <w:bidi w:val="0"/>
        <w:jc w:val="start"/>
        <w:rPr/>
      </w:pPr>
      <w:r>
        <w:rPr/>
        <w:t xml:space="preserve">r[cos θ - isinθ]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= cos θ - isinθ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</w:t>
        <w:br/>
        <w:t xml:space="preserve">5. a) (z +1)(2-i) = 3-4i </w:t>
      </w:r>
    </w:p>
    <w:p>
      <w:pPr>
        <w:pStyle w:val="Heading2"/>
        <w:bidi w:val="0"/>
        <w:jc w:val="start"/>
        <w:rPr/>
      </w:pPr>
      <w:r>
        <w:rPr/>
        <w:t xml:space="preserve">z +1 = = = = 2-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= 1 </w:t>
      </w:r>
    </w:p>
    <w:p>
      <w:pPr>
        <w:pStyle w:val="Heading2"/>
        <w:bidi w:val="0"/>
        <w:jc w:val="start"/>
        <w:rPr/>
      </w:pPr>
      <w:r>
        <w:rPr/>
        <w:t xml:space="preserve">let w = 3 +4i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= 5 </w:t>
        <w:br/>
        <w:t xml:space="preserve">= = 1 </w:t>
        <w:br/>
        <w:t xml:space="preserve">= 1 </w:t>
        <w:br/>
        <w:t xml:space="preserve">= 1/5 </w:t>
        <w:br/>
        <w:t xml:space="preserve">= = = 1/5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Z5 = -32 </w:t>
      </w:r>
    </w:p>
    <w:p>
      <w:pPr>
        <w:pStyle w:val="Heading2"/>
        <w:bidi w:val="0"/>
        <w:jc w:val="start"/>
        <w:rPr/>
      </w:pPr>
      <w:r>
        <w:rPr/>
        <w:t xml:space="preserve">Let z =(ρ, θ) and w = (r, α) = -32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ρ5 [cos 5θ + isin 5θ] = r [cos α + isinα] </w:t>
        <w:br/>
        <w:t xml:space="preserve">ρ= = 2, α = π </w:t>
        <w:br/>
        <w:t xml:space="preserve">θ = </w:t>
      </w:r>
    </w:p>
    <w:p>
      <w:pPr>
        <w:pStyle w:val="Heading2"/>
        <w:bidi w:val="0"/>
        <w:jc w:val="start"/>
        <w:rPr/>
      </w:pPr>
      <w:r>
        <w:rPr/>
        <w:t xml:space="preserve">for other solutions of z, θ = + k2π/5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 = 0 </w:t>
      </w:r>
    </w:p>
    <w:p>
      <w:pPr>
        <w:pStyle w:val="Heading2"/>
        <w:bidi w:val="0"/>
        <w:jc w:val="start"/>
        <w:rPr/>
      </w:pPr>
      <w:r>
        <w:rPr/>
        <w:t xml:space="preserve">z = 2{cos 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 = 1 θ = + = </w:t>
        <w:br/>
        <w:t xml:space="preserve">z = 2{cos } </w:t>
        <w:br/>
        <w:t xml:space="preserve">k= 2, θ = + = </w:t>
        <w:br/>
        <w:t xml:space="preserve">z = 2{cos }= -2 </w:t>
        <w:br/>
        <w:t xml:space="preserve">k= 3, θ = + = </w:t>
        <w:br/>
        <w:t xml:space="preserve">Z= 2{cos} </w:t>
        <w:br/>
        <w:t xml:space="preserve">K= 4, θ = + = </w:t>
        <w:br/>
        <w:t xml:space="preserve">z = 2{cos 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Z4 +8i = 0 </w:t>
      </w:r>
    </w:p>
    <w:p>
      <w:pPr>
        <w:pStyle w:val="Heading2"/>
        <w:bidi w:val="0"/>
        <w:jc w:val="start"/>
        <w:rPr/>
      </w:pPr>
      <w:r>
        <w:rPr/>
        <w:t xml:space="preserve">Z4 = -8i σ= falls within third quadrant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= = 1. 682 </w:t>
        <w:br/>
        <w:t xml:space="preserve">4θ = </w:t>
        <w:br/>
        <w:t xml:space="preserve">θ = </w:t>
        <w:br/>
        <w:t xml:space="preserve">k = 0 </w:t>
      </w:r>
    </w:p>
    <w:p>
      <w:pPr>
        <w:pStyle w:val="Heading2"/>
        <w:bidi w:val="0"/>
        <w:jc w:val="start"/>
        <w:rPr/>
      </w:pPr>
      <w:r>
        <w:rPr/>
        <w:t xml:space="preserve">z = 1. 682[cos +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 = 1 </w:t>
        <w:br/>
        <w:t xml:space="preserve">θ = + = </w:t>
      </w:r>
    </w:p>
    <w:p>
      <w:pPr>
        <w:pStyle w:val="Heading2"/>
        <w:bidi w:val="0"/>
        <w:jc w:val="start"/>
        <w:rPr/>
      </w:pPr>
      <w:r>
        <w:rPr/>
        <w:t xml:space="preserve">z= 1. 682[cos +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k= 2 </w:t>
        <w:br/>
        <w:t xml:space="preserve">θ = + = </w:t>
      </w:r>
    </w:p>
    <w:p>
      <w:pPr>
        <w:pStyle w:val="Heading2"/>
        <w:bidi w:val="0"/>
        <w:jc w:val="start"/>
        <w:rPr/>
      </w:pPr>
      <w:r>
        <w:rPr/>
        <w:t xml:space="preserve">z= 1. 682[cos +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k= 3 </w:t>
        <w:br/>
        <w:t xml:space="preserve">θ = + = </w:t>
      </w:r>
    </w:p>
    <w:p>
      <w:pPr>
        <w:pStyle w:val="Heading2"/>
        <w:bidi w:val="0"/>
        <w:jc w:val="start"/>
        <w:rPr/>
      </w:pPr>
      <w:r>
        <w:rPr/>
        <w:t xml:space="preserve">z= 1. 682[cos +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z3 = -1 + </w:t>
      </w:r>
    </w:p>
    <w:p>
      <w:pPr>
        <w:pStyle w:val="Heading2"/>
        <w:bidi w:val="0"/>
        <w:jc w:val="start"/>
        <w:rPr/>
      </w:pPr>
      <w:r>
        <w:rPr/>
        <w:t xml:space="preserve">R = = = 1. 587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3θ = π - = π-π/3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θ = </w:t>
        <w:br/>
        <w:t xml:space="preserve">at k = 0 </w:t>
        <w:br/>
        <w:t xml:space="preserve">tz= 1. 587[cos + isin </w:t>
        <w:br/>
        <w:t xml:space="preserve">k=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θ = + = </w:t>
      </w:r>
    </w:p>
    <w:p>
      <w:pPr>
        <w:pStyle w:val="Heading2"/>
        <w:bidi w:val="0"/>
        <w:jc w:val="start"/>
        <w:rPr/>
      </w:pPr>
      <w:r>
        <w:rPr/>
        <w:t xml:space="preserve">z= 1. 587[cos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k= 2 </w:t>
        <w:br/>
        <w:t xml:space="preserve">θ = + = </w:t>
      </w:r>
    </w:p>
    <w:p>
      <w:pPr>
        <w:pStyle w:val="Heading2"/>
        <w:bidi w:val="0"/>
        <w:jc w:val="start"/>
        <w:rPr/>
      </w:pPr>
      <w:r>
        <w:rPr/>
        <w:t xml:space="preserve">z= 1. 587[cos isin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Z2 –iz + (1 +3i) = 0 </w:t>
      </w:r>
    </w:p>
    <w:p>
      <w:pPr>
        <w:pStyle w:val="Heading2"/>
        <w:bidi w:val="0"/>
        <w:jc w:val="start"/>
        <w:rPr/>
      </w:pPr>
      <w:r>
        <w:rPr/>
        <w:t xml:space="preserve">The sum of numbers = -i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= (1 +3i) </w:t>
        <w:br/>
        <w:t xml:space="preserve">Nos. (1-2i) and (-1 + i) </w:t>
        <w:br/>
        <w:t xml:space="preserve">Z = -(1-2i) </w:t>
        <w:br/>
        <w:t xml:space="preserve">and z = -(-1+i)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=-1 + 2i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1-i </w:t>
      </w:r>
    </w:p>
    <w:p>
      <w:pPr>
        <w:pStyle w:val="Heading2"/>
        <w:bidi w:val="0"/>
        <w:jc w:val="start"/>
        <w:rPr/>
      </w:pPr>
      <w:r>
        <w:rPr/>
        <w:t xml:space="preserve">The roots of z are (-1 +2i) and (1-i)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Sequence and series tutorial solutions </w:t>
        <w:br/>
        <w:t xml:space="preserve">1. </w:t>
        <w:br/>
        <w:t xml:space="preserve">a) {2, 5, 8, 11} an = 2 + 3(n-1) , where n= 1, 2, 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{1/2, ¼, 1/6} aa = 1/(2n), where n= 1, 2, 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{-1, -1/3, 3/5, -5/6} an = (-1)n </w:t>
        <w:br/>
        <w:t xml:space="preserve">d) {1, 0, 1, 0, 1} an = </w:t>
        <w:br/>
        <w:t xml:space="preserve">e) {0, ½, 0, ½, 0} an = </w:t>
        <w:br/>
        <w:t xml:space="preserve">2. </w:t>
        <w:br/>
        <w:t xml:space="preserve">a) {n-} = ∞ </w:t>
      </w:r>
    </w:p>
    <w:p>
      <w:pPr>
        <w:pStyle w:val="Heading2"/>
        <w:bidi w:val="0"/>
        <w:jc w:val="start"/>
        <w:rPr/>
      </w:pPr>
      <w:r>
        <w:rPr/>
        <w:t xml:space="preserve">Thus is the limit doess not exist and its divergent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  <w:br/>
        <w:t xml:space="preserve">= = </w:t>
      </w:r>
    </w:p>
    <w:p>
      <w:pPr>
        <w:pStyle w:val="Heading2"/>
        <w:bidi w:val="0"/>
        <w:jc w:val="start"/>
        <w:rPr/>
      </w:pPr>
      <w:r>
        <w:rPr/>
        <w:t xml:space="preserve">the function converges to zero at infinity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= = = = ∞ ,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limit does not exist thus it is divergent. </w:t>
        <w:br/>
        <w:t xml:space="preserve">d) Sin (+ ) = = 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 </w:t>
        <w:br/>
        <w:t xml:space="preserve">e) = = ∞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++++++++++++++*+++ </w:t>
        <w:br/>
        <w:t xml:space="preserve">f) = = . = 1 . 1 = 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+++++++++++++++*+++++++ </w:t>
        <w:br/>
        <w:t xml:space="preserve">g) = = </w:t>
        <w:br/>
        <w:t xml:space="preserve">= 0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 </w:t>
        <w:br/>
        <w:t xml:space="preserve">h) = </w:t>
        <w:br/>
        <w:t xml:space="preserve">= ln π = 0 </w:t>
        <w:br/>
        <w:t xml:space="preserve">= = 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 </w:t>
        <w:br/>
        <w:t xml:space="preserve">i) + = ln π += 0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 </w:t>
        <w:br/>
        <w:t xml:space="preserve">3. </w:t>
        <w:br/>
        <w:t xml:space="preserve">a) 5 + 3 + + + 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 </w:t>
        <w:br/>
        <w:t xml:space="preserve">= 3/5 &lt; 1 thus the series converges.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++++++++++++++++++++*+++ </w:t>
        <w:br/>
        <w:t xml:space="preserve">b) 2 + 0. 4 + 0. 08 + 0. 016 + 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series converge ; since = 0. 2 &lt; 1the sum = = = = c) 1/9 -1/3 + 1- 3 + (-1)(n+1)a(3)n-1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 </w:t>
        <w:br/>
        <w:t xml:space="preserve">d) + + + 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+++++++++++++++++++++++*+ </w:t>
        <w:br/>
        <w:t xml:space="preserve">e)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 </w:t>
        <w:br/>
        <w:t xml:space="preserve">The sum 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= 1/5 + 1/50 + 1/500 + 1/5000 + + a(1/10)n-1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 </w:t>
        <w:br/>
        <w:t xml:space="preserve">The series converges since = 1/10 &lt; 1The sum = = = g)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 </w:t>
        <w:br/>
        <w:t xml:space="preserve">Sk= - }+{ } + + + + + + </w:t>
        <w:br/>
        <w:t xml:space="preserve">Sk = ½ + ¼ = ¾ </w:t>
        <w:br/>
        <w:t xml:space="preserve">= sk = ¾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</w:t>
        <w:br/>
        <w:t xml:space="preserve">a)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 </w:t>
        <w:br/>
        <w:t xml:space="preserve">And = thus the series is divergent. </w:t>
        <w:br/>
        <w:t xml:space="preserve">b)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 </w:t>
        <w:br/>
        <w:t xml:space="preserve">Therefore; = ∞ </w:t>
        <w:br/>
        <w:t xml:space="preserve">Thus the series is divergent </w:t>
        <w:br/>
        <w:t xml:space="preserve">c)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 </w:t>
        <w:br/>
        <w:t xml:space="preserve">= 0 an converges, so that = 0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++++++++++++++++++++++++++++++*++++ </w:t>
        <w:br/>
        <w:t xml:space="preserve">d)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+++++++++++++++++++++++++++++ </w:t>
        <w:br/>
        <w:t xml:space="preserve">e)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+++++++++++++++++++++++++++++ </w:t>
        <w:br/>
        <w:t xml:space="preserve">5. 1 +2r + r2 +2r3 +r4 + 2r5+ r6 + </w:t>
        <w:br/>
        <w:t xml:space="preserve">= {1 + r2+r4+ r6 + + r2n} +{2r + +2r3 + 2r5 ++ 2r2n+1}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series converge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 </w:t>
        <w:br/>
        <w:t xml:space="preserve">6. determine whether the series is absolutely convergent, conditionally convergent or divergent </w:t>
        <w:b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the series is absolutely convergent. </w:t>
        <w:br/>
        <w:t xml:space="preserve">b) 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- = 1-1 = 0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+++++++++++++++++++++++++++++++++ </w:t>
        <w:br/>
        <w:t xml:space="preserve">c) </w:t>
        <w:br/>
        <w:t xml:space="preserve">= . = 0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+++++++++++++++++++++++++++++++++ </w:t>
        <w:b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= 1 test inclusive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 </w:t>
        <w:br/>
        <w:t xml:space="preserve">= {ln (x +5)} = the series is divergent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Find the radius of convergence and interval of convergence of the power aeries </w:t>
        <w:br/>
        <w:t xml:space="preserve">a) </w:t>
        <w:br/>
        <w:t xml:space="preserve">= = . .=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 </w:t>
        <w:br/>
        <w:t xml:space="preserve">2 </w:t>
        <w:br/>
        <w:t xml:space="preserve">I (-8,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  <w:br/>
        <w:t xml:space="preserve">=. = 0 &lt; 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++++++++++++++++++++++++++++++++++++++++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 </w:t>
        <w:b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. 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 </w:t>
        <w:br/>
        <w:t xml:space="preserve">For so that I(-4, 3) </w:t>
        <w:br/>
        <w:t xml:space="preserve">d) </w:t>
        <w:br/>
        <w:t xml:space="preserve">= 3x. = 3x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 </w:t>
        <w:br/>
        <w:t xml:space="preserve">For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 </w:t>
        <w:br/>
        <w:t xml:space="preserve">e) </w:t>
        <w:br/>
        <w:t xml:space="preserve">= . 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 </w:t>
        <w:br/>
        <w:t xml:space="preserve">For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 </w:t>
        <w:br/>
        <w:t xml:space="preserve">f) </w:t>
        <w:br/>
        <w:t xml:space="preserve">= . 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 </w:t>
        <w:br/>
        <w:t xml:space="preserve">At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++++++++++++++++++++++++ </w:t>
        <w:br/>
        <w:t xml:space="preserve">g) </w:t>
        <w:br/>
        <w:t xml:space="preserve">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++++++++++++++++++++++ </w:t>
        <w:br/>
        <w:t xml:space="preserve">At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Taylor series for the functions </w:t>
        <w:br/>
        <w:t xml:space="preserve">a) f(x) = 3x2 + 2x + 1 at a = 3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f1(3) = 6x+ 2 =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f11(3) = 6 </w:t>
        <w:br/>
        <w:t xml:space="preserve">f(x) = 34 + 20(x-3) + (x-3)2 </w:t>
        <w:br/>
        <w:t xml:space="preserve">b) </w:t>
        <w:br/>
        <w:t xml:space="preserve">f(x) = sinx a = π/2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++++++++++++++++++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g(x) 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 </w:t>
        <w:br/>
        <w:t xml:space="preserve">h1(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h111( </w:t>
        <w:br/>
        <w:t xml:space="preserve">h(x) = 1- + </w:t>
        <w:br/>
        <w:t xml:space="preserve">f(x) = g(x)h(x) </w:t>
        <w:br/>
        <w:t xml:space="preserve">f(x) = {[1- ]. [ </w:t>
        <w:br/>
        <w:t xml:space="preserve">f(x)= </w:t>
        <w:br/>
        <w:t xml:space="preserve">f(x)= </w:t>
        <w:br/>
        <w:t xml:space="preserve">c) f(x) = 3x a = 1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f1(x) = 3x ln3 f(1) = 3 ln3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f11(x) = 3x ln3. ln3; f11(1) = 3 (ln3)2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f111(x) = 3x ln3. ln3 . ln3 ; f111(1) = 3(ln3)3 </w:t>
        <w:br/>
        <w:t xml:space="preserve">f(x)= 3 + 3 ln3(x-1) + + + </w:t>
        <w:br/>
        <w:t xml:space="preserve">d) f(x) = a = 2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f1(x) = , f1(2) 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f11(x) = f11(2) =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f111(x) = , f111(2) = 6 </w:t>
        <w:br/>
        <w:t xml:space="preserve">f(x) = 1 + + + + </w:t>
        <w:br/>
        <w:t xml:space="preserve">9. Maclaurin series for the following functions </w:t>
        <w:br/>
        <w:t xml:space="preserve">a) f(x) =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f1(x) = f1(0) 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f11(x) = f11(0) =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f111(x) = f111(0) = 6 </w:t>
        <w:br/>
        <w:t xml:space="preserve">f(x) = 1 + x + + 6 + </w:t>
        <w:br/>
        <w:t xml:space="preserve">f(x) = 1+ x+ x2 + x3 + + xn </w:t>
        <w:br/>
        <w:t xml:space="preserve">b)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+++++++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f(0) =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f1(x) = -3sinx = 0 at x 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f11(x) = -9cos x = -9 at x=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f111(x) = 27sin x 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f111(x) = 81cos x = 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f1v(x) = -243sin x =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fv(x) = -729cosx = -729 </w:t>
        <w:br/>
        <w:t xml:space="preserve">f(x) = 1 -3 + 81 -729 + + </w:t>
        <w:br/>
        <w:t xml:space="preserve">c) f(x) = x </w:t>
      </w:r>
    </w:p>
    <w:p>
      <w:pPr>
        <w:pStyle w:val="Heading2"/>
        <w:bidi w:val="0"/>
        <w:jc w:val="start"/>
        <w:rPr/>
      </w:pPr>
      <w:r>
        <w:rPr/>
        <w:t xml:space="preserve">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+++ </w:t>
        <w:br/>
        <w:t xml:space="preserve">f1(x) = = 1 at x = 0 </w:t>
        <w:br/>
        <w:t xml:space="preserve">f11(x) = = 2 </w:t>
        <w:br/>
        <w:t xml:space="preserve">f111(x) = = 3 </w:t>
        <w:br/>
        <w:t xml:space="preserve">f1v(x) = = 4 </w:t>
        <w:br/>
        <w:t xml:space="preserve">fv(x) = = 5 </w:t>
        <w:br/>
        <w:t xml:space="preserve">f(x) = 0 + x + 2 + 3 + 4 + </w:t>
        <w:br/>
        <w:t xml:space="preserve">f(x) = x + + + + +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https://assignbuster.com/tutorial-solutions-complex-numbers-and-sequence-essay-sample/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Tutorial solutions complex numbers and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utorial-solutions-complex-numbers-and-sequenc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Tutorial solutions complex numbers and sequence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solutions complex numbers and sequence essay sample</dc:title>
  <dc:subject>Others;</dc:subject>
  <dc:creator>AssignBuster</dc:creator>
  <cp:keywords/>
  <dc:description>1.a) Z1 = 2-5i, z2 = 1 = 2i b) = = 2 + 4i-5i +10 = 12-i c) + [3]}2 = { {2 = +2 + 2 = 2 = 4- 10i +25 = 29-10i = 28- 12i 2 = 2 =2 = 4 + 8i- 4 = 8i {2 =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