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4-aminophenol c6h7no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47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1"/>
        <w:gridCol w:w="2618"/>
      </w:tblGrid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7 </w:t>
            </w:r>
            <w:r>
              <w:rPr/>
              <w:t xml:space="preserve">NO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109. 126 Da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282. 0±23. 0 °C at 760 mmHg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124. 3±22. 6 °C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4±3. 0 dyne/cm </w:t>
            </w:r>
          </w:p>
        </w:tc>
      </w:tr>
      <w:tr>
        <w:trPr/>
        <w:tc>
          <w:tcPr>
            <w:tcW w:w="18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 °CTCIA0384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186-190 °CAlfa Aesar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188-190 °COxford University Chemical Safety Data (No longer updated)More details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186-191 °CMerck Millipore4799, 845129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 °CJean-Claude Bradley Open Melting Point Dataset13409, 15441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187. 5 °CJean-Claude Bradley Open Melting Point Dataset22450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 °CJean-Claude Bradley Open Melting Point Dataset4605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186-190 °CAlfa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185-190 °CSynQuest4656-1-14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 °CLabNetworkLN00192892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°C (Decomposes)LabNetworkLN00192892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424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246"/>
      </w:tblGrid>
      <w:tr>
        <w:trPr/>
        <w:tc>
          <w:tcPr>
            <w:tcW w:w="42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284 °C (Decomposes)Alfa Aesar </w:t>
            </w:r>
          </w:p>
        </w:tc>
      </w:tr>
      <w:tr>
        <w:trPr/>
        <w:tc>
          <w:tcPr>
            <w:tcW w:w="42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284 °C (Decomposes)Alfa AesarA13581 </w:t>
            </w:r>
          </w:p>
        </w:tc>
      </w:tr>
      <w:tr>
        <w:trPr/>
        <w:tc>
          <w:tcPr>
            <w:tcW w:w="42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284 °C (Decomposes)SynQuest4656-1-14 </w:t>
            </w:r>
          </w:p>
        </w:tc>
      </w:tr>
      <w:tr>
        <w:trPr/>
        <w:tc>
          <w:tcPr>
            <w:tcW w:w="42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168 °CBiosynthQ-200462 </w:t>
            </w:r>
          </w:p>
        </w:tc>
      </w:tr>
      <w:tr>
        <w:trPr/>
        <w:tc>
          <w:tcPr>
            <w:tcW w:w="424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284 °CLabNetworkLN00192892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287Vitas-MSTK286017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04Egon Willighagenhttp://dx. doi. org/10. 1021/ci050282s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°CAlfa Aesar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°COxford University Chemical Safety Data (No longer updated)More details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°CAlfa Aesar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 °CBiosynthQ-200462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°F (90. 5556 °C)Alfa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195 °CSynQuest4656-1-14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 °CLabNetworkLN00192892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1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96"/>
      </w:tblGrid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22 g/mLBiosynthQ-200462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29 g/mLAlfa AesarA13581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29 g/mLSynQuest4656-1-14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 g/mLBiosynthQ-200462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19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51"/>
      </w:tblGrid>
      <w:tr>
        <w:trPr/>
        <w:tc>
          <w:tcPr>
            <w:tcW w:w="19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 °CTCI </w:t>
            </w:r>
          </w:p>
        </w:tc>
      </w:tr>
      <w:tr>
        <w:trPr/>
        <w:tc>
          <w:tcPr>
            <w:tcW w:w="19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 °CTCIA0384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off-white crystals or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Stable, though may discolour in air. Incompatiblewith acids, chloroformates,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LD50 375 mg kg-1, IPR-RAT LD50 465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20/22-68-50/53Alfa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28-36/37-60-61Alfa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GHS07BiosynthQ-200462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H302BiosynthQ-200462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H341-H400-H410-H302-H332Alfa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P280h-P273-P302+P352-P501aAlfa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P301+P312; P330BiosynthQ-200462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P309+P311; P211; P242Novochemy[NC-30658]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Oxford University Chemical Safety Data (No longer updated)More details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Toxic/Harmful/Mutagenic/Air Sensitive/Store under ArgonSynQuest4656-1-14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WarningBiosynthQ-200462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WarningNovochemy[NC-30658]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Irreversible damage risk, protect skin/eyes/lungs. Alfa AesarA13581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Xn, NAbblis ChemicalsAB1009438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1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96"/>
      </w:tblGrid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ROS inhibitorTargetMolT0648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Bio Activity: </w:t>
      </w:r>
    </w:p>
    <w:tbl>
      <w:tblPr>
        <w:tblW w:w="43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96"/>
      </w:tblGrid>
      <w:tr>
        <w:trPr/>
        <w:tc>
          <w:tcPr>
            <w:tcW w:w="4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Free radical scavengersTargetMolT0648 </w:t>
            </w:r>
          </w:p>
        </w:tc>
      </w:tr>
      <w:tr>
        <w:trPr/>
        <w:tc>
          <w:tcPr>
            <w:tcW w:w="4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Immunology/InflammationTargetMolT0648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1213 (estimated with error: 89)NIST Spectramainlib_228504, replib_290646, replib_155803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1314 (Program type: Ramp; Column cl… (show more)ass: Standard non-polar; Column length: 2. 9 m; Column type: Packed; CAS no: 123308; Active phase: SE-30; Substrate: Chromosorb W HMDS (80-100 mesh); Data type: Kovats RI; Authors: Grzybowski, J.; Lamparczyk, H.; Nasal, A.; Radecki, A., Relationship between the retention indices of phenols on polar and non-polar stationary phases, J. Chromatogr., 196, 1980, 217-223.)NIST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1314 (Program type: Ramp; Column cl… (show more)ass: Standard non-polar; Column type: Capillary; CAS no: 123308; Active phase: SE-30; Data type: Normal alkane RI; Authors: Peterson, K. L., Counter-Propagation Neural Networks in the Modeling and Prediction of Kovats Indices for Substituted Phenols, Anal. Chem., 64(4), 1992, 379-386.)NIST Spectranist ri </w:t>
            </w:r>
          </w:p>
        </w:tc>
      </w:tr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1265 (Program type: Ramp; Column cl… (show more)ass: Standard non-polar; Column type: Other; CAS no: 123308; Active phase: Methyl Silicone; Data type: Normal alkane RI; Authors: Ardrey, R. E.; Moffat, A. C., Gas-liquid chromatographic retention indices of 1318 substances of toxicological interest on SE-30 or OV-1 stationary phase, J. Chromatogr., 220, 1981, 195-252.)NIST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306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1265 (Program type: Ramp; Column cl… (show more)ass: Standard non-polar; Column length: 3. 05 m; Column type: Packed; Heat rate: 10 K/min; Start T: 40 C; End T: 250 C; End time: 60 min; Start time: 4 min; CAS no: 123308; Active phase: SE-30; Carrier gas: He; Substrate: Supelcoport and Chromosorb; Data type: Linear RI; Authors: Peng, C. T.; Ding, S. F.; Hua, R. L.; Yang, Z. C., Prediction of Retention Indexes I. Structure-Retention Index Relationship on Apolar Columns, J. Chromatogr., 436, 1988, 137-172.)NIST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83"/>
        <w:gridCol w:w="2296"/>
      </w:tblGrid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282. 0±23. 0 °C at 760 mmHg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2±3. 0 kJ/mol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124. 3±22. 6 °C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1. 637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71"/>
        <w:gridCol w:w="2208"/>
      </w:tblGrid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-0. 29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-0. 04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18. 11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0. 16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28. 98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4±3. 0 dyne/cm </w:t>
            </w:r>
          </w:p>
        </w:tc>
      </w:tr>
      <w:tr>
        <w:trPr/>
        <w:tc>
          <w:tcPr>
            <w:tcW w:w="2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20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24Log Kow (Exper. database match) = 0. 04Exper. Ref: Hansch, C et al. (1995)Boiling Pt, Melting Pt, Vapor Pressure Estimations (MPBPWIN v1. 42): Boiling Pt (deg C): 241. 84 (Adapted Stein &amp; Brown method)Melting Pt (deg C): 53. 57 (Mean or Weighted MP)VP(mm Hg, 25 deg C): 3. 27E-005 (Modified Grain method)MP (exp database): 187. 5 deg CBP (exp database): 284 deg CVP (exp database): 4. 00E-05 mm Hg at 25 deg CSubcooled liquid VP: 0. 00162 mm Hg (25 deg C, exp database VP )Water Solubility Estimate from Log Kow (WSKOW v1. 41): Water Solubility at 25 deg C (mg/L): 1. 012e+005log Kow used: 0. 04 (expkow database)no-melting pt equation usedWater Sol (Exper. database match) = 6000 mg/L (25 deg C)Exper. Ref: DUNN, SA (1954)Water Sol Estimate from Fragments: Wat Sol (v1. 01 est) = 41737 mg/LWat Sol (Exper. database match) = 6000. 00Exper. Ref: DUNN, SA (1954)ECOSAR Class Program (ECOSAR v0. 99h): Class(es) found: Aromatic AminesPhenolsHenrys Law Constant (25 deg C) [HENRYWIN v3. 10]: Bond Method : 1. 98E-010 atm-m3/moleGroup Method: 2. 68E-010 atm-m3/moleExper Database: 9. 57E-10 atm-m3/moleHenrys LC [VP/WSol estimate using EPI values]: 4. 640E-011 atm-m3/moleLog Octanol-Air Partition Coefficient (25 deg C) [KOAWIN v1. 10]: Log Kow used: 0. 04 (exp database)Log Kaw used: -7. 408 (exp database)Log Koa (KOAWIN v1. 10 estimate): 7. 448Log Koa (experimental database): NoneProbability of Rapid Biodegradation (BIOWIN v4. 10): Biowin1 (Linear Model) : 0. 5777Biowin2 (Non-Linear Model) : 0. 6132Expert Survey Biodegradation Results: Biowin3 (Ultimate Survey Model): 2. 8794 (weeks )Biowin4 (Primary Survey Model) : 3. 6216 (days-weeks )MITI Biodegradation Probability: Biowin5 (MITI Linear Model) : 0. 3269Biowin6 (MITI Non-Linear Model): 0. 2927Anaerobic Biodegradation Probability: Biowin7 (Anaerobic Linear Model): 0. 2573Ready Biodegradability Prediction: NOHydrocarbon Biodegradation (BioHCwin v1. 01): Structure incompatible with current estimation method! Sorption to aerosols (25 Dec C)[AEROWIN v1. 00]: Vapor pressure (liquid/subcooled): 0. 216 Pa (0. 00162 mm Hg)Log Koa (Koawin est ): 7. 448Kp (particle/gas partition coef. (m3/ug)): Mackay model : 1. 39E-005 Octanol/air (Koa) model: 6. 89E-006 Fraction sorbed to airborne particulates (phi): Junge-Pankow model : 0. 000501 Mackay model : 0. 00111 Octanol/air (Koa) model: 0. 000551 Atmospheric Oxidation (25 deg C) [AopWin v1. 92]: Hydroxyl Radicals Reaction: OVERALL OH Rate Constant = 74. 2471 E-12 cm3/molecule-secHalf-Life = 0. 144 Days (12-hr day; 1. 5E6 OH/cm3)Half-Life = 1. 729 HrsOzone Reaction: No Ozone Reaction EstimationReaction With Nitrate Radicals May Be Important! Fraction sorbed to airborne particulates (phi): 0. 000806 (Junge, Mackay)Note: the sorbed fraction may be resistant to atmospheric oxidationSoil Adsorption Coefficient (PCKOCWIN v1. 66): Koc : 72. 53Log Koc: 1. 861 Aqueous Base/Acid-Catalyzed Hydrolysis (25 deg C) [HYDROWIN v1. 67]: Rate constants can NOT be estimated for this structure! Bioaccumulation Estimates from Log Kow (BCFWIN v2. 17): Log BCF from regression-based method = 0. 500 (BCF = 3. 162)log Kow used: 0. 04 (expkow database)Volatilization from Water: Henry LC: 9. 57E-010 atm-m3/mole (Henry experimental database)Half-Life from Model River: 6. 391E+005 hours (2. 663E+004 days)Half-Life from Model Lake : 6. 972E+006 hours (2. 905E+005 days)Removal In Wastewater Treatment: Total removal: 1. 85 percentTotal biodegradation: 0. 09 percentTotal sludge adsorption: 1. 76 percentTotal to Air: 0. 00 percent(using 10000 hr Bio P, A, S)Level III Fugacity Model: Mass Amount Half-Life Emissions(percent) (hr) (kg/hr)Air 0. 0217 3. 46 1000 Water 38. 8 360 1000 Soil 61. 1 720 1000 Sediment 0. 0717 3. 24e+003 0 Persistence Time: 565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https://assignbuster.com/4-aminophenol-c6h7no-structure/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4-aminophenol c6h7no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-aminophenol-c6h7n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4-aminophenol c6h7no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4-aminophenol c6h7no structure</dc:title>
  <dc:subject>Others;</dc:subject>
  <dc:creator>AssignBuster</dc:creator>
  <cp:keywords/>
  <dc:description>0 dynecm Molar Volume 90.1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