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Tia chapter 9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cybercrimeis any criminal action perpetrated primarily through the use of a computer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cybercriminalsindividuals who use computers, networks, and the internet to perpetrate crime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 Crime Complaint Center (IC3)a partnership between the FBI and the National WHite Collar Crime Center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identity theftoccurs when a thief steals your name, address, SSN, birth date, bank account, and credit card information and runs up debts in your name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Federal Trade CommissionWho identified these other methods that theives could use to obtain information? </w:t>
        <w:br/>
        <w:t xml:space="preserve">-stealing purses and wallets </w:t>
        <w:br/>
        <w:t xml:space="preserve">-stealing mail </w:t>
        <w:br/>
        <w:t xml:space="preserve">posing as bank or credit card company reps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virusa computer program that attatches itself to another computer program and attempts to spread to other computers when files are excahnged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hostWhat is the program that the virus attatches itself to?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are engineered to evade detectionwhy are computer viruses threatening?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replicate itself and copy its code into as many other host files as possiblewhat is a computer virus's main purpose?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boot-sector virusreplicates itself into a hard drive's master boot record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master boot recorda program that executes whenever a computer boots up, ensuring the virus will be loaded into memory immediately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a flash drive left in a USB portHow are most boot-sector viruses transmitted?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logic bombis a vrius that is triggered when certain logical conditions are met-such as opening a file or starting a program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time bomba virus that is triggered by the passage of time or on a certain date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Michelangelo virusa famous time bomb that was set to trigger every year on March 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BlackWorm virusa time bomb that spreads through email attachments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wormtake advantage of file transport methods like emails or network connects to spread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viruusWhat requires human interaction to spread?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wormDoes a virus or a worm work more independently?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scripta seriees of commands that is executed without your knowledge </w:t>
        <w:br/>
        <w:t xml:space="preserve">-used to perfor useful, legitimate functions on web sites, like collecting name and address information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macro virusa virus that attaches itself to a documet that uses macros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macroa short series of commands that usually automates repetitive tasks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e-mail virusesuse the address book in the victim's email system to distribute the virus </w:t>
        <w:br/>
        <w:t xml:space="preserve">-once the infected document is opened it triggers the virus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Melissa virusWhat was the first practical example of an e-mail virus?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encrytion viruseswhen they infect your computer they run a program that searches for common types of data files and compresses them using a complex encryption key that renders your files unusable. </w:t>
        <w:br/>
        <w:t xml:space="preserve">-then you get a message that asks you to send money to an account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polymorphic viruschanges its own code or periodically rewrites itself to avoid detection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multipartite virusdesigned to infect multiple file types in an effort to fool the antivirus software that is looking for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stealth virustemporarily erase their code from the files where they reside and then hide in the active memory of the computer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-existing programs icons suddenly disappear </w:t>
        <w:br/>
        <w:t xml:space="preserve">-if you start a browser and it take you to an unusual home page </w:t>
        <w:br/>
        <w:t xml:space="preserve">-odd messages pop up </w:t>
        <w:br/>
        <w:t xml:space="preserve">-data files become corrupt </w:t>
        <w:br/>
        <w:t xml:space="preserve">-programs stop working </w:t>
        <w:br/>
        <w:t xml:space="preserve">-your system slows downWhat are some of the ways you know your computer can be infected with a virus?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antivirus softwareis specifically designed to detect viruses and protect your computer and files from harm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virus signaturea portion of the virus code that is unique to a particular computer virus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quarantining-antivirus software scans files when theyre opened or executed </w:t>
        <w:br/>
        <w:t xml:space="preserve">-if it detects a virus signature it stops the execution of the file </w:t>
        <w:br/>
        <w:t xml:space="preserve">-it also places the virus in a secure area on your hard drive.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inoculationthe antivirus software records key attributes about files on your computer and keeps these statistics in a safe place on your hard drive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drive-by downloads-viruses on websites </w:t>
        <w:br/>
        <w:t xml:space="preserve">-is common and affects almost 1 in 1000 web pages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hackermost commonly defined as anyone who unlawfully breaks into a computer system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white-hat hackershackers who break into systems for non-malicious reasons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black-hat hackersthe more villainous hackers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gray-hat hackers-cross between white and black </w:t>
        <w:br/>
        <w:t xml:space="preserve">-they will often illegally break into systems merely to flaunt their expertise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packetdata travels through the internet in small pieces called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IP addresshow are the packets identified?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packet analyzer (sniffer)a computer program deployed by hackers that looks at each packet as it travels on the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Trojan horsea program that appears to be something useful or desirable but while it runs does something malicious in the background without your knowledge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backdoor program or rootkitsare programs that allow hackers to gain access to your computer and take almost complete control of it without your knowledge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zombiea computer that a hacker controls in this manner </w:t>
        <w:br/>
        <w:t xml:space="preserve">-used to launch denial-of-service attacks on other computer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denial-of-service (DoS) attacklegitimate users are denied access to a computer system because a hacker is repeatedly making requests of that computer system through a computer he or she has taken over as a zombie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distributed denial-of-service (DDoS) attackwhich launches DoS attacks from more than one zombie at the same time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botnetis a large group of software programs that runs autonomously on zombie computers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logical portsare virtual communications gateways or paths that allow a computer to organize requests for information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SMTPthe protocol used for sending email on the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firewalla software program or hardware device designed to protect computers from hackers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personal firewalla firewall specifically designed for home networks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-blocking access to logical ports </w:t>
        <w:br/>
        <w:t xml:space="preserve">-keeping your computer's network address secureHow do firewalls protect you?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packet filteringfirewalls filter out packets sent to specific logical ports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logical port blockingfirewals can be configured to ignore requests that originate from the internet asking for access to these ports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 protocol address (IP address)unique address code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network address translation (NAT)assign internal IP addresses on a network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trueVirus and hacking attacks against Linux are far less likely than attacks against Windows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biometric authentication devicea device that reads a unique personal characteristic such as a fingerprint or the iris pattern in your eye and converts its pattern to a digital code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malwareis software that has a malicious intent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adware </w:t>
        <w:br/>
        <w:t xml:space="preserve">spywarre </w:t>
        <w:br/>
        <w:t xml:space="preserve">virusesWhat the three primary forms of malware?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adwareis software that displays sponsored advertisements in a section of your browser window or as a pop-up ad box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spywareis an unwanted piggyback program that usually downloads with other software you want to install from the Internet </w:t>
        <w:br/>
        <w:t xml:space="preserve">-it runs in the background of your system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keystroke logger (keylogger)monitors keystrokes with the intent of stealing passwords, login IDs, or credit card information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spamunwanted or junk email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spimunsolicited instant messages and are a form of spam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spam filterscan catch as much as 95% of spam by checking incoming e-mail subject headers and senders' addresses against databases of known spam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cookiessmall text files that some web sites automatically store on your computer's hard drive when you visit them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unauthorized access </w:t>
        <w:br/>
        <w:t xml:space="preserve">tampering </w:t>
        <w:br/>
        <w:t xml:space="preserve">destructionWhat are the three major threats your data on your computer faces?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backupsare copies of files that you can use to replace the originals if they are lost or damanged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program fileis used to install software and usually comes on DVDs or is downloaded from the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data filea file you have created or purched </w:t>
        <w:br/>
        <w:t xml:space="preserve">-include files such as research papers, spreadsheets, music files, movies, etc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image backupWhat would you perform in order to back up all files on your computer?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incremental backupinvolveds backing up only files that have changed or been created since the last backup was performed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image backupmeans that all system, application, and data files are backed up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incremental backupsWhat is the more efficient backup?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social engineeringany technique that uses social skills to generate human interaction that entices individuals to reveal sensitive information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pretextinginvolves creating a scenario that sounds legitimate enough that someone will trust you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phishinglures Internet users to reveal personal information such as credit card numbers, SSN, or other sensitive information that can lead to identity theft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pharmingwhen malicious code is planted on your computer that alters your browser's ability to find web addresses.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scarewarea type of malware that is downloaded onto your computer and tries to convince you that your computer is infect with a virus or other type of malware.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hoaxan attempt to make someone believe something that is untrue.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urban legendwhen hoaxes become so well known and they are accepted by society as true events even though they are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surge protectoris a device that protects your computer against power surges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Metal-oxide varistorsbleed off excess current during minor surges and feed it to the ground wire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whole house surge protectorfunction like other surge protectors but they protect all electrical devices in the house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uninterruptible power supply (UPS)a device that contains surge protection equipment and a large battery </w:t>
        <w:br/>
        <w:t xml:space="preserve">-when power is interrupted, the UPS continues to send power to the attached computer from its battery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ONTIA CHAPTER 9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https://assignbuster.com/tia-chapter-9/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Tia chapter 9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ia-chapter-9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Tia chapter 9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Tia chapter 9</dc:title>
  <dc:subject>Others;</dc:subject>
  <dc:creator>AssignBuster</dc:creator>
  <cp:keywords/>
  <dc:description>cybercrimeis any criminal action perpetrated primarily through the use of a computer cybercriminalsindividuals who use computers, networks, and the in...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